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eece" w14:textId="5cfe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2008 года N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законопроектных работ Правительства Республики Казахстан на 2008 год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и Правительство Республики Казахстан не позднее 20 числа месяца, определенного Планом.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2008 года N 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постановлениями Правительства РК от 25.03.2008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491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521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План законопроектных работ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Республики Казахстан на 2008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949"/>
        <w:gridCol w:w="1906"/>
        <w:gridCol w:w="1906"/>
        <w:gridCol w:w="1906"/>
        <w:gridCol w:w="1907"/>
        <w:gridCol w:w="2842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ботчик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Абденов С.С.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адрес-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Абденов С.С.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Алимбеков М.Т.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Ергожин Д.Е.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заказе"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цевтической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Д.Р.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приве-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Куставлетов Д.Р.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05.06.2008 N 540 )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05.06.2008 N 540 )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30.05.2008 N 521)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экспорта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безнадзорности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предупрежде-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правонару-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30.06.2008 N 655)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платежах 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реводах денег,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Сартбаев М.М.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биотоплива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Куришбаев А.К.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биотоплива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Куришбаев А.К.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17-1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Мамытбеков Е.К.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Мамытбеков Е.К.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17-3.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Ускенбаев К.А.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водоохраной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планирова-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выделении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строительстве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науке (новая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Куанганов Ф.Ш.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22.05.2008 N 491 )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интел-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М.Б.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26.09.2008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890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23-1.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Шаженова Д.М.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2009 год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М.А.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26.09.2008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890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Турганов Д.Н.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Бралиев А.Х.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26.06.2008 N 615)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26.06.2008 N 615)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12.11.2008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1046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и статусе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нителей (новая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Елекеев И.К.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Елекеев И.К.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валютного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Акишев Д.Т.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Сизов А.П.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уголовных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М.Б.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частного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Косунов А.О.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13.11.2008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1054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18.12.2008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1177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Жанасаев Б.Б.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05.11.2008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05.11.2008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лжепредприни-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Даленов Р.Е.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12.11.2008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1046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племенном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животноводстве"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арбитража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М.Б.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терроризму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Шаяхметов А.Ш.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Куришбаев А.К.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культуре"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Бурибаев А.И.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19.09.2008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постановлением Правительства РК от 11.11.2008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1037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взаимного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Узбеков Г.Н.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12.11.2008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1046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постановлением Правительства РК от 27.11.2008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55-1.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дополнений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акты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деятельности торгово-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палат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Мамытбеков Е.К.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М.Б.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Шаяхметов А.Ш.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 граждан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24.12.2008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1237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20.12.2008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1337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31.12.2008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1337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24.10.2008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985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выборах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М.Б.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26.12.2008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26.12.2008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защите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Бишимбаев К.В.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беженцах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Курманов A.M.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67-1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Всемирную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Даленов Р.Е.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67-2.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связана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опасностью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 В.В.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Гражданский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Жукенов А.Т.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АУЗР  -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   - Агентство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    -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 - Комитет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КСА   - Комитет по судебному администрированию при Верховном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Суде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   - Министерство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    - Счетный Комитет Республики Казахстан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исполнением республиканского бюджета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