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5966" w14:textId="9b25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21 июня 2007 года N 522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2008 года N 91.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26 июля 2007 года "О внесении изменений и дополнений в некоторые законодательные акты Республики Казахстан по вопросам упрощения таможенных и налоговых процедур"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июня 2007 года N 522 "Об утверждении Правил проведения специализированного аукциона по реализации ограниченного в распоряжении имущества налогоплательщика в счет налоговой задолженности" (САПП Республики Казахстан, 2007 г., N 21, ст. 235)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проведения специализированного аукциона по реализации ограниченного в распоряжении имущества налогоплательщика в счет налоговой задолженности,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"налоговый орган", "налогового органа", "налоговым органом" заменить соответственно словами "налоговый или таможенный орган", "налогового или таможенного органа", "налоговым или таможенным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"организатор конкурса по определению аукциониста и (или) оценщика (далее - организатор конкурса) - уполномоченный государственный орган, обеспечивающий налоговый контроль за исполнением налоговых обязательств перед государством и/или уполномоченный орган, осуществляющий государственное регулирование в сфере таможенного дела (далее - уполномоченный орган), или по их поручению налоговый или таможенный орган на территории соответствующей административно-территориальной единицы;";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 после слов "вынесший" и "выносит" дополнить словами "в пределах своей компетенции";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32 после слова "отменяет" дополнить словом "свое".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