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4a0e" w14:textId="0f54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Верховного Суда Республики Казахстан от 30 апреля 1999 года № 1 "О соблюдении судами законности при назначении уголовного наказания"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9. Утратило силу нормативным постановлением Верховного суда Республики Казахстан от 25 июня 2015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нормативным постановлением Верховного суда РК от 25.06.2015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единообразной судебной практики по вопросам, возникшим в сфере применения законодательства об ответственности за преступления, совершенные в соучастии, пленарное заседание Верховного Суда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Пленума Верховного Суда Республики Казахстан от 30 апреля 1999 года № 1 «О соблюдении судами законности при назначении уголовного наказания» (с изменениями от 25 декабря 2006 года и от 25 декабря 2007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в абзаце первом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             Ж. Баишев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