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f427" w14:textId="255f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2005 года N 1304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2008 года N 102. Утратило силу постановлением Правительства Республики Казахстан от 9 апреля 2009 года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оказания первичной медико-санитарной помощи населению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2005 года N 1304 "О мерах совершенствования первичной медико-санитарной помощи населению Республики Казахстан" (САПП Республики Казахстан, 2005 г., N 50, ст. 642)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нормативе сети организаций здравоохранения,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поликлиники (отделения общей врачебной практики поликлиники)";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 и 3 слова "10000 (десять тысяч)" заменить словами "30000 (тридцать тысяч)".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