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521a" w14:textId="a875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Иорданского Хашимитского Королевства о сотрудничестве в области карантина и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2008 года N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Иорданского Хашимитского Королевства о сотрудничестве в области карантина и защиты растений, совершенное в городе Астане 8 августа 2007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Иорданского Хашимитского Королевства о сотрудничестве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карантина и защиты растений 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1 июля 2008 года -</w:t>
      </w:r>
      <w:r>
        <w:br/>
      </w:r>
      <w:r>
        <w:rPr>
          <w:rFonts w:ascii="Times New Roman"/>
          <w:b/>
          <w:i w:val="false"/>
          <w:color w:val="000000"/>
        </w:rPr>
        <w:t>
Бюллетень международных договоров РК, 2011 г., № 1, ст.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Иорданского Хашимитского Королевства (далее - Стороны), с целью укрепления взаимного сотрудничества в области карантина и защиты растений, охраны территорий своих государств от заноса карантинных вредных организмов и уменьшения убытков, вызываемых их воздействием, а также осуществления взаимной торговли семенами, рассадой и товарами растительного происхождения,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карантинных вредных организмов, т.е. вредителей, болезней растений и сорных растений, объявленных карантинными согласно принятым положениям в государствах Сторон, приведен в Приложениях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обязуются информировать друг друга о всех изменениях, вносимых в списки карантинных вредных организмов. Эти изменения становятся обязательными для исполнения по прошествии 60 дней после передачи их другой Стороне.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обмениваются информацией о появлении и распространении карантинных вредных организмов на территориях государств Сторон, перечисленных в перечне карантинных вредных организмов.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соблюдение компетентными органами и организациями законодательства государства другой Стороны, касающегося карантина и защиты растений во время экспорта и транзита семян, рассады и других товаров растительного происхождения с территории государства одной Стороны на (через) территорию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перемещения импортируемых, экспортируемых и транзитных товаров через государственную границу государств Сторон определяются в соответствии с законодательством государств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экспорте подкарантинного материала должны применяться в качестве упаковочного материала стружки, бумаги, пластик и другие материалы, которые не могут быть переносчиками карантинных объектов и должны быть свободны от почвы. Стороны запрещают импорт почвы (исключая торф), живых окорененных растений с почвой, которые могут быть переносчиками карантинных вредных организмов.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средства, используемые одной Стороной для перевозки подкарантинного материала на территорию государства другой Стороны, должны быть тщательно очищены и при необходимости обеззаражены.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партия подкарантинного материала, ввозимая с территории государства одной Стороны на /через/ территорию государства другой Стороны, должна сопровождаться импортным карантинным разрешением, выдаваемым компетентным органом государства Стороны-импортера и фитосанитарным сертификатом, выдаваемым компетентным органом Стороны-экспортера, который подтверждает, что ввозимый материал не содержит карантинных вредных организмов, рассматриваемых как карантинные в государстве Стороны-импортера.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Фитосанитарный сертификат, сопровождающий партию товаров, должен быть в оригинале и заполнен на казахском, русском и английском языках для казахстанской Стороны и на арабском, английском языках для иорданской Стороны. Фитосанитарные сертификаты действительны в течении 30 дней с даты выдачи. В случае вынужденного исправления/исправлений в фитосанитарных сертификатах он/они должны быть заверены печатью компетентного органа Стороны, выдавшего его/их.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правомочны, определять дополнительные фитосанитарные условия для импорта отдельных партий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реэкспорта растений и товаров растительного происхождения фитосанитарный сертификат для реэкспорта должен обязательно сопровождаться оригиналом фитосанитарного сертификата государства-производителя.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имеют право произвести возврат экспортеру или обеззараживание подкарантинного материала за счет его владельца в случае обнаружения карантинных вредных организмов при фитосанитарном контроле в пограничном пункте государства экспортера или импортера, а при невозможности возврата или обеззараживания материала - на уничтожение по согласованию с его владельцем, о чем должны в каждом отдельном случае предварительно информировать компетентные органы другой Стороны.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в случае необходимости по договоренности оказывают друг другу профессиональное, техническое содействие в области карантина и защиты растений.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сотрудничества в области карантина и защиты растений компетентные органы Сторон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обмениваться нормативными правовыми актами и другими положениями, касающимися карантина и защиты растений, в течение не более двух месяцев со дня их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сообщать друг другу о профессиональных журналах, монографиях и важных публикациях в области карантина и защиты растений, выпущенных соответственно в их государствах;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сотрудничать в области фитосанитарной науки между научно-исследовательскими институтами и организациями карантина и защиты растений.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предварительной договоренности организуется совместная проверка и лабораторное исследование партий растений и товаров и товаров растительного происхождения, представляющих наибольшую опасность в карантинном отношении во время ввоза и вывоза с территории государства одной Стороны на территорию государства другой Стороны. Каждая Сторона обеспечивает необходимое помещение и оборудование для проведения вышеупомянутых лабораторных проверок. Все расходы, связанные с командированием экспертов, берет на себя направляющая Сторона.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Компетентными органами Сторон обеспечивающими выполнение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казахстанской Стороны -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иорданской стороны - Министерство сельского хозяйства Иорданского Хашимитского Королевства.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настоящего Соглашения компетентные органы Сторон поддерживают связь через дипломатические каналы.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относительно толкования положений настоящего Соглашения решаются путем взаимных переговоров и консультаций между Сторонами.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права и обязанности Сторон, вытекающие из других международных договоров, участниками которых они являются.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на тридцать первый день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остается в силе до истечения шести месяцев со дня получения одной из Сторон по дипломатическим каналам письменного уведомления другой Стороны об ее намерении прекратить его действие.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взаимной договоренности Сторон в настоящее Соглашение могут быть внесены изменения и дополнения, которые оформляются отдельными протоколами и являются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Астана 8 августа 2007 года в двух экземплярах, каждый на казахском, арабском, русском и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обращаются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 Иорданского Хашимитского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 Королевства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          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Иорданского Хашимитского Королевства о сотрудничестве в области карантина 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2007 года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вредителей,возбудителей болезней растений и сорняков, отсутствующих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Республики Казахстан, имеющие карантинное значение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А. Вредители растений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Anoplophora glabripennis Motschulsky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Callosobruchus analis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Spodoptera litura Fabr.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Liriomyza trifolii(Burg)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Premnotrypes spp.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Unaspis citri Comst.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Pantomorus leucoloma Boh.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Tetradacus citri Chen.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Pseudococcus citriculus Green.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Unaspis yanonensis Kuw.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Numonia pyrivorella Mats.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Spodoptera littoralis Boisd.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Diabrotica virgifera virgifera le Conte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Frankliniella occidentalis Perg.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Callosobruchus phaseoli Gyll.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Ceroplastes rusci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Epitrix tuberis Gentner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Epitrix cucumeris Harris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Phthorimaea operculella Zell.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Callosobrachus chinensis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Thrips palmi Karny.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Carposina niponensis Wlsghm.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Conotrachelus nenuphar Hb.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Ceratitis capitata Wied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Liriomisa sativae Blanch.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Pseudaulacaspis pentagona (Targ.)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Pectinophora gossypiella Saund.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Bemisia tabaci Gew.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Dialeurodes citri Rillcy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Phyllocnistis citrella Stainton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Pseudococcus gahani Green.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Liriovyza huidobrensis Blanch.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Rhagoletis pomonella Walsh.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Agrilus mali (Mats).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Popillia japonica (Newm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Geroplastes japonicus Green.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Leucaspis japonica Ckll.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Viteus vitifolli (Fitsch).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Callosobruchus maculatus F.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Dendroctonus micans (Kugelman).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Dendrolimus sibiricus Tschetw.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Monochamus urussovi Fisch.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Monochamus sutot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Monochamus galloprovincialis Oliv.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Monochamus saltuarius Gebl.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В. Болезни растений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Грибные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Glomerella gossypii (South) Edgerton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Didymella chrysanthemi (Tassi) Gar. et Gull.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Puccinia horiana P.Henn.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Angiosorus solani (Thirum et О Brier)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Diplodia macrospora (Earle)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Diplodia frumenti ( Ellet Ev)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Tilletia (Neovossia) indica Mitra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Cochliobolus carbonum R.Nelson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Synchytrium endobioticum (Schild.) Percival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Atropellis pinicola Zeller &amp; Goodding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Atropellis piniphillf (Weir.) Lohman &amp; Cash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Phymatotrichum omnivorum (Schear.) Guggar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Ceratoystis fagacearum (Bretz.) Hunt.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Phyiophihora fragariae Hickman.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Phomopsis helianthi (Munt-Wetetal)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Cochliobolus heterostrophus Drechsler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rasa T. (Helminthosporium maydis Nisicado et Miyake)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Бактериальные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Xanthomonas ampelina (Panagopoulus)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Erwinia stewartii (Smith.)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Clavibacter michiganehis subsp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sepedonicum (Spieckermann and Kotthoff) Davis et al.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Xanthomonas oryzae pv. oryzae (Ishiyama) Swings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Xanihomonas oryzae pv. oryzicola (Fang et al) Swings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Ralstonia solanacearum (Smith.) Yabuuchi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Erwinia amylovora (Curill.)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Clavibacter tritici (Carls et Vidav) Davis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Фитоплазменые и вирусные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Potato Andeam mottle comovirus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Potatj Andean latent timovirus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Potato T trichovirus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Grapevine flavescence doree phytoplasma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Peach latent mosaic viroid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Potato yellowing alfamovirus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Cherry rasp leaf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Peach rosette mosaic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Plum poxpotyvirus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Нематодные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Globodera pallida (Stone) Mulvey et Stone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Globodera rostochiensis (Woll.) M. et. St.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Meloidogine chitwoodi Golden et 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Bursaphelenchus xylophilus (Steiner et Buhrer)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С. Сорные растения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Ambrosia trifida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Iva axillaris Pursh.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Ipomoea hederacea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Ipomoea lacunosa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Solanum carolinense 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Solanum elaeagnifolium Cav.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Solanum triflorum Nutt.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Helianthus californicus DC.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Helianthus ciliaris DC.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Striga sp.sp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Cenchrus payciflorus Benth.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Bidens pilosa L.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Карантинные объекты, ограниченно распространенные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Республики Казахстан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А. Вредители растений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Grapholitha molesta (Busck.)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Quadraspidiotus perniciosus (Comst.)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Trogoderma granarium (Ev.)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Pseudococcus comstocki Kuw.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Hyphantria cunea Drury.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Lymantria dispar L. (asian race).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Myiopardalis pardalina.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В. Сорные растения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Ambrosia artemisiifolia (L.)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Ambrosia psilostachya (D.C.)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Acroptilon repens (D.C.)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Solanum rostratum Dun.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Cuscuta sp.sp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 опасных вредных организмов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Вредители растений: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саранча (азиатская, марроканская и прус);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клоп-черепашка;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зерновая совка;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гессенская муха;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хлебный жук;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хлопковая совка;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паутинный клещ;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колорадский картофельный жук;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суслики;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мышевидные грызуны;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Болезни растений - ржавчина и септориоз зерновых культур.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Иорданского Хашимитского Королевства о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карантина и защиты растений от 8 августа 2007 года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вредителей, возбудителей болезней растений и сорняков, отсутствующих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Иорданского Хашимитского Королевства, имеющие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карантинное значение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Карантинные Насекомые и Клещи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Acleris variana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Acleris gloverana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Acrobasis pirivorella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Aculops fuchsiae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Adoxophyes orana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Aleurocanthus spiniferus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Aleurocanthus woglumi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Aleurocanthus destructor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Amauromyza maculosa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Anarsia lineatella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Anastrepha fraterculus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Anastrepha grandis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Anastrepha ludens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Anastrepha obliqua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Anastrepha serpentina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Anastrepha suspensa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Anthonomus pyri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Anthonomus bisignifer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Anthonomus eugenii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Anthonomus grandis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Aonidiella citrina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Araecerus fasciculatus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Bactrocera aquilions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Bactrocera correcta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Bactrocera cucumis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Bactrocera cucurbitae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Bactrocera diversa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Bactrocera dorsalis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Bactrocera minax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Bactrocera jarvisi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Bactrocera neoliumeralis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 Bactrocera tau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Bactrocera musae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 Bactrocera tryoni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 Bactrocera tsuneonis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Bactrocera zonata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 Cacoecimorpha pronupa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 Carpophilus dimidiatus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 Carposina niponesis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 Castina licus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 Ceratitis rosa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 Ceratitis cosyra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 Ceratitis quinaria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 Chaetanaphothrips signipennis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 Cicadulina mblia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 Coccus viridis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 Colapsis hypochlora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 Colomerus vitis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 Conotrachelus nenuphar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 Corryra cephalonica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 Cryptobalbes gnidiella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 Cryptoletes ferrngineus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 Cryptophlebia leucotreta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 Cosmopolites minutus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 Cydia funebrana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 Cydia molesta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 Cydia inopinata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 Cydia packardi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 Cydia prunivora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 Dacus musae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 Dacus dorsalis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 Dermestes lardarius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 Diaphorina citri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 Diaprepes abbreviatus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 Diatraea saccharalis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 Eutetranychus lewisi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 Ephestia vapidella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 Epiphyas postvittana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 Epitrix cucmeris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 Epitrix tuberis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 Epichoristodes acerbella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 Eupoecilia ambiguella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 Frankliniella occidentalis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 Gonipterus scutellatus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 Gonterus gibberrus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 Hyphantria cunea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 Hercinothrips bicinctus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 Icerya aegyptica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 Ips amitinus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 Ips calligraphus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 Ips confusus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 Ips grandicollis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 Ipy cembrae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 Ips lecontei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 Ips duplicatus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 Ips sexdentatus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 Ips pini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 Ips plastographus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 Ipsn tryptographus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 Leptinotarsa decemlineata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 Liriomyza sativae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 Liriomyza trifolii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 Margarodes prieskaensis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 Margarodes vitis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 Margarodes vredendalensis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 Metamasius spp.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 Monalonion spp.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 Mycocentrospora cladosporoides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 Nacoleia octasema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Necrobia rufipes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 Naupactus xanthgraphus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 Odioporus longicollis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 Opogona sacchari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 Oryctes boas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 Otiorhynchus sulcatus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 Parabemisia myricae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 Paradalapis quinaria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 Phorbia antiqua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 Pissodes nipi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 Pissodes nipiphilus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 Pissodes nemoorensis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 Pissodes strobi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 Pissodes terminalis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 Planococcus (= Pseudococcus) kenyae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 Planococcus lilacinus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 Popillia japonica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 Prays endocarpa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 Prostephanus truncatus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 Premnotryes spp. (Andean)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 Quadraspidiotus perniciosus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 Rhagoletis cerasi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 Rhagoletis cingulata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 Rhagoletis copmleta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 Rhagoletis fausta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 Rhagoletis pomonella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 Rhagoletis sauvis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127 Rhynchophorus palmarum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 Rhynchophorus phoenicis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 Scirtothrips aurantii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 Scirtothrips citri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 Spodoptera eridania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 Spodoptera exempta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 Spodoptera fruigperda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 Tenebriodes mauritanicus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 Thrips palmi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 Toxoptera citricida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 Unaspis citri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 Unaspis уemenensis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Карантинные нематоды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Aphelenchoides besseyi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Aphelenchoides fragariae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Bursaaphelenchus xylophilus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Ditylenchus angustus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Globodera pallida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Globodera rostochiensis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Globodera tabacum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Heterodera avenae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Heterodera cruciferae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Heterodera glycines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Heterodera zaea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Hirshmaniella oryzae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Meloidogyne artiellia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Meloidogyne chitwoodi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Meloidoyne exigua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Meloidoyne hapla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Meloidogyne naasi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Nacobbus aberrans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Radopholus citrophillus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Radopholus similes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Карантинные грибковые болезни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Alternaria citri         Alternaria rot        Lemon, Oranges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Alternaria mali          Alternaria blotch of  Apples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apple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Alternaria gaisen        Black spot of         Japanese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Japanese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Anisogramma              Eastern blight of     Corylus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anomala                  filbert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Apiosporina pinocola     Black rot of prunus   Plum, cherry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Atropellis pinicola      Pine canker           Pine tree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Atropellis piniphila     Branch canker of 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pine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Botrytis byssoidea       Onion neck rot        Onion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Botrytis narcissicola    Narcissus smoulder    Narcissus sp.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Botrytis squamosa        Neck rot of onion     Onion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Botrytis tulipae         Tulip fire            Tulip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Capnodium citri          Sooty mould           Lemon, oranges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Ceratocysitis            Oak wilt              Oak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fagacearum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Cercospora fuligena      Leaf mould            Tomato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Cercospora               Leaf spot             Eggplant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melongenae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Cercospora musea         Banana leaf spot   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Cercospora nicotianae    Frogeye leaf spot     Tobacco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Chrysomyxa               Broom rust            Picea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arctostaphyli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Ciborinia camelliae      Flower blight of      Camillia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camwllia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Cladosporium fulvum      Tomato leaf mould     Tomato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Colletotrichum           Anthracnose           Olive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gloeosporioides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Cronartium               Stalactiform     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coleosporioides          blister rust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Cronartium               Comandra blister 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comandrae                rust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Cronartium               Sweet fern blister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comptoniae               rust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Cronartium fusiforme     southern fusiform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rust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Cronartium               Japanese white pine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himalayense              rust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Cronartium               Easter pine gall 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quercuum                 rust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Cytospora mali           Diback of apple       Apple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Diaporthe helianthi      Twig blight           Sunflower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Diaoorthe                Sweet potat dry rot   Sweet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phaseolorum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Diaporthe vaccinii       Twig blight           Blueberry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Diplocarpon              Strawberry leaf       Strawberry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earlianum                scorch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Elsinoe ampelina         Grape anthracnose     Grapes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Elsinoe australis        Citrus scab           Citrus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Elsinoe phaseoli         Lima bean scab        Lima bean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Elsinoe piri             Pear anthracnose     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Endocronartium           Western gall rust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harknessii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eutypa armeniacae        Apricot gummosis      Apricot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Fusarium oxysporum       Chickpea wilt         Chickpea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f.sp. ciceris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Fusarium oxysporum       Banna wilt            Banna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f.sp. cubenes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Gloeosporium             Olive scab            Olive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olivatum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Gnomonia fragariae       Strawberry fruit      Strawberry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rot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Guignardia bidwellii     Grapes black rot      Grapes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Guignardia citricarpa    Citrus black spot     Citrus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Gymnosporangium          Quince rust           Quince, apple,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clavipes                                       juniper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Gymnosporangium          American hawthorn     Apple, juniper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globosum                 rust                 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Gymnosporangium          Cedar apple rust      Apple, juniper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yamadae                                       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Haplobasidium musae      Banana diamond     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leaf spot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Helminthosporium         Net botch of barely   Barley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teres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Heterosporium            Leaf spot of spinach  Spinach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variable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Maerophomina             Charcoal root rot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phaseolina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Melampsora farlowii      Hemlock rust          Hemlock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Monilia fructicola       Brown rot             Apple,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Monilia laxa             Blossom blight     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 citri     Citrus rind blotch    Citrus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Black leaf streak  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fijinsis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Leaf blight           Strawberry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fragariae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Pine brown spot       Pine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gibsonii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Needle cast of larch  Larch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laricisleptolepidis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Cucumber black rot    Cucurbits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melonis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Speckle disease of 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musicola              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Canker of poplar      Poplar trees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populorum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Peach leaf spot       Peach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prunipersicae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Mycosphaerella           Apple leaf spot       Apple,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sentina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Peronospora              Blue mould of         Tobacco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hyoscyami                tobacco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Peronospora maydis       Downy mildew          Corn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Peronospora              Downy mildew          Cabbage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parasitica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Peronospora              Philippen downy       Corn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philippinensis           mildew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Peronospora sorghi       Sprgum downy          Sorgum, corn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mildew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Phaeoramularia           Stem end rot          Capsicum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capsicicola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Phoma andina             Black blight         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Phoma destructive        Phoma rot             Tomato,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Phomposis                Cucumber black root   Cucumber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sclerotioides            rot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Phomposis vexans         Fruit rot             Eggplant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Phomposis viticola       Dead-arm of           Grapes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grapevine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Phyllosticta solitaria   Blotch of Apple       Apple,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Phymatotrichopsis        Root rot of grapes    Grapes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omnivora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Physopella               Grapevine rust        Grapes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ampeiopsidis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Phytophthora capsici     Pepper root rot       Pepper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Phytophthora             Heart rot of          Avocado,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cinnamomi                pineapple             pineapple, peach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Phytophthora             Apple crown rot       Apple, soybean,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negasperma                                     crucifers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Plasmodiophora           Cabbage club rot      Brassicaceae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brassicae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Pleospora allii          Leaf blight           Onion, asparagus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Puccinia pitteiriana     Potato rust          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Puccinia psidii          Guava rust            Guava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Pucciniastrum            Cherry spurce rust    Cherry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aereolatum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Scierotinia bulberum     Scierotinia disease   Tulip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of tulip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Sclerophthora            Downey mildew         Wheat, corn,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macrospora                                     sorgum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Seproria lycopersici     Tomato leaf spot      Tomato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Septoria tritici         Wheat leaf spot       Wheat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Spongospora              Powdery scab of      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subterranea             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Stroma tinia             Onion white rot       Onion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cepivorum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Synchytrium              Wart of potato       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endobioticcum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Tafrina bullata          Pear leaf blister     Pear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Thecaphora solani        Smut of potato        Potato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Thielaviopsis            Crown rot of banana   Banana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paradoxa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Tikketia indica          karnal bunt of wheat  Wheat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Urocysitis tritici       Flag smut of wheat    Wheat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Urocysitis cepulae       Onion smut            Onion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Uromyces fabae           Rust of board beans   Board beans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Ustaligo tritici         Common corn smut      Corn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Ustaligo tritici         Wheat smut            Wheat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Valsa mali               Apple tree dieback    Apple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Venturia carpophila      Stone fruit scab      Stone fruit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Venturia cerasi          Peach scab            peach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Карантинные бактерии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Calvibacter michiganense subsp. insidiosum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Calvibacter michiganense subsp. michiganense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Calvibacter michiganense subsp. nebraskense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Calvibacter michiganense subsp. sepedonicum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Curtobacteriumflaccumafaciens subsp. flaccumafaciens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Erwinia stewartii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Erwinia tracheiphila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Pseudomonas auruginosa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Pseudomonas caryophylli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Pseudomonas cepacia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Pseudomonas chicori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Pseudomonas solanacearum (Ralstonia solanacearum)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Pseudomonas syringae pv. persicae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Pseudomonas syringae pv. syringae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Pseudomonas syringae pv. tabaci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Rhadococcus fascians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Xanthomonas arboricola pv. corylina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Xanthomonas arboricola pv. pruni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Xanthomonas axonopodis pv. citri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Xanthomonas axonopodis pv. dieffenbachiae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Xanthomonas campestris pv. carotae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Xanthomonas campestris pv. juglandis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Xanthomonas fragariae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Xanthomonas oryzae pv. oryzae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Xanthomonas oryzae pv. oryzicola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Xanthomonas translucens pv. translucens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Xylella fastidiosa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Xylophilus ampelinus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Карантинные вирусные болезни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Andean potato latent tymovirus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Andean potato mottle comovirus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Apple chat fruit diseases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Apple green crinkle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Apple proliferation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Apple rubbery wood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Apricot ringpox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Apricot chlorotic leafroll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Arracacha В virus, oca strain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Artichoke italian latent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Avocado sun blotch viroid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Banana bract mosaic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Banana bunchy top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Banana streak badnavirus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Barley stripe mosaic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Bean golden mosaic geminivirus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Bean yellow dwarf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Beet leaf curl rhabdovirus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Beet necrotic yellow vein furovirus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Blueberry leaf mottle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Broad bean mottle bromovirus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Broccoli necrotic yellows rhabdovirus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Cherry little cherry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Cherry necrotic rusty mottle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Citrus concave gum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Citrus cristacortis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Citrus impietrature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Citrus leporosis rhabdovirus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Citrus lime witches broom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Citrus tatter leaf capillovirus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Citrus tristeza closterovirus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Citrus enation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Cowpea aphid-borne mosaic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Cucumber green mottle mosaic tobamovirus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Grapevine chrome mosaic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Grapevine flavescence doree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Grapevine italian latent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Grapevine line pattern ilarvirus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Grapevine yellows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Grapevine yellow speckle viroid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Lettuce infectious yellows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lucerne Australian latent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Maize streak geminivirus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Maize dwarf mozaic potyvirus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Olive latent 2 ourmiavirus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Olive latent ringspot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Olive vein yellowing associated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Onion yellow dwarf potyvirus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Palm lethal yellowing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Papaya bunchy top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Papaya mosaic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Pea early browing tobravirus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Peach rosette mosaic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Peach phony rickettsia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Peach rosette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Peach X disease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Peach yellow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Pear decline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Pepper mild tiger gemivirus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Plum american line pattern ilavirus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Potato purple-top wilt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Potato stolbur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Potato splind tuber viroid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Potato T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 Potato virus S carlavirus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 Potato yellow dwarf rhabdovirus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 Potato yellow vine disease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 Rose wilt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 Satsuma dwarf nepovirus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 Squash leaf curl geminivirus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 Strawberry crinkle rhabdovirus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 Strawberry latent С rhabdovirus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 Strawberry vein banding caulimovirus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 Strawberry witches broom MLO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 Southern bean mosaic sobemovirus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 Tobacco necrosis neurovirus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 Tobacco Rattle tobravirus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 Tobacco streak ilavirus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 Tomato spotted wilt tospovirus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 Tomato streak virus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 Wheat streak mosaic rynovirus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Карантинные Сорняки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Arceuthobium abietinum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Arceuthobium americanum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Arceuthobium campylopodum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Arceuthobium douglasil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Arceuthobium laricis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Arceuthobium minutissimum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Arceuthobium occidentale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Arceuthobium pusillum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Arceuthobium spp.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Arceuthobium tsugense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Arceuthobium vaginatum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Carina indica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Cuscuta europaea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Eleocharis paulustris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Euphorbia prunifolia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Lagenaria siceraria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Nymphaea alba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Nymphaea coerulea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Reseda alba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Saocharum spontaneum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Stachys arvensis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