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11bd" w14:textId="78e1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сентября 2006 года N 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2008 года N 105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2006 года N 915 "Об утверждении Программы по комплексному решению проблем Приаралья на 2007-2009 годы" (САПП Республики Казахстан, 2006 г., N 36, ст. 392)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по комплексному решению проблем Приаралья на 2007-2009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"Источники финансирования" цифры "3474,8", "1182,3", "904,1", "1388,4" заменить соответственно цифрами "7796,7", "1223,4", "2051,1", "4522,2";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"Ожидаемые результаты от реализации Программы" после слов "экологической ситуации в Приаралье" дополнить словами ", развитию рыночной инфраструктуры,";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"Основные направления и механизм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подраздела 5.1.2. "Обеспечение населения качественной питьевой водой"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"реконструкция и расширение водопроводных и канализационных сетей в городе Кызылорде";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5.1.4. "Содействие развитию рыночной инфраструктуры"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"Будет продолжена реализация проекта "Перевод теплоэнергоисточников и жилого сектора города Кызылорды на попутный газ.";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6. "Необходимые ресурсы и источники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"20947,8", "7790,0", "6569,5", "6588,3" заменить соответственно цифрами "25269,7", "7831,1", "7716,5", "9722,1";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"3474,8", "1182,3", "904,1", "1388,4" заменить соответственно цифрами "7796,7", "1223,4", "2051,1", "4522,2";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7. "Ожидаемые результаты от реализации Программы"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"Будет продолжена реализация проекта "Перевод теплоэнергоисточников и жилого сектора города Кызылорды на попутный газ.";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8. "План мероприятий по реализации Программы по комплексному решению проблем Приаралья на 2007-2009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1. "Улучшение экологической ситуации и повышение экологической культуры населения":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33"/>
        <w:gridCol w:w="1633"/>
        <w:gridCol w:w="1893"/>
        <w:gridCol w:w="1633"/>
        <w:gridCol w:w="1753"/>
        <w:gridCol w:w="14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подразделе 2. "Обеспечение населения качественной питьевой водой":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33"/>
        <w:gridCol w:w="1633"/>
        <w:gridCol w:w="1893"/>
        <w:gridCol w:w="1633"/>
        <w:gridCol w:w="1753"/>
        <w:gridCol w:w="14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 водопроводных и канализационных систем города Кызылорды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- 544,2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подраздел 4. "Содействие развитию рыночной инфраструктуры" дополнить строкой, порядковый номер 24-1,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33"/>
        <w:gridCol w:w="1633"/>
        <w:gridCol w:w="1893"/>
        <w:gridCol w:w="1633"/>
        <w:gridCol w:w="1753"/>
        <w:gridCol w:w="14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"24-1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энергоисточников и жилого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попутный газ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- 3010,8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5. "Развитие социальной инфраструктуры":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33"/>
        <w:gridCol w:w="1633"/>
        <w:gridCol w:w="1893"/>
        <w:gridCol w:w="1633"/>
        <w:gridCol w:w="1753"/>
        <w:gridCol w:w="14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реабилитацион-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 для инвалидов на 150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- 944,6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26-1,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33"/>
        <w:gridCol w:w="1633"/>
        <w:gridCol w:w="1893"/>
        <w:gridCol w:w="1633"/>
        <w:gridCol w:w="1753"/>
        <w:gridCol w:w="14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"26-1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 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Аральске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 "Итого (объемы финансирования по годам)":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"1182,3", "904,1", "1388,4" заменить соответственно цифрами "1223,4", "2051,1", "4522,2".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