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ad2b" w14:textId="4a9a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денонсации Протокола о техническом сотрудничестве по развитию малого и среднего бизнеса между Правительством Республики Казахстан и Правительством Республики Турции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февраля 2008 года N 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Денонсировать Протокол о техническом сотрудничестве по развитию малого и среднего бизнеса между Правительством Республики Казахстан и Правительством Республики Турции, подписанный 30 апреля 1992 года в городе Алма-Ате.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в установленном законодательством порядке уведомить Правительство Республики Турции о намерении Правительства Республики Казахстан денонсировать международный договор, указанный в пункте 1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