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527a" w14:textId="5675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2008 года N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Бишимбаева 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Куандыка Валихановича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Бурибаева            -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Аскара Исмаиловича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Баталова Аскара Булатовича, Бабакумарова Ержана Жалбаковича.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