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ce6f" w14:textId="455c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31 декабря 2004 года N 1455 и 5 января 2005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2008 года N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2004 года N 1455 "Об утверждении Программы развития геодезии и картографии в Республике Казахстан на 2005-2007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геодезии и картографии в Республике Казахстан на 2005-2007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"Наименование"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"675,9" заменить цифрами "1327,9";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"236,4 млн. тенге" дополнить словами "; 2008 году - 652,0 млн. тенге",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"Ожидаемые результаты" в абзаце пятом и шестом цифры "10" заменить цифрами "11";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"Сроки реализации"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раздела "2. Введение"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"5. Основные направления и механизмы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и третьем пункта 7 "Необходимые ресурсы и источники финансирования"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"675,9" заменить цифрами "1327,9";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"236,4 млн. тенге" дополнить словами "; 2008 году - 652,0 млн. тенге",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8 "Ожидаемые результаты от реализации Программы" цифры "2007" заменить цифрой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третьем, четвертом и пятом цифры "10" заменить цифрами "11";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седьмом абзаце цифру "9" заменить цифрой "10";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"План мероприятий по реализации Программы развития геодезии и картографии в Республике Казахстан на 2005-2007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порядковые номера 1, 3, 7, 12, 15, 17, 21 и "итого":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"219772", "77068", "93248", "127724", "71322", "56717", "30080" и итого "675931" заменить соответственно цифрами "405383", "100168", "176875", "203857", "329449", "65738", "46478" и итого "1327948";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соответственно цифрами "2008 г. - 185611", "2008 г. - 23100", "2008 г. - 83627", "2008 г. - 76133", "2008 г. - 258127", "2008 г. - 9021", "2008 г. - 16398" и итого "2008 г. - 652017".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