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c896" w14:textId="bfbc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и изменений в Указы Президента Республики Казахстан от 17 января 2004 года N 1283 и 17 января 2004 года N 1284"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2008 года N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дополнений и изменений в Указы Президента Республики Казахстан от 17 января 2004 года N 1283 и 17 января 2004 года N 1284".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Указы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17 января 2004 года N 1283 и 17 января 2004 года N 1284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дополнения и изменения в следующие Указы 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1283 "Об утверждении реестров должностей военнослужащих, сотрудников правоохранительных органов, органов противопожарной службы Министерства по чрезвычайным ситуациям Республики Казахстан и органов прокуратуры Республики Казахстан по категориям" (САПП Республики Казахстан, 2005 г., N 30, ст. 380):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 "Министерства обороны", "Министерства внутренних дел", "Министерства по чрезвычайным ситуациям Республики Казахстан" дополнить словами "и его ведомств";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заголовка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комитета, назначаемый на должность Президентом Республики Казахстан, его заместители";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категорию "C-SV-1"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комитета, не назначаемый на должность Президентом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категорию "C-SV-2"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комитета, не назначаемого на должность Президентом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 (САПП Республики Казахстан, 2004 г., N 19, ст. 234; N 33, ст. 439; 2005 г., N 27, ст. 329; N 30, ст. 380; 2006 г., N 23, ст. 229; N 38, ст. 420; N 39, ст. 429):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Для оплаты труда административных государственных служащих по категориям А-5, С-6, С-О-6, C-R-5, D-5, Е-5, E-R-5, E-G-4 устанавливаются три уровня оплаты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оплаты труда административных государственных служащих по категории В-6 устанавливаются четыре уровня оплаты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оплаты труда для перечисленных категорий административных государственных служащих определяется должностным лицом, имеющим право назначения на должности и освобождения от должностей государственных служащих.";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ответственным секретарям центральных исполнительных органов или должностным лицам,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- руководителям центральных исполнительных органов: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премировать, оказывать материальную помощь и устанавливать надбавки к должностным окладам работников органов Республики Казахстан за счет экономии средств, предусмотренных на обеспечение деятельности соответствующего государственного органа, в порядке, установленном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оценивать качество работы административных государственных служащих в порядке, установленном Правительством Республики Казахстан для поощрения служащих, досрочного снятия дисциплинарных взысканий, направлений их на переподготовку и повышение квалификации.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ответственный секретарь центрального исполнительного органа или должностное лицо, на которого в установленном порядке возложены полномочия ответственного секретаря центрального исполнительного органа, по согласованию с руководителем центрального исполнительного органа решает вопросы премирования, оказания материальной помощи, установления надбавок, оценки качества работы административных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премирования, оказания материальной помощи, установления надбавок, оценки качества работы административных государственных служащих в иных государственных органах решаются должностным лицом, имеющим право назначения на должности и освобождения от должностей государственных служащих.";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При совмещении политическим государственным служащим иных должностей, на которые они назначаются Президентом Республики Казахстан, оплата труда производится согласно приложению 1 к настоящему Указу.";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953"/>
        <w:gridCol w:w="933"/>
        <w:gridCol w:w="973"/>
        <w:gridCol w:w="933"/>
        <w:gridCol w:w="933"/>
        <w:gridCol w:w="973"/>
        <w:gridCol w:w="1053"/>
        <w:gridCol w:w="933"/>
        <w:gridCol w:w="953"/>
        <w:gridCol w:w="973"/>
        <w:gridCol w:w="933"/>
      </w:tblGrid>
      <w:tr>
        <w:trPr>
          <w:trHeight w:val="23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"Руководители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Сената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Мажилиса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953"/>
        <w:gridCol w:w="933"/>
        <w:gridCol w:w="973"/>
        <w:gridCol w:w="933"/>
        <w:gridCol w:w="933"/>
        <w:gridCol w:w="973"/>
        <w:gridCol w:w="1053"/>
        <w:gridCol w:w="933"/>
        <w:gridCol w:w="953"/>
        <w:gridCol w:w="973"/>
        <w:gridCol w:w="933"/>
      </w:tblGrid>
      <w:tr>
        <w:trPr>
          <w:trHeight w:val="23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"Руководители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Сената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Мажилиса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933"/>
        <w:gridCol w:w="933"/>
        <w:gridCol w:w="973"/>
        <w:gridCol w:w="953"/>
        <w:gridCol w:w="933"/>
        <w:gridCol w:w="953"/>
        <w:gridCol w:w="1013"/>
        <w:gridCol w:w="973"/>
        <w:gridCol w:w="933"/>
        <w:gridCol w:w="953"/>
        <w:gridCol w:w="1013"/>
      </w:tblGrid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"Председатели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7,74
</w:t>
            </w:r>
          </w:p>
        </w:tc>
      </w:tr>
      <w:tr>
        <w:trPr>
          <w:trHeight w:val="141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замести-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 председате-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комитетов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933"/>
        <w:gridCol w:w="933"/>
        <w:gridCol w:w="953"/>
        <w:gridCol w:w="973"/>
        <w:gridCol w:w="933"/>
        <w:gridCol w:w="973"/>
        <w:gridCol w:w="993"/>
        <w:gridCol w:w="973"/>
        <w:gridCol w:w="953"/>
        <w:gridCol w:w="933"/>
        <w:gridCol w:w="1013"/>
      </w:tblGrid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7,74
</w:t>
            </w:r>
          </w:p>
        </w:tc>
      </w:tr>
      <w:tr>
        <w:trPr>
          <w:trHeight w:val="9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вышеназванному Указу изложить согласно приложению 1 к настоящему Указу;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4-1 к вышеназванному Указу категорию "С-9 1,73"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4-2, 6-1 согласно приложениям 2, 3 к настоящему Указу;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8 к вышеназванному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 "Министерства обороны", "Министерства внутренних дел", "Министерства по чрезвычайным ситуациям Республики Казахстан" дополнить словами "и его ведомств";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953"/>
        <w:gridCol w:w="933"/>
        <w:gridCol w:w="973"/>
        <w:gridCol w:w="933"/>
        <w:gridCol w:w="933"/>
        <w:gridCol w:w="973"/>
        <w:gridCol w:w="1053"/>
        <w:gridCol w:w="933"/>
        <w:gridCol w:w="953"/>
        <w:gridCol w:w="973"/>
        <w:gridCol w:w="933"/>
      </w:tblGrid>
      <w:tr>
        <w:trPr>
          <w:trHeight w:val="3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933"/>
        <w:gridCol w:w="953"/>
        <w:gridCol w:w="973"/>
        <w:gridCol w:w="933"/>
        <w:gridCol w:w="933"/>
        <w:gridCol w:w="953"/>
        <w:gridCol w:w="1013"/>
        <w:gridCol w:w="1013"/>
        <w:gridCol w:w="1033"/>
        <w:gridCol w:w="953"/>
        <w:gridCol w:w="953"/>
      </w:tblGrid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комитета**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7,74
</w:t>
            </w:r>
          </w:p>
        </w:tc>
      </w:tr>
      <w:tr>
        <w:trPr>
          <w:trHeight w:val="9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комитета**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**используется для исчисления должностных окладов и пособий для оздоровления председателей комитетов, назначаемых на должность Президентом Республики Казахстан, и их заместителей.";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8-1 согласно приложению 4 к настоящему Указу;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23 к вышеназванному Указу категории ", С-О-7", ", C-R-6"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__________ 2008 года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2004 года N 1284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Коэффициенты для исчисления должностных окладов и пособий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для оздоровления административных государственных служащих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8"/>
        <w:gridCol w:w="1363"/>
        <w:gridCol w:w="968"/>
        <w:gridCol w:w="898"/>
        <w:gridCol w:w="968"/>
        <w:gridCol w:w="933"/>
        <w:gridCol w:w="986"/>
        <w:gridCol w:w="951"/>
        <w:gridCol w:w="934"/>
        <w:gridCol w:w="969"/>
        <w:gridCol w:w="1039"/>
        <w:gridCol w:w="969"/>
        <w:gridCol w:w="1214"/>
      </w:tblGrid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государственной службы в годах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4,07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А-4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
</w:t>
            </w:r>
          </w:p>
        </w:tc>
      </w:tr>
      <w:tr>
        <w:trPr>
          <w:trHeight w:val="90" w:hRule="atLeast"/>
        </w:trPr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А-5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7,76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4,07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В-4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В-5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
</w:t>
            </w:r>
          </w:p>
        </w:tc>
      </w:tr>
      <w:tr>
        <w:trPr>
          <w:trHeight w:val="90" w:hRule="atLeast"/>
        </w:trPr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В-6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вертый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С*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3,77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3,87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С-2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С-3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С-5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
</w:t>
            </w:r>
          </w:p>
        </w:tc>
      </w:tr>
      <w:tr>
        <w:trPr>
          <w:trHeight w:val="90" w:hRule="atLeast"/>
        </w:trPr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С-6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С-О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С-О-1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С-О-2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С-О-3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С-О-4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С-О-5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
</w:t>
            </w:r>
          </w:p>
        </w:tc>
      </w:tr>
      <w:tr>
        <w:trPr>
          <w:trHeight w:val="90" w:hRule="atLeast"/>
        </w:trPr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С-О-6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C-R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C-R-l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
</w:t>
            </w:r>
          </w:p>
        </w:tc>
      </w:tr>
      <w:tr>
        <w:trPr>
          <w:trHeight w:val="90" w:hRule="atLeast"/>
        </w:trPr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D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D-l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
</w:t>
            </w:r>
          </w:p>
        </w:tc>
      </w:tr>
      <w:tr>
        <w:trPr>
          <w:trHeight w:val="90" w:hRule="atLeast"/>
        </w:trPr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D-O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D-O-l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D-O-2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D-O-3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D-O-4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D-0-5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
</w:t>
            </w:r>
          </w:p>
        </w:tc>
      </w:tr>
      <w:tr>
        <w:trPr>
          <w:trHeight w:val="465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D-O-6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E-l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
</w:t>
            </w:r>
          </w:p>
        </w:tc>
      </w:tr>
      <w:tr>
        <w:trPr>
          <w:trHeight w:val="90" w:hRule="atLeast"/>
        </w:trPr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E-R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E-R-l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
</w:t>
            </w:r>
          </w:p>
        </w:tc>
      </w:tr>
      <w:tr>
        <w:trPr>
          <w:trHeight w:val="90" w:hRule="atLeast"/>
        </w:trPr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E-G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E-G-l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E-0-2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
</w:t>
            </w:r>
          </w:p>
        </w:tc>
      </w:tr>
      <w:tr>
        <w:trPr>
          <w:trHeight w:val="9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
</w:t>
            </w:r>
          </w:p>
        </w:tc>
      </w:tr>
      <w:tr>
        <w:trPr>
          <w:trHeight w:val="90" w:hRule="atLeast"/>
        </w:trPr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*За исключением сотрудников Министерства иностранных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 2008 года N__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4-2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2004 года N 1284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Поправочные коэффициенты для исчисления должностных окладов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пособий для оздоровления председателей комитетов центральных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исполнительных органов и их заместителей, отнесенных Реестром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должностей административных государственных служащих к категории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"С"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1433"/>
      </w:tblGrid>
      <w:tr>
        <w:trPr>
          <w:trHeight w:val="9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ведомства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исполнительного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(С-1)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
</w:t>
            </w:r>
          </w:p>
        </w:tc>
      </w:tr>
      <w:tr>
        <w:trPr>
          <w:trHeight w:val="9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 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(С-2)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 2008 года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6-1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2004 года N 1284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Коэффициенты для исчисления должностных окладов и пособий для оздоровления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административных государственных служащих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2"/>
        <w:gridCol w:w="1072"/>
        <w:gridCol w:w="948"/>
        <w:gridCol w:w="917"/>
        <w:gridCol w:w="886"/>
        <w:gridCol w:w="995"/>
        <w:gridCol w:w="964"/>
        <w:gridCol w:w="995"/>
        <w:gridCol w:w="1010"/>
        <w:gridCol w:w="933"/>
        <w:gridCol w:w="871"/>
        <w:gridCol w:w="1057"/>
      </w:tblGrid>
      <w:tr>
        <w:trPr>
          <w:trHeight w:val="90" w:hRule="atLeast"/>
        </w:trPr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государственной службы в годах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 по особым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поручениям МИД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в 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консул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- посланник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
</w:t>
            </w:r>
          </w:p>
        </w:tc>
      </w:tr>
      <w:tr>
        <w:trPr>
          <w:trHeight w:val="9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 - руководитель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консульства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
</w:t>
            </w:r>
          </w:p>
        </w:tc>
      </w:tr>
      <w:tr>
        <w:trPr>
          <w:trHeight w:val="9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 генерального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консульства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
</w:t>
            </w:r>
          </w:p>
        </w:tc>
      </w:tr>
      <w:tr>
        <w:trPr>
          <w:trHeight w:val="9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МИД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
</w:t>
            </w:r>
          </w:p>
        </w:tc>
      </w:tr>
      <w:tr>
        <w:trPr>
          <w:trHeight w:val="9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МИД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
</w:t>
            </w:r>
          </w:p>
        </w:tc>
      </w:tr>
      <w:tr>
        <w:trPr>
          <w:trHeight w:val="9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секретарь МИД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загранучреждения,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Вице-консул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консульства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
</w:t>
            </w:r>
          </w:p>
        </w:tc>
      </w:tr>
      <w:tr>
        <w:trPr>
          <w:trHeight w:val="9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секретарь МИД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загранучреждения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
</w:t>
            </w:r>
          </w:p>
        </w:tc>
      </w:tr>
      <w:tr>
        <w:trPr>
          <w:trHeight w:val="9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Атташе МИД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
</w:t>
            </w:r>
          </w:p>
        </w:tc>
      </w:tr>
      <w:tr>
        <w:trPr>
          <w:trHeight w:val="9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МИД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__________ 2008 года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8-1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2004 года N 1284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Поправочные коэффициенты для исчисления должностных окладов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пособий для оздоровления председателей комитетов центральных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исполнительных органов и их заместителей, отнесенных Реестром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должностей военнослужащих, сотрудников правоохранительных органов,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органов противопожарной службы Министерства по чрезвычайным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ситуациям Республики Казахстан и органов прокуратуры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Казахстан к категории "C-SV"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1353"/>
      </w:tblGrid>
      <w:tr>
        <w:trPr>
          <w:trHeight w:val="9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(C-SV-1)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
</w:t>
            </w:r>
          </w:p>
        </w:tc>
      </w:tr>
      <w:tr>
        <w:trPr>
          <w:trHeight w:val="9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(C-SV-2)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