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836c" w14:textId="a6c8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Республиканской комиссии содействия проведению национальной переписи населения Республики Казахстан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2008 года N 143.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Республиканскую комиссию содействия проведению национальной переписи населения Республики Казахстан в 2009 году (далее - Комиссия) в составе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создать областные комиссии содействия проведению национальной переписи населения Республики Казахстан в 2009 году.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2008 года N 143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постановлением Правительства РК от 18.06.2008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223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Республиканской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содействия проведению национальной переписи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2009 году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 Естаевич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Мешимбаева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Ертулевна           Казахстан по статистике,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Касенова               - директор Департамента социальной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Асия Каналбаевна         демографической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статистике,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   - ответственный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Сейтханович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 - ответственный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Тобылбек Есенжолович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Советский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Вячеслав Крестьянович   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                   - ответственный секретарь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Абиканович        Республики Казахстан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Абденов                - вице-министр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Сакбалдиевич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Бакытжанович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Майлыбаев              - вице-министра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 Асаубаевич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Абсеметович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Кутербеков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Казистаевич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Хамидулаевич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Вощенкова              - вице-министр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Анатольевна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Сабдалин               - вице-министр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Аблай Киялович   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Ускенбаев              - вице-министр туризма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 Айтбаевич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Анатольевич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Абылканов              - заместитель директора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Амангелды Анкешевич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Дурмагамбетов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Дмитриевич        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              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Суимбаевич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Байсынов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Байсынович        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Джаркинбаев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Жасер Азимханович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Комекбаев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 Амантаевич  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государственной службы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Айсагалиева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София Серикбаевна       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Нурланбаев             - заместитель акима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Кумарбекович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Такенов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Долдаевич          Алматинской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Даукенов               - заместитель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Асылович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Сайлауович 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Мейстер                - первый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Викторович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 - первый заместитель акима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Шапанбаевич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                  - заместитель акима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Роман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Кожаметов              - заместитель акима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 Нурмаханович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Иманалиев              - заместитель акима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Зубайраевич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Ногаев                 - заместитель акима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Аскарович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 Жанболат       - первый заместитель акима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Амангельдиевич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Адильбеков             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Даурен Зекенович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Нуркатова              - заместитель акима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 Каиржановна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Садуакасова            - заместитель акима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Елдана Макиновна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Жаксылыков             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Мекешевич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Трумов                 - заместитель акима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Серикбай Утелгенович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2008 года N 143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Республиканской комиссии содействия проведению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переписи населения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2009 году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Республиканская комиссия содействия проведению национальной переписи населения Республики Казахстан в 2009 году (далее - Комиссия) создана для решения организационных и инструктивных вопросов, связанных с подготовкой и проведением национальной переписи населения Республики Казахстан (далее - перепись населения).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является консультативно-совещательным органом при Правительстве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 и иными нормативными правовыми актами Республики Казахстан, а также настоящим Положением.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права Комиссии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Основной задачей Комиссии является выработка предложений по решению организационных вопросов и проблем, возникающих при организации и проведении переписи населения.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Комиссии и заслушивать представителей государственных органов и организаций, а также физических лиц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организаций, а также физических лиц материалы, необходимые для реализации задач Комиссии.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заседаниях Комиссии, планирует работу, осуществляет общий контроль над реализацией решений и несет, в соответствии с действующим законодательством, персональную ответственность за деятельность, осуществляемую Комиссией и за решения, вырабатываемые Комиссией. Во время отсутствия председателя, его функции выполняет заместитель председателя.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комиссии является Агентство Республики Казахстан по статистике, которое осуществляет организационно-техническое обеспечение работы Комиссии.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Организацию работы Комиссии, подготовку соответствующих документов, материалов и оформление протокола заседания Комиссии осуществляет секретарь Комиссии.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оформляются протоколом заседания Комиссии и носят рекомендательный характер. В случае равенства голосов,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прекращает свою деятельность на основании решения Правительства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