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1cb8" w14:textId="13a1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февраля 2007 года № 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2008 года № 150. Утратило силу постановлением Правительства Республики Казахстан от 1 июля 2011 года № 747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01.07.2011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февраля 2007 года N 108 "О Плане мероприятий на 2007-2008 годы по реализации Государственной программы функционирования и развития языков на 2001-2010 годы" (САПП Республики Казахстан, 2007 г., N 3, ст. 48)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на 2007-2008 годы по реализации Государственной программы функционирования и развития языков на 2001-2010 годы, утвержденном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"Развитие государственного языка в сфере государственного управления, законодательства, судопроизводства, делопроизводства, в Вооруженных Силах и правоохранительных органах, международной деятельности":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слова "2007 года" заменить словом "ежегодно";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"Всего: 911 175, в том числе: 2007 г. - 563 853; 2008 г. - 347 322";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"Языковое развитие в сфере образования и обучения языкам":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"21 795" заменить словами "не требуется";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11-1,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493"/>
        <w:gridCol w:w="2173"/>
        <w:gridCol w:w="2033"/>
        <w:gridCol w:w="1713"/>
        <w:gridCol w:w="1993"/>
        <w:gridCol w:w="1533"/>
      </w:tblGrid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2 063 360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11-2,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493"/>
        <w:gridCol w:w="2133"/>
        <w:gridCol w:w="2073"/>
        <w:gridCol w:w="1713"/>
        <w:gridCol w:w="1993"/>
        <w:gridCol w:w="1533"/>
      </w:tblGrid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12 цифры "31 584" заменить цифрами "28 622";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13 цифры "9 128" заменить цифрами "1 028";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15 цифры "25 109", "12 920" заменить соответственно цифрами "24 538", "12 349";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18-1, 18-2, 18-3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493"/>
        <w:gridCol w:w="2133"/>
        <w:gridCol w:w="2073"/>
        <w:gridCol w:w="1713"/>
        <w:gridCol w:w="1933"/>
        <w:gridCol w:w="1593"/>
      </w:tblGrid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терми-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цикла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трехязычным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обучением 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 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"Научное обеспечение языкового развития":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19 цифры "34 599", "17 803" заменить соответственно цифрами "92 378", "75 582";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20 цифры "14 018", "7 213" заменить соответственно цифрами "14 017", "7 212";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слово ", ежегодно" заменить словом "2007 года";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"98 468";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22 цифры "6 983", "3 593" заменить соответственно цифрами "6 985", "3 595";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23 цифры "44 885", "23 096" заменить соответственно цифрами "41 793", "20 004";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24 цифры "18 095", "9 311" заменить соответственно цифрами "25 692", "16 908";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26 цифры "808 051", "415 793" заменить соответственно цифрами "711 758", "319 500";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28 цифры "55 372", "28 492" заменить соответственно цифрами "44 369", "17 489";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29 цифры "13 686", "7 042" заменить соответственно цифрами "8 945", "2 301";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32 цифры "560 062", "288 187" заменить соответственно цифрами "509 371", "237 496";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33 цифры "3 928", "2 021" заменить соответственно цифрами "2 603", "696";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34 цифры "9 826", "5 056" заменить соответственно цифрами "9 827", "5 057";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5, 6 строки, порядковый номер 35,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 июня, 20 декабря 2007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"4 438";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"Языковое развитие в сфере культуры и средств массовой информации, а также сфере здравоохранения и обслуживания населения":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37 цифры "12 460", "6 411" заменить соответственно цифрами "12 273", "6 224";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39-1,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2493"/>
        <w:gridCol w:w="2133"/>
        <w:gridCol w:w="2073"/>
        <w:gridCol w:w="1713"/>
        <w:gridCol w:w="1993"/>
        <w:gridCol w:w="1533"/>
      </w:tblGrid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39-1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647 300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40: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"Обеспечить пропаганду государственной языковой политики через средства массовой информации";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"396 547", "204 048" заменить соответственно цифрами "346 834", "154 335";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42 цифры "6 386", "3 286" заменить соответственно цифрами "6 390", "3 290";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43 после слов "бытового обслуживания" дополнить словами "социальной защиты населения";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5, 6 строки, порядковый номер 44,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 июня, 20 декабря 2007 года";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"1 100";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45 цифры "1 931 712", "983 272" заменить соответственно цифрами "1 924 296", "975 856";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6, строки "Всего" цифры "3 018 108", "2 250 572" заменить соответственно цифрами "2 981 419", "5 136 158".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