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080f" w14:textId="b790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февраля 2007 года N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2008 года N 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2007 года N 156 "Об утверждении Плана мероприятий на 2007-2009 годы по реализации Государственной программы развития туризма в Республике Казахстан на 2007-2011 годы" (САПП Республики Казахстан, 2007 г., N 6, ст. 77)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2007-2009 годы по реализации Государственной программы развития туризма в Республике Казахстан на 2007-2011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2, строки порядковый номер 65 слова "на острове"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10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Меры по созданию и развитию туристского кластера в Мангистауской области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597"/>
        <w:gridCol w:w="2305"/>
        <w:gridCol w:w="2138"/>
        <w:gridCol w:w="1493"/>
        <w:gridCol w:w="1555"/>
        <w:gridCol w:w="1619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Меры по созданию   и развитию туристского   кластера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Мангистауской области 
</w:t>
            </w:r>
          </w:p>
        </w:tc>
      </w:tr>
      <w:tr>
        <w:trPr>
          <w:trHeight w:val="28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презентаций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Кендерли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6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"сервисных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точек"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горы Каратау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посещением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святых мест;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горы Каратау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посещением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курорта Кендерли;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посещение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впадины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Устюртского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(охранная зона);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некрополь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Темир-баба,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Кендерли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Каясанская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заповедная зона;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Шопан-ата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Бекет-ата;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Актау-Сити;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Устюртский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(охранная зона);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плато Каясан;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тур по Актау-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горы Каратау;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северные горы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Каспийское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море, некрополи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святые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каньон Саура;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остров Кулалы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молодеж-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"Жаскала"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тиции </w:t>
            </w:r>
          </w:p>
        </w:tc>
      </w:tr>
      <w:tr>
        <w:trPr>
          <w:trHeight w:val="25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учебный 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менед-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жеров, инструкто-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туризма,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тиции </w:t>
            </w:r>
          </w:p>
        </w:tc>
      </w:tr>
      <w:tr>
        <w:trPr>
          <w:trHeight w:val="30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Оказать содейст-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в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первой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9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курортной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Кендерли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42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 включении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Жанаозен 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от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Кендерли,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концессии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МТС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18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