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b8cad" w14:textId="6ab8c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25 сентября 2002 года N 1051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февраля 2008 года N 161. Утратило силу постановлением Правительства Республики Казахстан от 29 апреля 2009 года N 598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Правительства РК от 29.04.2009 N 598.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25 сентября 2002 года N 1051 "О составах советов директоров некоторых акционерных обществ - национальных компаний и о внесении изменений в некоторые решения Правительства Республики Казахстан" (САПП Республики Казахстан, 2002 г., N 32, ст. 341)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 строки: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"Оразбаев Бырлык Есиркепович - вице-министр энергетики и минеральных ресурсов Республики Казахстан, председатель;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Чиналиев Газиз Коршабекович - заместитель заведующего Отделом производственной сферы и инфраструктуры Канцелярии Премьер-Министра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Елемесов Аскар Раушанулы - вице-министр финансов Республики Казахстан;"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"Акчулаков Болат Уралович - вице-министр энергетики и минеральных ресурсов Республики Казахстан, председатель;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Чиналиев Газиз Коршабекович - заместитель заведующего Отделом индустриально-инновационного развития Канцелярии Премьер-Министра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Ергожин Даулет Едилович - вице-министр финансов Республики Казахстан;";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"Кусаинов Марат Апсеметович - вице-министр экономики и бюджетного планирования Республики Казахстан." исключить.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