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774845" w14:textId="377484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Программы "Охрана окружающей среды Республики Казахстан на 2008-2010 годы"</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19 февраля 2008 года N 162. Утратило силу постановлением Правительства Республики Казахстан от 10 сентября 2010 года N 924</w:t>
      </w:r>
    </w:p>
    <w:p>
      <w:pPr>
        <w:spacing w:after="0"/>
        <w:ind w:left="0"/>
        <w:jc w:val="both"/>
      </w:pPr>
      <w:bookmarkStart w:name="z1" w:id="0"/>
      <w:r>
        <w:rPr>
          <w:rFonts w:ascii="Times New Roman"/>
          <w:b w:val="false"/>
          <w:i w:val="false"/>
          <w:color w:val="ff0000"/>
          <w:sz w:val="28"/>
        </w:rPr>
        <w:t xml:space="preserve">
      Сноска. Утратило силу постановлением Правительства РК от 10.09.2010 </w:t>
      </w:r>
      <w:r>
        <w:rPr>
          <w:rFonts w:ascii="Times New Roman"/>
          <w:b w:val="false"/>
          <w:i w:val="false"/>
          <w:color w:val="ff0000"/>
          <w:sz w:val="28"/>
        </w:rPr>
        <w:t>N 924</w:t>
      </w:r>
      <w:r>
        <w:rPr>
          <w:rFonts w:ascii="Times New Roman"/>
          <w:b w:val="false"/>
          <w:i w:val="false"/>
          <w:color w:val="ff0000"/>
          <w:sz w:val="28"/>
        </w:rPr>
        <w:t>.</w:t>
      </w:r>
    </w:p>
    <w:bookmarkEnd w:id="0"/>
    <w:p>
      <w:pPr>
        <w:spacing w:after="0"/>
        <w:ind w:left="0"/>
        <w:jc w:val="both"/>
      </w:pPr>
      <w:r>
        <w:rPr>
          <w:rFonts w:ascii="Times New Roman"/>
          <w:b w:val="false"/>
          <w:i w:val="false"/>
          <w:color w:val="000000"/>
          <w:sz w:val="28"/>
        </w:rPr>
        <w:t>      В целях реализации  </w:t>
      </w:r>
      <w:r>
        <w:rPr>
          <w:rFonts w:ascii="Times New Roman"/>
          <w:b w:val="false"/>
          <w:i w:val="false"/>
          <w:color w:val="000000"/>
          <w:sz w:val="28"/>
        </w:rPr>
        <w:t xml:space="preserve">Указа </w:t>
      </w:r>
      <w:r>
        <w:rPr>
          <w:rFonts w:ascii="Times New Roman"/>
          <w:b w:val="false"/>
          <w:i w:val="false"/>
          <w:color w:val="000000"/>
          <w:sz w:val="28"/>
        </w:rPr>
        <w:t xml:space="preserve">Президента Республики Казахстан от 3 декабря 2003 года N 1241 "О Концепции экологической безопасности Республики Казахстан на 2004-2015 годы" Правительство Республики Казахстан  </w:t>
      </w:r>
      <w:r>
        <w:rPr>
          <w:rFonts w:ascii="Times New Roman"/>
          <w:b/>
          <w:i w:val="false"/>
          <w:color w:val="000000"/>
          <w:sz w:val="28"/>
        </w:rPr>
        <w:t xml:space="preserve">ПОСТАНОВЛЯЕТ: </w:t>
      </w:r>
    </w:p>
    <w:bookmarkStart w:name="z2" w:id="1"/>
    <w:p>
      <w:pPr>
        <w:spacing w:after="0"/>
        <w:ind w:left="0"/>
        <w:jc w:val="both"/>
      </w:pPr>
      <w:r>
        <w:rPr>
          <w:rFonts w:ascii="Times New Roman"/>
          <w:b w:val="false"/>
          <w:i w:val="false"/>
          <w:color w:val="000000"/>
          <w:sz w:val="28"/>
        </w:rPr>
        <w:t xml:space="preserve">
      1. Утвердить прилагаемую Программу "Охрана окружающей среды Республики Казахстан на 2008-2010 годы" (далее - Программа). </w:t>
      </w:r>
    </w:p>
    <w:bookmarkEnd w:id="1"/>
    <w:bookmarkStart w:name="z3" w:id="2"/>
    <w:p>
      <w:pPr>
        <w:spacing w:after="0"/>
        <w:ind w:left="0"/>
        <w:jc w:val="both"/>
      </w:pPr>
      <w:r>
        <w:rPr>
          <w:rFonts w:ascii="Times New Roman"/>
          <w:b w:val="false"/>
          <w:i w:val="false"/>
          <w:color w:val="000000"/>
          <w:sz w:val="28"/>
        </w:rPr>
        <w:t xml:space="preserve">
      2. Центральным и местным исполнительным органам, ответственным за реализацию Программы: </w:t>
      </w:r>
      <w:r>
        <w:br/>
      </w:r>
      <w:r>
        <w:rPr>
          <w:rFonts w:ascii="Times New Roman"/>
          <w:b w:val="false"/>
          <w:i w:val="false"/>
          <w:color w:val="000000"/>
          <w:sz w:val="28"/>
        </w:rPr>
        <w:t xml:space="preserve">
      1) принять меры по реализации Программы; </w:t>
      </w:r>
      <w:r>
        <w:br/>
      </w:r>
      <w:r>
        <w:rPr>
          <w:rFonts w:ascii="Times New Roman"/>
          <w:b w:val="false"/>
          <w:i w:val="false"/>
          <w:color w:val="000000"/>
          <w:sz w:val="28"/>
        </w:rPr>
        <w:t xml:space="preserve">
      2) представлять в Министерство охраны окружающей среды Республики Казахстан информацию о ходе реализации Программы ежегодно, к 20 января и 20 июля. </w:t>
      </w:r>
    </w:p>
    <w:bookmarkEnd w:id="2"/>
    <w:bookmarkStart w:name="z4" w:id="3"/>
    <w:p>
      <w:pPr>
        <w:spacing w:after="0"/>
        <w:ind w:left="0"/>
        <w:jc w:val="both"/>
      </w:pPr>
      <w:r>
        <w:rPr>
          <w:rFonts w:ascii="Times New Roman"/>
          <w:b w:val="false"/>
          <w:i w:val="false"/>
          <w:color w:val="000000"/>
          <w:sz w:val="28"/>
        </w:rPr>
        <w:t xml:space="preserve">
      3. Министерству охраны окружающей среды Республики Казахстан обеспечить представление в Правительство Республики Казахстан сводной информации о ходе исполнения Программы ежегодно, к 10 февраля. </w:t>
      </w:r>
    </w:p>
    <w:bookmarkEnd w:id="3"/>
    <w:bookmarkStart w:name="z5" w:id="4"/>
    <w:p>
      <w:pPr>
        <w:spacing w:after="0"/>
        <w:ind w:left="0"/>
        <w:jc w:val="both"/>
      </w:pPr>
      <w:r>
        <w:rPr>
          <w:rFonts w:ascii="Times New Roman"/>
          <w:b w:val="false"/>
          <w:i w:val="false"/>
          <w:color w:val="000000"/>
          <w:sz w:val="28"/>
        </w:rPr>
        <w:t xml:space="preserve">
      4. Признать утратившими силу: </w:t>
      </w:r>
      <w:r>
        <w:br/>
      </w:r>
      <w:r>
        <w:rPr>
          <w:rFonts w:ascii="Times New Roman"/>
          <w:b w:val="false"/>
          <w:i w:val="false"/>
          <w:color w:val="000000"/>
          <w:sz w:val="28"/>
        </w:rPr>
        <w:t>
      1)  </w:t>
      </w:r>
      <w:r>
        <w:rPr>
          <w:rFonts w:ascii="Times New Roman"/>
          <w:b w:val="false"/>
          <w:i w:val="false"/>
          <w:color w:val="000000"/>
          <w:sz w:val="28"/>
        </w:rPr>
        <w:t xml:space="preserve">постановление </w:t>
      </w:r>
      <w:r>
        <w:rPr>
          <w:rFonts w:ascii="Times New Roman"/>
          <w:b w:val="false"/>
          <w:i w:val="false"/>
          <w:color w:val="000000"/>
          <w:sz w:val="28"/>
        </w:rPr>
        <w:t xml:space="preserve">Правительства Республики Казахстан от 24 января 2005 года N 49 "О Программе по борьбе с опустыниванием в Республике Казахстан на 2005-2015 годы"; </w:t>
      </w:r>
      <w:r>
        <w:br/>
      </w:r>
      <w:r>
        <w:rPr>
          <w:rFonts w:ascii="Times New Roman"/>
          <w:b w:val="false"/>
          <w:i w:val="false"/>
          <w:color w:val="000000"/>
          <w:sz w:val="28"/>
        </w:rPr>
        <w:t>
      2)  </w:t>
      </w:r>
      <w:r>
        <w:rPr>
          <w:rFonts w:ascii="Times New Roman"/>
          <w:b w:val="false"/>
          <w:i w:val="false"/>
          <w:color w:val="000000"/>
          <w:sz w:val="28"/>
        </w:rPr>
        <w:t xml:space="preserve">постановление </w:t>
      </w:r>
      <w:r>
        <w:rPr>
          <w:rFonts w:ascii="Times New Roman"/>
          <w:b w:val="false"/>
          <w:i w:val="false"/>
          <w:color w:val="000000"/>
          <w:sz w:val="28"/>
        </w:rPr>
        <w:t xml:space="preserve">Правительства Республики Казахстан от 24 сентября 2007 года N 831 "О внесении изменения в постановление Правительства Республики Казахстан от 24 января 2005 года N 49". </w:t>
      </w:r>
    </w:p>
    <w:bookmarkEnd w:id="4"/>
    <w:bookmarkStart w:name="z6" w:id="5"/>
    <w:p>
      <w:pPr>
        <w:spacing w:after="0"/>
        <w:ind w:left="0"/>
        <w:jc w:val="both"/>
      </w:pPr>
      <w:r>
        <w:rPr>
          <w:rFonts w:ascii="Times New Roman"/>
          <w:b w:val="false"/>
          <w:i w:val="false"/>
          <w:color w:val="000000"/>
          <w:sz w:val="28"/>
        </w:rPr>
        <w:t xml:space="preserve">
      5. Контроль за исполнением настоящего постановления возложить на Заместителя Премьер-Министра Республики Казахстан Шукеева У.Е. </w:t>
      </w:r>
    </w:p>
    <w:bookmarkEnd w:id="5"/>
    <w:bookmarkStart w:name="z7" w:id="6"/>
    <w:p>
      <w:pPr>
        <w:spacing w:after="0"/>
        <w:ind w:left="0"/>
        <w:jc w:val="both"/>
      </w:pPr>
      <w:r>
        <w:rPr>
          <w:rFonts w:ascii="Times New Roman"/>
          <w:b w:val="false"/>
          <w:i w:val="false"/>
          <w:color w:val="000000"/>
          <w:sz w:val="28"/>
        </w:rPr>
        <w:t xml:space="preserve">
      6. Настоящее постановление вводится в действие со дня подписания. </w:t>
      </w:r>
    </w:p>
    <w:bookmarkEnd w:id="6"/>
    <w:p>
      <w:pPr>
        <w:spacing w:after="0"/>
        <w:ind w:left="0"/>
        <w:jc w:val="both"/>
      </w:pPr>
      <w:r>
        <w:rPr>
          <w:rFonts w:ascii="Times New Roman"/>
          <w:b w:val="false"/>
          <w:i/>
          <w:color w:val="000000"/>
          <w:sz w:val="28"/>
        </w:rPr>
        <w:t xml:space="preserve">       Премьер-Министр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p>
      <w:pPr>
        <w:spacing w:after="0"/>
        <w:ind w:left="0"/>
        <w:jc w:val="both"/>
      </w:pPr>
      <w:r>
        <w:rPr>
          <w:rFonts w:ascii="Times New Roman"/>
          <w:b w:val="false"/>
          <w:i w:val="false"/>
          <w:color w:val="000000"/>
          <w:sz w:val="28"/>
        </w:rPr>
        <w:t xml:space="preserve">Утверждена         </w:t>
      </w:r>
      <w:r>
        <w:br/>
      </w:r>
      <w:r>
        <w:rPr>
          <w:rFonts w:ascii="Times New Roman"/>
          <w:b w:val="false"/>
          <w:i w:val="false"/>
          <w:color w:val="000000"/>
          <w:sz w:val="28"/>
        </w:rPr>
        <w:t xml:space="preserve">
постановлением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19 февраля 2008 года N 162 </w:t>
      </w:r>
    </w:p>
    <w:bookmarkStart w:name="z8" w:id="7"/>
    <w:p>
      <w:pPr>
        <w:spacing w:after="0"/>
        <w:ind w:left="0"/>
        <w:jc w:val="left"/>
      </w:pPr>
      <w:r>
        <w:rPr>
          <w:rFonts w:ascii="Times New Roman"/>
          <w:b/>
          <w:i w:val="false"/>
          <w:color w:val="000000"/>
        </w:rPr>
        <w:t xml:space="preserve"> 
  Программа </w:t>
      </w:r>
      <w:r>
        <w:br/>
      </w:r>
      <w:r>
        <w:rPr>
          <w:rFonts w:ascii="Times New Roman"/>
          <w:b/>
          <w:i w:val="false"/>
          <w:color w:val="000000"/>
        </w:rPr>
        <w:t xml:space="preserve">
"Охрана окружающей среды Республики Казахстан </w:t>
      </w:r>
      <w:r>
        <w:br/>
      </w:r>
      <w:r>
        <w:rPr>
          <w:rFonts w:ascii="Times New Roman"/>
          <w:b/>
          <w:i w:val="false"/>
          <w:color w:val="000000"/>
        </w:rPr>
        <w:t xml:space="preserve">
на 2008-2010 годы"  Астана, 2008 год </w:t>
      </w:r>
    </w:p>
    <w:bookmarkEnd w:id="7"/>
    <w:p>
      <w:pPr>
        <w:spacing w:after="0"/>
        <w:ind w:left="0"/>
        <w:jc w:val="both"/>
      </w:pPr>
      <w:r>
        <w:rPr>
          <w:rFonts w:ascii="Times New Roman"/>
          <w:b w:val="false"/>
          <w:i w:val="false"/>
          <w:color w:val="000000"/>
          <w:sz w:val="28"/>
        </w:rPr>
        <w:t xml:space="preserve">Содержание </w:t>
      </w:r>
    </w:p>
    <w:bookmarkStart w:name="z9" w:id="8"/>
    <w:p>
      <w:pPr>
        <w:spacing w:after="0"/>
        <w:ind w:left="0"/>
        <w:jc w:val="left"/>
      </w:pPr>
      <w:r>
        <w:rPr>
          <w:rFonts w:ascii="Times New Roman"/>
          <w:b/>
          <w:i w:val="false"/>
          <w:color w:val="000000"/>
        </w:rPr>
        <w:t xml:space="preserve"> 
  1. Паспорт программы </w:t>
      </w:r>
    </w:p>
    <w:bookmarkEnd w:id="8"/>
    <w:p>
      <w:pPr>
        <w:spacing w:after="0"/>
        <w:ind w:left="0"/>
        <w:jc w:val="both"/>
      </w:pPr>
      <w:r>
        <w:rPr>
          <w:rFonts w:ascii="Times New Roman"/>
          <w:b w:val="false"/>
          <w:i w:val="false"/>
          <w:color w:val="000000"/>
          <w:sz w:val="28"/>
        </w:rPr>
        <w:t xml:space="preserve">Наименование        Программа "Охрана окружающей среды Республики </w:t>
      </w:r>
      <w:r>
        <w:br/>
      </w:r>
      <w:r>
        <w:rPr>
          <w:rFonts w:ascii="Times New Roman"/>
          <w:b w:val="false"/>
          <w:i w:val="false"/>
          <w:color w:val="000000"/>
          <w:sz w:val="28"/>
        </w:rPr>
        <w:t xml:space="preserve">
Программы         Казахстан на 2008-2010 годы" </w:t>
      </w:r>
    </w:p>
    <w:p>
      <w:pPr>
        <w:spacing w:after="0"/>
        <w:ind w:left="0"/>
        <w:jc w:val="both"/>
      </w:pPr>
      <w:r>
        <w:rPr>
          <w:rFonts w:ascii="Times New Roman"/>
          <w:b w:val="false"/>
          <w:i w:val="false"/>
          <w:color w:val="000000"/>
          <w:sz w:val="28"/>
        </w:rPr>
        <w:t xml:space="preserve">Основание для       Концепция экологической безопасности Республики </w:t>
      </w:r>
      <w:r>
        <w:br/>
      </w:r>
      <w:r>
        <w:rPr>
          <w:rFonts w:ascii="Times New Roman"/>
          <w:b w:val="false"/>
          <w:i w:val="false"/>
          <w:color w:val="000000"/>
          <w:sz w:val="28"/>
        </w:rPr>
        <w:t>
разработки        Казахстан, одобренная  </w:t>
      </w:r>
      <w:r>
        <w:rPr>
          <w:rFonts w:ascii="Times New Roman"/>
          <w:b w:val="false"/>
          <w:i w:val="false"/>
          <w:color w:val="000000"/>
          <w:sz w:val="28"/>
        </w:rPr>
        <w:t xml:space="preserve">Указом </w:t>
      </w:r>
      <w:r>
        <w:rPr>
          <w:rFonts w:ascii="Times New Roman"/>
          <w:b w:val="false"/>
          <w:i w:val="false"/>
          <w:color w:val="000000"/>
          <w:sz w:val="28"/>
        </w:rPr>
        <w:t xml:space="preserve">Президента </w:t>
      </w:r>
      <w:r>
        <w:br/>
      </w:r>
      <w:r>
        <w:rPr>
          <w:rFonts w:ascii="Times New Roman"/>
          <w:b w:val="false"/>
          <w:i w:val="false"/>
          <w:color w:val="000000"/>
          <w:sz w:val="28"/>
        </w:rPr>
        <w:t xml:space="preserve">
Программы         Республики Казахстан 3 декабря 2003 года N 1241 </w:t>
      </w:r>
    </w:p>
    <w:p>
      <w:pPr>
        <w:spacing w:after="0"/>
        <w:ind w:left="0"/>
        <w:jc w:val="both"/>
      </w:pPr>
      <w:r>
        <w:rPr>
          <w:rFonts w:ascii="Times New Roman"/>
          <w:b w:val="false"/>
          <w:i w:val="false"/>
          <w:color w:val="000000"/>
          <w:sz w:val="28"/>
        </w:rPr>
        <w:t xml:space="preserve">Основной            Министерство охраны окружающей среды </w:t>
      </w:r>
      <w:r>
        <w:br/>
      </w:r>
      <w:r>
        <w:rPr>
          <w:rFonts w:ascii="Times New Roman"/>
          <w:b w:val="false"/>
          <w:i w:val="false"/>
          <w:color w:val="000000"/>
          <w:sz w:val="28"/>
        </w:rPr>
        <w:t xml:space="preserve">
разработчик       Республики Казахстан </w:t>
      </w:r>
      <w:r>
        <w:br/>
      </w:r>
      <w:r>
        <w:rPr>
          <w:rFonts w:ascii="Times New Roman"/>
          <w:b w:val="false"/>
          <w:i w:val="false"/>
          <w:color w:val="000000"/>
          <w:sz w:val="28"/>
        </w:rPr>
        <w:t xml:space="preserve">
Программы </w:t>
      </w:r>
    </w:p>
    <w:p>
      <w:pPr>
        <w:spacing w:after="0"/>
        <w:ind w:left="0"/>
        <w:jc w:val="both"/>
      </w:pPr>
      <w:r>
        <w:rPr>
          <w:rFonts w:ascii="Times New Roman"/>
          <w:b w:val="false"/>
          <w:i w:val="false"/>
          <w:color w:val="000000"/>
          <w:sz w:val="28"/>
        </w:rPr>
        <w:t xml:space="preserve">Цель Программы      Стабилизация показателей качества окружающей </w:t>
      </w:r>
      <w:r>
        <w:br/>
      </w:r>
      <w:r>
        <w:rPr>
          <w:rFonts w:ascii="Times New Roman"/>
          <w:b w:val="false"/>
          <w:i w:val="false"/>
          <w:color w:val="000000"/>
          <w:sz w:val="28"/>
        </w:rPr>
        <w:t xml:space="preserve">
                  среды и совершенствование экологических </w:t>
      </w:r>
      <w:r>
        <w:br/>
      </w:r>
      <w:r>
        <w:rPr>
          <w:rFonts w:ascii="Times New Roman"/>
          <w:b w:val="false"/>
          <w:i w:val="false"/>
          <w:color w:val="000000"/>
          <w:sz w:val="28"/>
        </w:rPr>
        <w:t xml:space="preserve">
                  требований к природопользованию </w:t>
      </w:r>
    </w:p>
    <w:p>
      <w:pPr>
        <w:spacing w:after="0"/>
        <w:ind w:left="0"/>
        <w:jc w:val="both"/>
      </w:pPr>
      <w:r>
        <w:rPr>
          <w:rFonts w:ascii="Times New Roman"/>
          <w:b w:val="false"/>
          <w:i w:val="false"/>
          <w:color w:val="000000"/>
          <w:sz w:val="28"/>
        </w:rPr>
        <w:t xml:space="preserve">Задачи              1) оптимизация системы управления качеством </w:t>
      </w:r>
      <w:r>
        <w:br/>
      </w:r>
      <w:r>
        <w:rPr>
          <w:rFonts w:ascii="Times New Roman"/>
          <w:b w:val="false"/>
          <w:i w:val="false"/>
          <w:color w:val="000000"/>
          <w:sz w:val="28"/>
        </w:rPr>
        <w:t xml:space="preserve">
Программы         окружающей среды, в том числе: </w:t>
      </w:r>
      <w:r>
        <w:br/>
      </w:r>
      <w:r>
        <w:rPr>
          <w:rFonts w:ascii="Times New Roman"/>
          <w:b w:val="false"/>
          <w:i w:val="false"/>
          <w:color w:val="000000"/>
          <w:sz w:val="28"/>
        </w:rPr>
        <w:t xml:space="preserve">
                    экологизация законодательства; </w:t>
      </w:r>
      <w:r>
        <w:br/>
      </w:r>
      <w:r>
        <w:rPr>
          <w:rFonts w:ascii="Times New Roman"/>
          <w:b w:val="false"/>
          <w:i w:val="false"/>
          <w:color w:val="000000"/>
          <w:sz w:val="28"/>
        </w:rPr>
        <w:t xml:space="preserve">
                    совершенствование экономических инструментов </w:t>
      </w:r>
      <w:r>
        <w:br/>
      </w:r>
      <w:r>
        <w:rPr>
          <w:rFonts w:ascii="Times New Roman"/>
          <w:b w:val="false"/>
          <w:i w:val="false"/>
          <w:color w:val="000000"/>
          <w:sz w:val="28"/>
        </w:rPr>
        <w:t xml:space="preserve">
                  охраны окружающей среды; </w:t>
      </w:r>
      <w:r>
        <w:br/>
      </w:r>
      <w:r>
        <w:rPr>
          <w:rFonts w:ascii="Times New Roman"/>
          <w:b w:val="false"/>
          <w:i w:val="false"/>
          <w:color w:val="000000"/>
          <w:sz w:val="28"/>
        </w:rPr>
        <w:t xml:space="preserve">
                    экологизация общества; </w:t>
      </w:r>
      <w:r>
        <w:br/>
      </w:r>
      <w:r>
        <w:rPr>
          <w:rFonts w:ascii="Times New Roman"/>
          <w:b w:val="false"/>
          <w:i w:val="false"/>
          <w:color w:val="000000"/>
          <w:sz w:val="28"/>
        </w:rPr>
        <w:t xml:space="preserve">
                    развитие системы мониторинга окружающей среды; </w:t>
      </w:r>
      <w:r>
        <w:br/>
      </w:r>
      <w:r>
        <w:rPr>
          <w:rFonts w:ascii="Times New Roman"/>
          <w:b w:val="false"/>
          <w:i w:val="false"/>
          <w:color w:val="000000"/>
          <w:sz w:val="28"/>
        </w:rPr>
        <w:t xml:space="preserve">
                    научное обеспечение охраны окружающей среды; </w:t>
      </w:r>
      <w:r>
        <w:br/>
      </w:r>
      <w:r>
        <w:rPr>
          <w:rFonts w:ascii="Times New Roman"/>
          <w:b w:val="false"/>
          <w:i w:val="false"/>
          <w:color w:val="000000"/>
          <w:sz w:val="28"/>
        </w:rPr>
        <w:t xml:space="preserve">
                    расширение международного сотрудничества; </w:t>
      </w:r>
    </w:p>
    <w:p>
      <w:pPr>
        <w:spacing w:after="0"/>
        <w:ind w:left="0"/>
        <w:jc w:val="both"/>
      </w:pPr>
      <w:r>
        <w:rPr>
          <w:rFonts w:ascii="Times New Roman"/>
          <w:b w:val="false"/>
          <w:i w:val="false"/>
          <w:color w:val="000000"/>
          <w:sz w:val="28"/>
        </w:rPr>
        <w:t xml:space="preserve">                    2) сохранение и восстановление природной среды: </w:t>
      </w:r>
      <w:r>
        <w:br/>
      </w:r>
      <w:r>
        <w:rPr>
          <w:rFonts w:ascii="Times New Roman"/>
          <w:b w:val="false"/>
          <w:i w:val="false"/>
          <w:color w:val="000000"/>
          <w:sz w:val="28"/>
        </w:rPr>
        <w:t xml:space="preserve">
                    снижение антропогенного воздействия на климат </w:t>
      </w:r>
      <w:r>
        <w:br/>
      </w:r>
      <w:r>
        <w:rPr>
          <w:rFonts w:ascii="Times New Roman"/>
          <w:b w:val="false"/>
          <w:i w:val="false"/>
          <w:color w:val="000000"/>
          <w:sz w:val="28"/>
        </w:rPr>
        <w:t xml:space="preserve">
                  и озоновый слой земли; </w:t>
      </w:r>
      <w:r>
        <w:br/>
      </w:r>
      <w:r>
        <w:rPr>
          <w:rFonts w:ascii="Times New Roman"/>
          <w:b w:val="false"/>
          <w:i w:val="false"/>
          <w:color w:val="000000"/>
          <w:sz w:val="28"/>
        </w:rPr>
        <w:t xml:space="preserve">
                    сохранение и устойчивое использование </w:t>
      </w:r>
      <w:r>
        <w:br/>
      </w:r>
      <w:r>
        <w:rPr>
          <w:rFonts w:ascii="Times New Roman"/>
          <w:b w:val="false"/>
          <w:i w:val="false"/>
          <w:color w:val="000000"/>
          <w:sz w:val="28"/>
        </w:rPr>
        <w:t xml:space="preserve">
                  биологического разнообразия; </w:t>
      </w:r>
      <w:r>
        <w:br/>
      </w:r>
      <w:r>
        <w:rPr>
          <w:rFonts w:ascii="Times New Roman"/>
          <w:b w:val="false"/>
          <w:i w:val="false"/>
          <w:color w:val="000000"/>
          <w:sz w:val="28"/>
        </w:rPr>
        <w:t xml:space="preserve">
                    реабилитация зон экологического бедствия, </w:t>
      </w:r>
      <w:r>
        <w:br/>
      </w:r>
      <w:r>
        <w:rPr>
          <w:rFonts w:ascii="Times New Roman"/>
          <w:b w:val="false"/>
          <w:i w:val="false"/>
          <w:color w:val="000000"/>
          <w:sz w:val="28"/>
        </w:rPr>
        <w:t xml:space="preserve">
                  полигонов ракетно-космического комплексов; </w:t>
      </w:r>
      <w:r>
        <w:br/>
      </w:r>
      <w:r>
        <w:rPr>
          <w:rFonts w:ascii="Times New Roman"/>
          <w:b w:val="false"/>
          <w:i w:val="false"/>
          <w:color w:val="000000"/>
          <w:sz w:val="28"/>
        </w:rPr>
        <w:t xml:space="preserve">
                    предупреждение загрязнения шельфа Каспийского </w:t>
      </w:r>
      <w:r>
        <w:br/>
      </w:r>
      <w:r>
        <w:rPr>
          <w:rFonts w:ascii="Times New Roman"/>
          <w:b w:val="false"/>
          <w:i w:val="false"/>
          <w:color w:val="000000"/>
          <w:sz w:val="28"/>
        </w:rPr>
        <w:t xml:space="preserve">
                  моря и прилегающих территорий; </w:t>
      </w:r>
      <w:r>
        <w:br/>
      </w:r>
      <w:r>
        <w:rPr>
          <w:rFonts w:ascii="Times New Roman"/>
          <w:b w:val="false"/>
          <w:i w:val="false"/>
          <w:color w:val="000000"/>
          <w:sz w:val="28"/>
        </w:rPr>
        <w:t xml:space="preserve">
                    предупреждение истощения, загрязнения земельных </w:t>
      </w:r>
      <w:r>
        <w:br/>
      </w:r>
      <w:r>
        <w:rPr>
          <w:rFonts w:ascii="Times New Roman"/>
          <w:b w:val="false"/>
          <w:i w:val="false"/>
          <w:color w:val="000000"/>
          <w:sz w:val="28"/>
        </w:rPr>
        <w:t xml:space="preserve">
                  и водных ресурсов и загрязнения воздушного </w:t>
      </w:r>
      <w:r>
        <w:br/>
      </w:r>
      <w:r>
        <w:rPr>
          <w:rFonts w:ascii="Times New Roman"/>
          <w:b w:val="false"/>
          <w:i w:val="false"/>
          <w:color w:val="000000"/>
          <w:sz w:val="28"/>
        </w:rPr>
        <w:t xml:space="preserve">
                  бассейна; </w:t>
      </w:r>
      <w:r>
        <w:br/>
      </w:r>
      <w:r>
        <w:rPr>
          <w:rFonts w:ascii="Times New Roman"/>
          <w:b w:val="false"/>
          <w:i w:val="false"/>
          <w:color w:val="000000"/>
          <w:sz w:val="28"/>
        </w:rPr>
        <w:t xml:space="preserve">
                    последовательное увеличение объемов переработки </w:t>
      </w:r>
      <w:r>
        <w:br/>
      </w:r>
      <w:r>
        <w:rPr>
          <w:rFonts w:ascii="Times New Roman"/>
          <w:b w:val="false"/>
          <w:i w:val="false"/>
          <w:color w:val="000000"/>
          <w:sz w:val="28"/>
        </w:rPr>
        <w:t xml:space="preserve">
                  и утилизации отходов; </w:t>
      </w:r>
    </w:p>
    <w:p>
      <w:pPr>
        <w:spacing w:after="0"/>
        <w:ind w:left="0"/>
        <w:jc w:val="both"/>
      </w:pPr>
      <w:r>
        <w:rPr>
          <w:rFonts w:ascii="Times New Roman"/>
          <w:b w:val="false"/>
          <w:i w:val="false"/>
          <w:color w:val="000000"/>
          <w:sz w:val="28"/>
        </w:rPr>
        <w:t xml:space="preserve">                    3) снижение неблагоприятного воздействия </w:t>
      </w:r>
      <w:r>
        <w:br/>
      </w:r>
      <w:r>
        <w:rPr>
          <w:rFonts w:ascii="Times New Roman"/>
          <w:b w:val="false"/>
          <w:i w:val="false"/>
          <w:color w:val="000000"/>
          <w:sz w:val="28"/>
        </w:rPr>
        <w:t xml:space="preserve">
                  окружающей среды на здоровье населения. </w:t>
      </w:r>
    </w:p>
    <w:p>
      <w:pPr>
        <w:spacing w:after="0"/>
        <w:ind w:left="0"/>
        <w:jc w:val="both"/>
      </w:pPr>
      <w:r>
        <w:rPr>
          <w:rFonts w:ascii="Times New Roman"/>
          <w:b w:val="false"/>
          <w:i w:val="false"/>
          <w:color w:val="000000"/>
          <w:sz w:val="28"/>
        </w:rPr>
        <w:t xml:space="preserve">Объемы и            Предусматривается выделение средств в </w:t>
      </w:r>
      <w:r>
        <w:br/>
      </w:r>
      <w:r>
        <w:rPr>
          <w:rFonts w:ascii="Times New Roman"/>
          <w:b w:val="false"/>
          <w:i w:val="false"/>
          <w:color w:val="000000"/>
          <w:sz w:val="28"/>
        </w:rPr>
        <w:t xml:space="preserve">
источники         размере: 35816,0 млн. тенге, </w:t>
      </w:r>
      <w:r>
        <w:br/>
      </w:r>
      <w:r>
        <w:rPr>
          <w:rFonts w:ascii="Times New Roman"/>
          <w:b w:val="false"/>
          <w:i w:val="false"/>
          <w:color w:val="000000"/>
          <w:sz w:val="28"/>
        </w:rPr>
        <w:t xml:space="preserve">
финансирования      в том числе: </w:t>
      </w:r>
      <w:r>
        <w:br/>
      </w:r>
      <w:r>
        <w:rPr>
          <w:rFonts w:ascii="Times New Roman"/>
          <w:b w:val="false"/>
          <w:i w:val="false"/>
          <w:color w:val="000000"/>
          <w:sz w:val="28"/>
        </w:rPr>
        <w:t xml:space="preserve">
Программы           из республиканского бюджета в размере </w:t>
      </w:r>
      <w:r>
        <w:br/>
      </w:r>
      <w:r>
        <w:rPr>
          <w:rFonts w:ascii="Times New Roman"/>
          <w:b w:val="false"/>
          <w:i w:val="false"/>
          <w:color w:val="000000"/>
          <w:sz w:val="28"/>
        </w:rPr>
        <w:t xml:space="preserve">
                  35223,9 млн. тенге, </w:t>
      </w:r>
      <w:r>
        <w:br/>
      </w:r>
      <w:r>
        <w:rPr>
          <w:rFonts w:ascii="Times New Roman"/>
          <w:b w:val="false"/>
          <w:i w:val="false"/>
          <w:color w:val="000000"/>
          <w:sz w:val="28"/>
        </w:rPr>
        <w:t xml:space="preserve">
                    в том числе: </w:t>
      </w:r>
      <w:r>
        <w:br/>
      </w:r>
      <w:r>
        <w:rPr>
          <w:rFonts w:ascii="Times New Roman"/>
          <w:b w:val="false"/>
          <w:i w:val="false"/>
          <w:color w:val="000000"/>
          <w:sz w:val="28"/>
        </w:rPr>
        <w:t xml:space="preserve">
                    2008 год - 6184,0 млн. тенге; </w:t>
      </w:r>
      <w:r>
        <w:br/>
      </w:r>
      <w:r>
        <w:rPr>
          <w:rFonts w:ascii="Times New Roman"/>
          <w:b w:val="false"/>
          <w:i w:val="false"/>
          <w:color w:val="000000"/>
          <w:sz w:val="28"/>
        </w:rPr>
        <w:t xml:space="preserve">
                    2009 год - 13950,6* млн. тенге; </w:t>
      </w:r>
      <w:r>
        <w:br/>
      </w:r>
      <w:r>
        <w:rPr>
          <w:rFonts w:ascii="Times New Roman"/>
          <w:b w:val="false"/>
          <w:i w:val="false"/>
          <w:color w:val="000000"/>
          <w:sz w:val="28"/>
        </w:rPr>
        <w:t xml:space="preserve">
                    2010 год - 15089,3* млн. тенге; </w:t>
      </w:r>
      <w:r>
        <w:br/>
      </w:r>
      <w:r>
        <w:rPr>
          <w:rFonts w:ascii="Times New Roman"/>
          <w:b w:val="false"/>
          <w:i w:val="false"/>
          <w:color w:val="000000"/>
          <w:sz w:val="28"/>
        </w:rPr>
        <w:t xml:space="preserve">
                    международные гранты в размере 592,1 млн. </w:t>
      </w:r>
      <w:r>
        <w:br/>
      </w:r>
      <w:r>
        <w:rPr>
          <w:rFonts w:ascii="Times New Roman"/>
          <w:b w:val="false"/>
          <w:i w:val="false"/>
          <w:color w:val="000000"/>
          <w:sz w:val="28"/>
        </w:rPr>
        <w:t xml:space="preserve">
                  тенге, в том числе: </w:t>
      </w:r>
      <w:r>
        <w:br/>
      </w:r>
      <w:r>
        <w:rPr>
          <w:rFonts w:ascii="Times New Roman"/>
          <w:b w:val="false"/>
          <w:i w:val="false"/>
          <w:color w:val="000000"/>
          <w:sz w:val="28"/>
        </w:rPr>
        <w:t xml:space="preserve">
                    2008 год - 302,2 млн. тенге; </w:t>
      </w:r>
      <w:r>
        <w:br/>
      </w:r>
      <w:r>
        <w:rPr>
          <w:rFonts w:ascii="Times New Roman"/>
          <w:b w:val="false"/>
          <w:i w:val="false"/>
          <w:color w:val="000000"/>
          <w:sz w:val="28"/>
        </w:rPr>
        <w:t xml:space="preserve">
                    2009 год - 150,5* млн. тенге; </w:t>
      </w:r>
      <w:r>
        <w:br/>
      </w:r>
      <w:r>
        <w:rPr>
          <w:rFonts w:ascii="Times New Roman"/>
          <w:b w:val="false"/>
          <w:i w:val="false"/>
          <w:color w:val="000000"/>
          <w:sz w:val="28"/>
        </w:rPr>
        <w:t xml:space="preserve">
                    2010 год - 139,4* млн. тенге. </w:t>
      </w:r>
    </w:p>
    <w:p>
      <w:pPr>
        <w:spacing w:after="0"/>
        <w:ind w:left="0"/>
        <w:jc w:val="both"/>
      </w:pPr>
      <w:r>
        <w:rPr>
          <w:rFonts w:ascii="Times New Roman"/>
          <w:b w:val="false"/>
          <w:i w:val="false"/>
          <w:color w:val="000000"/>
          <w:sz w:val="28"/>
        </w:rPr>
        <w:t xml:space="preserve">Ожидаемые           Удельный валовый выброс в атмосферу </w:t>
      </w:r>
      <w:r>
        <w:br/>
      </w:r>
      <w:r>
        <w:rPr>
          <w:rFonts w:ascii="Times New Roman"/>
          <w:b w:val="false"/>
          <w:i w:val="false"/>
          <w:color w:val="000000"/>
          <w:sz w:val="28"/>
        </w:rPr>
        <w:t xml:space="preserve">
результаты от     загрязняющих веществ (тонн на миллион тенге </w:t>
      </w:r>
      <w:r>
        <w:br/>
      </w:r>
      <w:r>
        <w:rPr>
          <w:rFonts w:ascii="Times New Roman"/>
          <w:b w:val="false"/>
          <w:i w:val="false"/>
          <w:color w:val="000000"/>
          <w:sz w:val="28"/>
        </w:rPr>
        <w:t xml:space="preserve">
реализации        ВВП) - 0,2 </w:t>
      </w:r>
      <w:r>
        <w:br/>
      </w:r>
      <w:r>
        <w:rPr>
          <w:rFonts w:ascii="Times New Roman"/>
          <w:b w:val="false"/>
          <w:i w:val="false"/>
          <w:color w:val="000000"/>
          <w:sz w:val="28"/>
        </w:rPr>
        <w:t xml:space="preserve">
Программы         Выбросы углерода, тонн на миллион тенге ВВП - 10,0 </w:t>
      </w:r>
      <w:r>
        <w:br/>
      </w:r>
      <w:r>
        <w:rPr>
          <w:rFonts w:ascii="Times New Roman"/>
          <w:b w:val="false"/>
          <w:i w:val="false"/>
          <w:color w:val="000000"/>
          <w:sz w:val="28"/>
        </w:rPr>
        <w:t xml:space="preserve">
                  Выбросы окислов серы, тонн на миллион тенге ВВП - </w:t>
      </w:r>
      <w:r>
        <w:br/>
      </w:r>
      <w:r>
        <w:rPr>
          <w:rFonts w:ascii="Times New Roman"/>
          <w:b w:val="false"/>
          <w:i w:val="false"/>
          <w:color w:val="000000"/>
          <w:sz w:val="28"/>
        </w:rPr>
        <w:t xml:space="preserve">
                  0,21 </w:t>
      </w:r>
      <w:r>
        <w:br/>
      </w:r>
      <w:r>
        <w:rPr>
          <w:rFonts w:ascii="Times New Roman"/>
          <w:b w:val="false"/>
          <w:i w:val="false"/>
          <w:color w:val="000000"/>
          <w:sz w:val="28"/>
        </w:rPr>
        <w:t xml:space="preserve">
                  Выбросы окислов азота, тонн на миллион тенге ВВП - </w:t>
      </w:r>
      <w:r>
        <w:br/>
      </w:r>
      <w:r>
        <w:rPr>
          <w:rFonts w:ascii="Times New Roman"/>
          <w:b w:val="false"/>
          <w:i w:val="false"/>
          <w:color w:val="000000"/>
          <w:sz w:val="28"/>
        </w:rPr>
        <w:t xml:space="preserve">
                  0,029 </w:t>
      </w:r>
      <w:r>
        <w:br/>
      </w:r>
      <w:r>
        <w:rPr>
          <w:rFonts w:ascii="Times New Roman"/>
          <w:b w:val="false"/>
          <w:i w:val="false"/>
          <w:color w:val="000000"/>
          <w:sz w:val="28"/>
        </w:rPr>
        <w:t xml:space="preserve">
                  Объем токсичных отходов, размещаемых в окружающей </w:t>
      </w:r>
      <w:r>
        <w:br/>
      </w:r>
      <w:r>
        <w:rPr>
          <w:rFonts w:ascii="Times New Roman"/>
          <w:b w:val="false"/>
          <w:i w:val="false"/>
          <w:color w:val="000000"/>
          <w:sz w:val="28"/>
        </w:rPr>
        <w:t xml:space="preserve">
                  среде, тонн на миллион тенге ВВП - 25,65 </w:t>
      </w:r>
      <w:r>
        <w:br/>
      </w:r>
      <w:r>
        <w:rPr>
          <w:rFonts w:ascii="Times New Roman"/>
          <w:b w:val="false"/>
          <w:i w:val="false"/>
          <w:color w:val="000000"/>
          <w:sz w:val="28"/>
        </w:rPr>
        <w:t xml:space="preserve">
                  Сбросы загрязняющих веществ в водные источники, </w:t>
      </w:r>
      <w:r>
        <w:br/>
      </w:r>
      <w:r>
        <w:rPr>
          <w:rFonts w:ascii="Times New Roman"/>
          <w:b w:val="false"/>
          <w:i w:val="false"/>
          <w:color w:val="000000"/>
          <w:sz w:val="28"/>
        </w:rPr>
        <w:t xml:space="preserve">
                  тонн на миллион тенге ВВП - 0,17 </w:t>
      </w:r>
      <w:r>
        <w:br/>
      </w:r>
      <w:r>
        <w:rPr>
          <w:rFonts w:ascii="Times New Roman"/>
          <w:b w:val="false"/>
          <w:i w:val="false"/>
          <w:color w:val="000000"/>
          <w:sz w:val="28"/>
        </w:rPr>
        <w:t xml:space="preserve">
                  Максимальный индекс загрязнения воды по основным </w:t>
      </w:r>
      <w:r>
        <w:br/>
      </w:r>
      <w:r>
        <w:rPr>
          <w:rFonts w:ascii="Times New Roman"/>
          <w:b w:val="false"/>
          <w:i w:val="false"/>
          <w:color w:val="000000"/>
          <w:sz w:val="28"/>
        </w:rPr>
        <w:t xml:space="preserve">
                  водным объектам, условных единиц - 1,7 </w:t>
      </w:r>
      <w:r>
        <w:br/>
      </w:r>
      <w:r>
        <w:rPr>
          <w:rFonts w:ascii="Times New Roman"/>
          <w:b w:val="false"/>
          <w:i w:val="false"/>
          <w:color w:val="000000"/>
          <w:sz w:val="28"/>
        </w:rPr>
        <w:t xml:space="preserve">
                  Концентрация растворенного кислорода, средняя по </w:t>
      </w:r>
      <w:r>
        <w:br/>
      </w:r>
      <w:r>
        <w:rPr>
          <w:rFonts w:ascii="Times New Roman"/>
          <w:b w:val="false"/>
          <w:i w:val="false"/>
          <w:color w:val="000000"/>
          <w:sz w:val="28"/>
        </w:rPr>
        <w:t xml:space="preserve">
                  всем станциям мониторинга (миллиграмм на литр </w:t>
      </w:r>
      <w:r>
        <w:br/>
      </w:r>
      <w:r>
        <w:rPr>
          <w:rFonts w:ascii="Times New Roman"/>
          <w:b w:val="false"/>
          <w:i w:val="false"/>
          <w:color w:val="000000"/>
          <w:sz w:val="28"/>
        </w:rPr>
        <w:t xml:space="preserve">
                  воды) - 6,7 </w:t>
      </w:r>
      <w:r>
        <w:br/>
      </w:r>
      <w:r>
        <w:rPr>
          <w:rFonts w:ascii="Times New Roman"/>
          <w:b w:val="false"/>
          <w:i w:val="false"/>
          <w:color w:val="000000"/>
          <w:sz w:val="28"/>
        </w:rPr>
        <w:t xml:space="preserve">
                  Индустриальное органическое загрязнение воды, </w:t>
      </w:r>
      <w:r>
        <w:br/>
      </w:r>
      <w:r>
        <w:rPr>
          <w:rFonts w:ascii="Times New Roman"/>
          <w:b w:val="false"/>
          <w:i w:val="false"/>
          <w:color w:val="000000"/>
          <w:sz w:val="28"/>
        </w:rPr>
        <w:t xml:space="preserve">
                  тонн БПК на куб. км. запасов пресной воды - 0,79 </w:t>
      </w:r>
      <w:r>
        <w:br/>
      </w:r>
      <w:r>
        <w:rPr>
          <w:rFonts w:ascii="Times New Roman"/>
          <w:b w:val="false"/>
          <w:i w:val="false"/>
          <w:color w:val="000000"/>
          <w:sz w:val="28"/>
        </w:rPr>
        <w:t xml:space="preserve">
                  Средний индекс загрязнения атмосферы в городах, </w:t>
      </w:r>
      <w:r>
        <w:br/>
      </w:r>
      <w:r>
        <w:rPr>
          <w:rFonts w:ascii="Times New Roman"/>
          <w:b w:val="false"/>
          <w:i w:val="false"/>
          <w:color w:val="000000"/>
          <w:sz w:val="28"/>
        </w:rPr>
        <w:t xml:space="preserve">
                  где ведется соответствующее наблюдение (условных </w:t>
      </w:r>
      <w:r>
        <w:br/>
      </w:r>
      <w:r>
        <w:rPr>
          <w:rFonts w:ascii="Times New Roman"/>
          <w:b w:val="false"/>
          <w:i w:val="false"/>
          <w:color w:val="000000"/>
          <w:sz w:val="28"/>
        </w:rPr>
        <w:t xml:space="preserve">
                  единиц.) - 6,5 </w:t>
      </w:r>
      <w:r>
        <w:br/>
      </w:r>
      <w:r>
        <w:rPr>
          <w:rFonts w:ascii="Times New Roman"/>
          <w:b w:val="false"/>
          <w:i w:val="false"/>
          <w:color w:val="000000"/>
          <w:sz w:val="28"/>
        </w:rPr>
        <w:t xml:space="preserve">
                  Затраты на охрану окружающей среды, % ВВП - 1,7 </w:t>
      </w:r>
      <w:r>
        <w:br/>
      </w:r>
      <w:r>
        <w:rPr>
          <w:rFonts w:ascii="Times New Roman"/>
          <w:b w:val="false"/>
          <w:i w:val="false"/>
          <w:color w:val="000000"/>
          <w:sz w:val="28"/>
        </w:rPr>
        <w:t xml:space="preserve">
                  Число компаний, сертифицированных на ISO 14001, </w:t>
      </w:r>
      <w:r>
        <w:br/>
      </w:r>
      <w:r>
        <w:rPr>
          <w:rFonts w:ascii="Times New Roman"/>
          <w:b w:val="false"/>
          <w:i w:val="false"/>
          <w:color w:val="000000"/>
          <w:sz w:val="28"/>
        </w:rPr>
        <w:t xml:space="preserve">
                  на миллиард тенге ВВП - 0,008 </w:t>
      </w:r>
      <w:r>
        <w:br/>
      </w:r>
      <w:r>
        <w:rPr>
          <w:rFonts w:ascii="Times New Roman"/>
          <w:b w:val="false"/>
          <w:i w:val="false"/>
          <w:color w:val="000000"/>
          <w:sz w:val="28"/>
        </w:rPr>
        <w:t xml:space="preserve">
                  Энергоемкость ВВП, тонн нефтяного эквивалента на </w:t>
      </w:r>
      <w:r>
        <w:br/>
      </w:r>
      <w:r>
        <w:rPr>
          <w:rFonts w:ascii="Times New Roman"/>
          <w:b w:val="false"/>
          <w:i w:val="false"/>
          <w:color w:val="000000"/>
          <w:sz w:val="28"/>
        </w:rPr>
        <w:t xml:space="preserve">
                  миллион тенге ВВП - 12,5 </w:t>
      </w:r>
      <w:r>
        <w:br/>
      </w:r>
      <w:r>
        <w:rPr>
          <w:rFonts w:ascii="Times New Roman"/>
          <w:b w:val="false"/>
          <w:i w:val="false"/>
          <w:color w:val="000000"/>
          <w:sz w:val="28"/>
        </w:rPr>
        <w:t xml:space="preserve">
                  Доля использования альтернативных источников </w:t>
      </w:r>
      <w:r>
        <w:br/>
      </w:r>
      <w:r>
        <w:rPr>
          <w:rFonts w:ascii="Times New Roman"/>
          <w:b w:val="false"/>
          <w:i w:val="false"/>
          <w:color w:val="000000"/>
          <w:sz w:val="28"/>
        </w:rPr>
        <w:t xml:space="preserve">
                  энергии к общему объему энергопотребления, </w:t>
      </w:r>
      <w:r>
        <w:br/>
      </w:r>
      <w:r>
        <w:rPr>
          <w:rFonts w:ascii="Times New Roman"/>
          <w:b w:val="false"/>
          <w:i w:val="false"/>
          <w:color w:val="000000"/>
          <w:sz w:val="28"/>
        </w:rPr>
        <w:t xml:space="preserve">
                  % - 0,03 </w:t>
      </w:r>
      <w:r>
        <w:br/>
      </w:r>
      <w:r>
        <w:rPr>
          <w:rFonts w:ascii="Times New Roman"/>
          <w:b w:val="false"/>
          <w:i w:val="false"/>
          <w:color w:val="000000"/>
          <w:sz w:val="28"/>
        </w:rPr>
        <w:t xml:space="preserve">
                  Ожидаемая продолжительность жизни (годы) - 68,4 </w:t>
      </w:r>
    </w:p>
    <w:p>
      <w:pPr>
        <w:spacing w:after="0"/>
        <w:ind w:left="0"/>
        <w:jc w:val="both"/>
      </w:pPr>
      <w:r>
        <w:rPr>
          <w:rFonts w:ascii="Times New Roman"/>
          <w:b w:val="false"/>
          <w:i w:val="false"/>
          <w:color w:val="000000"/>
          <w:sz w:val="28"/>
        </w:rPr>
        <w:t xml:space="preserve">Сроки             2008-2010 годы </w:t>
      </w:r>
      <w:r>
        <w:br/>
      </w:r>
      <w:r>
        <w:rPr>
          <w:rFonts w:ascii="Times New Roman"/>
          <w:b w:val="false"/>
          <w:i w:val="false"/>
          <w:color w:val="000000"/>
          <w:sz w:val="28"/>
        </w:rPr>
        <w:t xml:space="preserve">
реализации </w:t>
      </w:r>
      <w:r>
        <w:br/>
      </w:r>
      <w:r>
        <w:rPr>
          <w:rFonts w:ascii="Times New Roman"/>
          <w:b w:val="false"/>
          <w:i w:val="false"/>
          <w:color w:val="000000"/>
          <w:sz w:val="28"/>
        </w:rPr>
        <w:t xml:space="preserve">
Программы </w:t>
      </w:r>
    </w:p>
    <w:bookmarkStart w:name="z10" w:id="9"/>
    <w:p>
      <w:pPr>
        <w:spacing w:after="0"/>
        <w:ind w:left="0"/>
        <w:jc w:val="left"/>
      </w:pPr>
      <w:r>
        <w:rPr>
          <w:rFonts w:ascii="Times New Roman"/>
          <w:b/>
          <w:i w:val="false"/>
          <w:color w:val="000000"/>
        </w:rPr>
        <w:t xml:space="preserve"> 
  2. Введение </w:t>
      </w:r>
    </w:p>
    <w:bookmarkEnd w:id="9"/>
    <w:p>
      <w:pPr>
        <w:spacing w:after="0"/>
        <w:ind w:left="0"/>
        <w:jc w:val="both"/>
      </w:pPr>
      <w:r>
        <w:rPr>
          <w:rFonts w:ascii="Times New Roman"/>
          <w:b w:val="false"/>
          <w:i w:val="false"/>
          <w:color w:val="000000"/>
          <w:sz w:val="28"/>
        </w:rPr>
        <w:t>      Программа "Охрана окружающей среды Республики Казахстан на 2008-2010 годы" (далее - Программа) разработана в соответствии с Концепцией экологической безопасности Республики Казахстан на 2004-2015 годы, одобренной  </w:t>
      </w:r>
      <w:r>
        <w:rPr>
          <w:rFonts w:ascii="Times New Roman"/>
          <w:b w:val="false"/>
          <w:i w:val="false"/>
          <w:color w:val="000000"/>
          <w:sz w:val="28"/>
        </w:rPr>
        <w:t xml:space="preserve">Указом </w:t>
      </w:r>
      <w:r>
        <w:rPr>
          <w:rFonts w:ascii="Times New Roman"/>
          <w:b w:val="false"/>
          <w:i w:val="false"/>
          <w:color w:val="000000"/>
          <w:sz w:val="28"/>
        </w:rPr>
        <w:t xml:space="preserve">Президента Республики Казахстан 3 декабря 2003 года N 1241. </w:t>
      </w:r>
      <w:r>
        <w:br/>
      </w:r>
      <w:r>
        <w:rPr>
          <w:rFonts w:ascii="Times New Roman"/>
          <w:b w:val="false"/>
          <w:i w:val="false"/>
          <w:color w:val="000000"/>
          <w:sz w:val="28"/>
        </w:rPr>
        <w:t xml:space="preserve">
      В Программе проведен анализ существующей экологической ситуации Казахстана и разработаны меры по ее улучшению. </w:t>
      </w:r>
      <w:r>
        <w:br/>
      </w:r>
      <w:r>
        <w:rPr>
          <w:rFonts w:ascii="Times New Roman"/>
          <w:b w:val="false"/>
          <w:i w:val="false"/>
          <w:color w:val="000000"/>
          <w:sz w:val="28"/>
        </w:rPr>
        <w:t xml:space="preserve">
      Программа будет выполняться в соответствии с основными приоритетами перехода страны к устойчивому развитию, среди которых: предупреждение и уменьшение экологических угроз здоровью населения, борьба с опустыниванием, сохранение биологического разнообразия, снижение эмиссий, в том числе парниковых газов и озоноразрушающих веществ; доступ к качественной питьевой воде, решение трансграничных экологических проблем, радиационная безопасность; управление отходами. </w:t>
      </w:r>
    </w:p>
    <w:bookmarkStart w:name="z11" w:id="10"/>
    <w:p>
      <w:pPr>
        <w:spacing w:after="0"/>
        <w:ind w:left="0"/>
        <w:jc w:val="both"/>
      </w:pPr>
      <w:r>
        <w:rPr>
          <w:rFonts w:ascii="Times New Roman"/>
          <w:b w:val="false"/>
          <w:i w:val="false"/>
          <w:color w:val="000000"/>
          <w:sz w:val="28"/>
        </w:rPr>
        <w:t>
</w:t>
      </w:r>
      <w:r>
        <w:rPr>
          <w:rFonts w:ascii="Times New Roman"/>
          <w:b/>
          <w:i w:val="false"/>
          <w:color w:val="000000"/>
          <w:sz w:val="28"/>
        </w:rPr>
        <w:t xml:space="preserve">       3. Анализ современного состояния окружающей среды и системы ее охраны </w:t>
      </w:r>
    </w:p>
    <w:bookmarkEnd w:id="10"/>
    <w:bookmarkStart w:name="z12" w:id="11"/>
    <w:p>
      <w:pPr>
        <w:spacing w:after="0"/>
        <w:ind w:left="0"/>
        <w:jc w:val="both"/>
      </w:pPr>
      <w:r>
        <w:rPr>
          <w:rFonts w:ascii="Times New Roman"/>
          <w:b w:val="false"/>
          <w:i w:val="false"/>
          <w:color w:val="000000"/>
          <w:sz w:val="28"/>
        </w:rPr>
        <w:t>
</w:t>
      </w:r>
      <w:r>
        <w:rPr>
          <w:rFonts w:ascii="Times New Roman"/>
          <w:b/>
          <w:i w:val="false"/>
          <w:color w:val="000000"/>
          <w:sz w:val="28"/>
        </w:rPr>
        <w:t xml:space="preserve">       3.1. Современное состояние окружающей среды </w:t>
      </w:r>
    </w:p>
    <w:bookmarkEnd w:id="11"/>
    <w:p>
      <w:pPr>
        <w:spacing w:after="0"/>
        <w:ind w:left="0"/>
        <w:jc w:val="both"/>
      </w:pPr>
      <w:r>
        <w:rPr>
          <w:rFonts w:ascii="Times New Roman"/>
          <w:b w:val="false"/>
          <w:i w:val="false"/>
          <w:color w:val="000000"/>
          <w:sz w:val="28"/>
        </w:rPr>
        <w:t xml:space="preserve">      В настоящее время наиболее острыми экологическими проблемами в Республике Казахстан по-прежнему остаются проблемы связанные с изменением климата и озонового слоя, сокращением биоразнообразия, опустыниванием, загрязнением водных ресурсов, воздуха, накоплением отходов производства и потребления. </w:t>
      </w:r>
      <w:r>
        <w:br/>
      </w:r>
      <w:r>
        <w:rPr>
          <w:rFonts w:ascii="Times New Roman"/>
          <w:b w:val="false"/>
          <w:i w:val="false"/>
          <w:color w:val="000000"/>
          <w:sz w:val="28"/>
        </w:rPr>
        <w:t>
      По результатам инвентаризации парниковых газов в Казахстане, выполненной в рамках  </w:t>
      </w:r>
      <w:r>
        <w:rPr>
          <w:rFonts w:ascii="Times New Roman"/>
          <w:b w:val="false"/>
          <w:i w:val="false"/>
          <w:color w:val="000000"/>
          <w:sz w:val="28"/>
        </w:rPr>
        <w:t xml:space="preserve">программы </w:t>
      </w:r>
      <w:r>
        <w:rPr>
          <w:rFonts w:ascii="Times New Roman"/>
          <w:b w:val="false"/>
          <w:i w:val="false"/>
          <w:color w:val="000000"/>
          <w:sz w:val="28"/>
        </w:rPr>
        <w:t xml:space="preserve">"Охрана окружающей среды Республики Казахстан на 2005-2007 годы", установлено, что за последние 5 лет среднегодовое увеличение эмиссий парниковых газов в атмосферу составило 6,7 %. Основным источником эмиссий парниковых газов в Казахстане остается энергетическая деятельность, доля которого практически не изменилась и составила в 2005 году 78,0 %. </w:t>
      </w:r>
      <w:r>
        <w:br/>
      </w:r>
      <w:r>
        <w:rPr>
          <w:rFonts w:ascii="Times New Roman"/>
          <w:b w:val="false"/>
          <w:i w:val="false"/>
          <w:color w:val="000000"/>
          <w:sz w:val="28"/>
        </w:rPr>
        <w:t>
      Учитывая современные объемы эмиссий озоноразрушающих веществ и прогнозируемые разрешенные объемы их в рамках  </w:t>
      </w:r>
      <w:r>
        <w:rPr>
          <w:rFonts w:ascii="Times New Roman"/>
          <w:b w:val="false"/>
          <w:i w:val="false"/>
          <w:color w:val="000000"/>
          <w:sz w:val="28"/>
        </w:rPr>
        <w:t xml:space="preserve">Монреальского </w:t>
      </w:r>
      <w:r>
        <w:rPr>
          <w:rFonts w:ascii="Times New Roman"/>
          <w:b w:val="false"/>
          <w:i w:val="false"/>
          <w:color w:val="000000"/>
          <w:sz w:val="28"/>
        </w:rPr>
        <w:t xml:space="preserve">протокола по веществам, разрушающим озоновый слой, от 16 сентября 1987 года, первые несколько десятилетий XXI века оцениваются как наиболее изменчивые периоды для озонового сокращения. Начало восстановления озонового слоя над Казахстаном, также как и над планетой в целом, может наступить в последующие тридцать лет, при условии прекращения выпуска озоноразрушающих веществ. </w:t>
      </w:r>
      <w:r>
        <w:br/>
      </w:r>
      <w:r>
        <w:rPr>
          <w:rFonts w:ascii="Times New Roman"/>
          <w:b w:val="false"/>
          <w:i w:val="false"/>
          <w:color w:val="000000"/>
          <w:sz w:val="28"/>
        </w:rPr>
        <w:t xml:space="preserve">
      Проблемы сохранения биоразнообразия в республике по-прежнему остаются актуальными. Среди редких эндемичных и реликтовых видов, требующих охраны, насчитывается более 400 видов растений и 300 видов позвоночных животных, значительная часть которых находится на грани исчезновения. </w:t>
      </w:r>
      <w:r>
        <w:br/>
      </w:r>
      <w:r>
        <w:rPr>
          <w:rFonts w:ascii="Times New Roman"/>
          <w:b w:val="false"/>
          <w:i w:val="false"/>
          <w:color w:val="000000"/>
          <w:sz w:val="28"/>
        </w:rPr>
        <w:t xml:space="preserve">
      Значительной экологической проблемой республики по-прежнему остается опустынивание. Процессам опустынивания и деградации подвержены в разной степени земли 70 % территории республики, что во многом обусловлено природными особенностями страны. Из 188,9 млн. пастбищ страны крайняя степень деградации наблюдается на 26,6 млн. га. Наибольшей деградации, которая проявляется в сокращении площадей, засорении ядовитыми растениями, закустаривании, подверглись пастбища и сенокосы, прилегающие к сельским населенным пунктам. Засоление орошаемых земель также вызывает рост площадей солончаковых пустынь в бессточных бассейнах и их вторичное засоление. Доля засоленных почв составляет 31,3 % от площади всей орошаемой пашни. В целом по республике отмечается устойчивая тенденция к ухудшению качества земель: снижение содержания гумуса, биогенных элементов, видового состава растительности, биологической продуктивности. </w:t>
      </w:r>
      <w:r>
        <w:br/>
      </w:r>
      <w:r>
        <w:rPr>
          <w:rFonts w:ascii="Times New Roman"/>
          <w:b w:val="false"/>
          <w:i w:val="false"/>
          <w:color w:val="000000"/>
          <w:sz w:val="28"/>
        </w:rPr>
        <w:t xml:space="preserve">
      Катастрофическое сокращение акватории Аральского моря явилось, как известно, причиной объявления Аральского региона зоной экологического бедствия. </w:t>
      </w:r>
      <w:r>
        <w:br/>
      </w:r>
      <w:r>
        <w:rPr>
          <w:rFonts w:ascii="Times New Roman"/>
          <w:b w:val="false"/>
          <w:i w:val="false"/>
          <w:color w:val="000000"/>
          <w:sz w:val="28"/>
        </w:rPr>
        <w:t xml:space="preserve">
      В результате реализации программы по комплексному решению проблем Приаралья на 2004-2006 годы уровень северной части Аральского моря достиг отметки 41,4 метров по Балтийской системе, в то время как до начала реализации проекта составляла 39 метров. При этом площадь зеркала воды увеличилась с 2606 до 3156,6 кв. км, объем воды - с 17,7 до 25,2 куб. км, а минерализация воды уменьшилась с 23 до 12 грамм на литр. </w:t>
      </w:r>
      <w:r>
        <w:br/>
      </w:r>
      <w:r>
        <w:rPr>
          <w:rFonts w:ascii="Times New Roman"/>
          <w:b w:val="false"/>
          <w:i w:val="false"/>
          <w:color w:val="000000"/>
          <w:sz w:val="28"/>
        </w:rPr>
        <w:t xml:space="preserve">
      Увеличилась пропускная способность реки Сырдарья ниже Казалинского и Кызылординского гидроузлов с 60 до 400 куб. м/сек. и с 400 до 760 куб. м/сек. соответственно. </w:t>
      </w:r>
      <w:r>
        <w:br/>
      </w:r>
      <w:r>
        <w:rPr>
          <w:rFonts w:ascii="Times New Roman"/>
          <w:b w:val="false"/>
          <w:i w:val="false"/>
          <w:color w:val="000000"/>
          <w:sz w:val="28"/>
        </w:rPr>
        <w:t>
      В целом, несмотря на принимаемые меры экологическая обстановка в регионе остается достаточно сложной, что отражается на здоровье населения. С целью дальнейшего решения проблем Приаралья, утверждена   </w:t>
      </w:r>
      <w:r>
        <w:rPr>
          <w:rFonts w:ascii="Times New Roman"/>
          <w:b w:val="false"/>
          <w:i w:val="false"/>
          <w:color w:val="000000"/>
          <w:sz w:val="28"/>
        </w:rPr>
        <w:t xml:space="preserve">постановлением </w:t>
      </w:r>
      <w:r>
        <w:rPr>
          <w:rFonts w:ascii="Times New Roman"/>
          <w:b w:val="false"/>
          <w:i w:val="false"/>
          <w:color w:val="000000"/>
          <w:sz w:val="28"/>
        </w:rPr>
        <w:t xml:space="preserve">Правительства Республики Казахстан от 26 сентября 2006 года Программа по комплексному решению проблем Приаралья на 2007-2009 годы. </w:t>
      </w:r>
      <w:r>
        <w:br/>
      </w:r>
      <w:r>
        <w:rPr>
          <w:rFonts w:ascii="Times New Roman"/>
          <w:b w:val="false"/>
          <w:i w:val="false"/>
          <w:color w:val="000000"/>
          <w:sz w:val="28"/>
        </w:rPr>
        <w:t>
      По-прежнему одним из самых неблагополучных в республике остается Семипалатинский испытательный ядерный полигон. Выполненные в рамках Программы по комплексному решению проблем бывшего Семипалатинского испытательного ядерного полигона на 2005-2007 годы, утвержденной  </w:t>
      </w:r>
      <w:r>
        <w:rPr>
          <w:rFonts w:ascii="Times New Roman"/>
          <w:b w:val="false"/>
          <w:i w:val="false"/>
          <w:color w:val="000000"/>
          <w:sz w:val="28"/>
        </w:rPr>
        <w:t xml:space="preserve">постановлением </w:t>
      </w:r>
      <w:r>
        <w:rPr>
          <w:rFonts w:ascii="Times New Roman"/>
          <w:b w:val="false"/>
          <w:i w:val="false"/>
          <w:color w:val="000000"/>
          <w:sz w:val="28"/>
        </w:rPr>
        <w:t xml:space="preserve">Правительства Республики Казахстан от 20 сентября 2005 года, исследования подтверждают наличие на территории площадки радиоактивного загрязнения, установлено также наличие повышенного содержания в воде техногенных радионуклидов. </w:t>
      </w:r>
      <w:r>
        <w:br/>
      </w:r>
      <w:r>
        <w:rPr>
          <w:rFonts w:ascii="Times New Roman"/>
          <w:b w:val="false"/>
          <w:i w:val="false"/>
          <w:color w:val="000000"/>
          <w:sz w:val="28"/>
        </w:rPr>
        <w:t xml:space="preserve">
      Реализация вышеуказанной Программы позволила выполнить работы по обеспечению безопасности ядерных и радиационно-опасных объектов, в том числе проведен ряд мероприятий по поддержанию режима нераспространения радиационного загрязнения, ликвидации и консервации отходов ядерной оружейной деятельности, по восстановлению радиационно-загрязненных территорий. Ведутся работы по созданию достоверных карт радиационной обстановки на данной территории. </w:t>
      </w:r>
      <w:r>
        <w:br/>
      </w:r>
      <w:r>
        <w:rPr>
          <w:rFonts w:ascii="Times New Roman"/>
          <w:b w:val="false"/>
          <w:i w:val="false"/>
          <w:color w:val="000000"/>
          <w:sz w:val="28"/>
        </w:rPr>
        <w:t xml:space="preserve">
      Учитывая долговременный характер радиационного загрязнения территории Семипалатинского испытательного ядерного полигона и других мест проведения ядерных взрывов на территории страны, необходимо внести предложения по разработке комплекса мер по реализации радиологического мониторинга и ремедиации всех земель, на которых проводились ядерные взрывы. </w:t>
      </w:r>
      <w:r>
        <w:br/>
      </w:r>
      <w:r>
        <w:rPr>
          <w:rFonts w:ascii="Times New Roman"/>
          <w:b w:val="false"/>
          <w:i w:val="false"/>
          <w:color w:val="000000"/>
          <w:sz w:val="28"/>
        </w:rPr>
        <w:t>
      Выполненные в рамках  </w:t>
      </w:r>
      <w:r>
        <w:rPr>
          <w:rFonts w:ascii="Times New Roman"/>
          <w:b w:val="false"/>
          <w:i w:val="false"/>
          <w:color w:val="000000"/>
          <w:sz w:val="28"/>
        </w:rPr>
        <w:t xml:space="preserve">Программы </w:t>
      </w:r>
      <w:r>
        <w:rPr>
          <w:rFonts w:ascii="Times New Roman"/>
          <w:b w:val="false"/>
          <w:i w:val="false"/>
          <w:color w:val="000000"/>
          <w:sz w:val="28"/>
        </w:rPr>
        <w:t xml:space="preserve">"Охрана окружающей среды Республики Казахстан на 2005-2007 годы" исследования свидетельствуют, что предприятия нефтедобычи в течение 100-летнего освоения нефтегазовых месторождений Казахстана значительно ухудшили экологическую обстановку ряда районов Прикаспия. Загрязнение почвы, многочисленные нефтяные амбары и скважины на побережье, а также танкерный флот являются главными источниками поступления токсикантов в воду Каспийского моря. Отсутствие на предприятиях нефтедобычи эффективной системы утилизации сточных вод приводит к образованию на территории промыслов обширных безжизненных водоемов, содержащих рассольные воды и токсичные химические вещества. Актуальной проблемой стало радиационное загрязнение территории нефтепромыслов, что обусловлено тем, что пластовые воды многих нефтяных месторождений включают повышенное содержание радионуклидов. </w:t>
      </w:r>
      <w:r>
        <w:br/>
      </w:r>
      <w:r>
        <w:rPr>
          <w:rFonts w:ascii="Times New Roman"/>
          <w:b w:val="false"/>
          <w:i w:val="false"/>
          <w:color w:val="000000"/>
          <w:sz w:val="28"/>
        </w:rPr>
        <w:t xml:space="preserve">
      Особую озабоченность на территориях нефтедобычи вызывает состояние здоровья населения, четыре поколения которого постоянно проживают в зоне активного загрязнения атмосферы, почвы и водных ресурсов нефтепродуктами. Имеются исследования о связи ряда заболеваний с нефтяными загрязнениями, например, заболеваемости крови и кроветворных органов (в 2-4 раза выше, республиканских). Отмечаются также существенные изменения в жизнедеятельности ихтиофауны Северного Каспия, что является одной из причин снижения объемов добычи осетровых рыб в 3 раза. </w:t>
      </w:r>
      <w:r>
        <w:br/>
      </w:r>
      <w:r>
        <w:rPr>
          <w:rFonts w:ascii="Times New Roman"/>
          <w:b w:val="false"/>
          <w:i w:val="false"/>
          <w:color w:val="000000"/>
          <w:sz w:val="28"/>
        </w:rPr>
        <w:t>
      Все эти факты требуют пристального внимания государственных органов к экологическим проблемам Прикаспийского региона Казахстана. В условиях ратификации Казахстаном в соответствии с  </w:t>
      </w:r>
      <w:r>
        <w:rPr>
          <w:rFonts w:ascii="Times New Roman"/>
          <w:b w:val="false"/>
          <w:i w:val="false"/>
          <w:color w:val="000000"/>
          <w:sz w:val="28"/>
        </w:rPr>
        <w:t xml:space="preserve">Законом </w:t>
      </w:r>
      <w:r>
        <w:rPr>
          <w:rFonts w:ascii="Times New Roman"/>
          <w:b w:val="false"/>
          <w:i w:val="false"/>
          <w:color w:val="000000"/>
          <w:sz w:val="28"/>
        </w:rPr>
        <w:t xml:space="preserve">Республики Казахстан от 13 декабря 2005 года Рамочной Конвенции по защите морской среды Каспийского моря (от 4 ноября 2003 года) и вступлением ее в силу 12 августа 2006 года, существенно возрастает ответственность нашей страны в стабилизации и улучшении состояния окружающей среды Каспийского моря. </w:t>
      </w:r>
      <w:r>
        <w:br/>
      </w:r>
      <w:r>
        <w:rPr>
          <w:rFonts w:ascii="Times New Roman"/>
          <w:b w:val="false"/>
          <w:i w:val="false"/>
          <w:color w:val="000000"/>
          <w:sz w:val="28"/>
        </w:rPr>
        <w:t xml:space="preserve">
      Факторами, влияющими на качественный и количественный состав подземных и поверхностных вод по-прежнему являются безвозвратное изъятие природной воды, загрязнение водных объектов в результате сброса недостаточно очищенных сточных вод. Причина сложившейся ситуации состоит в том, что большинство сооружений и сетей систем водоотведения республики, введены в эксплуатацию или капитально отремонтированы более 20-30 лет назад. Неочищенные стоки сбрасываются непосредственно на поля фильтрации, как в городе Тараз, или в накопители (городах Кокшетау, Кызылорда, Уральск, Петропавловск, Костанай). Значительный объем сточных вод промышленных предприятий (до 24 % в отдельных городах) поступает напрямую на городские очистные сооружения, причем большинство канализационных очистных сооружений работают с перегрузкой, что приводит к несоответствию технологии очистки сточных вод проектным данным. В городах Талдыкорган, Атырау, Павлодар, Усть-Каменогорск и Семей, существующие очистные сооружения испытывают перегрузки в 1,5-2 раза. Накопители сточных вод часто заполняются до предельных отметок, создавая постоянную угрозу аварийного прорыва ограждающих дамб. Объем сброса сточных вод в поверхностные воды в 2006 году превысил показатели 2005 года на 8 % и составил более 2,8 млрд. м </w:t>
      </w:r>
      <w:r>
        <w:rPr>
          <w:rFonts w:ascii="Times New Roman"/>
          <w:b w:val="false"/>
          <w:i w:val="false"/>
          <w:color w:val="000000"/>
          <w:vertAlign w:val="superscript"/>
        </w:rPr>
        <w:t xml:space="preserve">3 </w:t>
      </w:r>
      <w:r>
        <w:rPr>
          <w:rFonts w:ascii="Times New Roman"/>
          <w:b w:val="false"/>
          <w:i w:val="false"/>
          <w:color w:val="000000"/>
          <w:sz w:val="28"/>
        </w:rPr>
        <w:t xml:space="preserve">. </w:t>
      </w:r>
      <w:r>
        <w:br/>
      </w:r>
      <w:r>
        <w:rPr>
          <w:rFonts w:ascii="Times New Roman"/>
          <w:b w:val="false"/>
          <w:i w:val="false"/>
          <w:color w:val="000000"/>
          <w:sz w:val="28"/>
        </w:rPr>
        <w:t xml:space="preserve">
      Не снимается с повестки дня вопрос качественного водоснабжения населения страны, особенно в сельской местности. Практически в каждой области республики имеется определенное количество населенных пунктов, испытывающих трудности в обеспечении качественной питьевой водой. </w:t>
      </w:r>
      <w:r>
        <w:br/>
      </w:r>
      <w:r>
        <w:rPr>
          <w:rFonts w:ascii="Times New Roman"/>
          <w:b w:val="false"/>
          <w:i w:val="false"/>
          <w:color w:val="000000"/>
          <w:sz w:val="28"/>
        </w:rPr>
        <w:t xml:space="preserve">
      Вызывает озабоченность также состояние трансграничных рек, которые формируются на сопредельных территориях и поступают на территорию республики уже загрязненными, что усугубляет экологическую ситуацию в приграничных регионах. </w:t>
      </w:r>
      <w:r>
        <w:br/>
      </w:r>
      <w:r>
        <w:rPr>
          <w:rFonts w:ascii="Times New Roman"/>
          <w:b w:val="false"/>
          <w:i w:val="false"/>
          <w:color w:val="000000"/>
          <w:sz w:val="28"/>
        </w:rPr>
        <w:t>
      Остается острой также проблема исторических загрязнений. В рамках  </w:t>
      </w:r>
      <w:r>
        <w:rPr>
          <w:rFonts w:ascii="Times New Roman"/>
          <w:b w:val="false"/>
          <w:i w:val="false"/>
          <w:color w:val="000000"/>
          <w:sz w:val="28"/>
        </w:rPr>
        <w:t xml:space="preserve">Программы </w:t>
      </w:r>
      <w:r>
        <w:rPr>
          <w:rFonts w:ascii="Times New Roman"/>
          <w:b w:val="false"/>
          <w:i w:val="false"/>
          <w:color w:val="000000"/>
          <w:sz w:val="28"/>
        </w:rPr>
        <w:t xml:space="preserve">"Охраны окружающей среды Республики Казахстан на 2005-2007 годы" разработаны предложения по оценке влияния на окружающую среду и ликвидации исторических загрязнений, к которым относятся отходы прежней деятельности предприятий нефтегазового комплекса, теплоэнергетики, o горнорудной и перерабатывающей промышленности, а также законсервированные нефтяные и нагнетательные скважины, самоизливающиеся гидрогеологические скважины. </w:t>
      </w:r>
      <w:r>
        <w:br/>
      </w:r>
      <w:r>
        <w:rPr>
          <w:rFonts w:ascii="Times New Roman"/>
          <w:b w:val="false"/>
          <w:i w:val="false"/>
          <w:color w:val="000000"/>
          <w:sz w:val="28"/>
        </w:rPr>
        <w:t xml:space="preserve">
      В последнее время проведены многочисленные исследования по оценке воздействия полигонов военно-космического и испытательного комплексов на состояние окружающей среды и здоровье населения, которые свидетельствуют о том, что опытные и учебные пуски ракет-носителей вызывает загрязнение обширных территорий страны по траектории их полета. Существенный вред природным объектам наносится как самими элементами конструкции отделяющихся частей ракет-носителей, так и остатками невыработанных компонентов топлив. Площадь одного загрязнения в зависимости от метеорологических и географических особенностей места падения отделяющихся частей ракет-носителей может достигать несколько гектаров, кроме того компоненты жидкого ракетного топлива и продукты их превращения могут мигрировать с природными водами на расстояния до нескольких сотен километров. </w:t>
      </w:r>
      <w:r>
        <w:br/>
      </w:r>
      <w:r>
        <w:rPr>
          <w:rFonts w:ascii="Times New Roman"/>
          <w:b w:val="false"/>
          <w:i w:val="false"/>
          <w:color w:val="000000"/>
          <w:sz w:val="28"/>
        </w:rPr>
        <w:t xml:space="preserve">
      Требует своего дальнейшего решения проблема загрязнения атмосферного воздуха. В настоящее время, в среднем по Республике Казахстан, в расчете на одного жителя, в атмосферу выбрасывается порядка 200 кг различных химических соединений в год, в то время как в 2000 году этот показатель был равен 163 кг. </w:t>
      </w:r>
      <w:r>
        <w:br/>
      </w:r>
      <w:r>
        <w:rPr>
          <w:rFonts w:ascii="Times New Roman"/>
          <w:b w:val="false"/>
          <w:i w:val="false"/>
          <w:color w:val="000000"/>
          <w:sz w:val="28"/>
        </w:rPr>
        <w:t xml:space="preserve">
      Как свидетельствует анализ графика на рисунке 1 за последние годы в целом по республике наблюдается стабилизация выбросов от стационарных источников примерно на уровне 3-х миллионов тонн в год, в то время как выбросы загрязняющих веществ от автомобильного транспорта непрерывно растут, что обусловлено стремительным ростом численности автотранспортных средств на территории республики. Проблема загрязнения атмосферного воздуха наиболее актуальна для городов. В большинстве крупных городов республики вклад автотранспорта, в загрязнение воздушного бассейна достигает 60 % и более, а в г. Алматы - 90 % от общегородского валового выброса. </w:t>
      </w:r>
    </w:p>
    <w:p>
      <w:pPr>
        <w:spacing w:after="0"/>
        <w:ind w:left="0"/>
        <w:jc w:val="both"/>
      </w:pPr>
      <w:r>
        <w:rPr>
          <w:rFonts w:ascii="Times New Roman"/>
          <w:b/>
          <w:i w:val="false"/>
          <w:color w:val="000000"/>
          <w:sz w:val="28"/>
        </w:rPr>
        <w:t xml:space="preserve">      Рисунок 1 - Динамика количества валовых выбросов от стационарных и передвижных источников Республики Казахстан, тыс. тонн </w:t>
      </w:r>
    </w:p>
    <w:p>
      <w:pPr>
        <w:spacing w:after="0"/>
        <w:ind w:left="0"/>
        <w:jc w:val="both"/>
      </w:pPr>
      <w:r>
        <w:rPr>
          <w:rFonts w:ascii="Times New Roman"/>
          <w:b w:val="false"/>
          <w:i w:val="false"/>
          <w:color w:val="ff0000"/>
          <w:sz w:val="28"/>
        </w:rPr>
        <w:t xml:space="preserve">       См. бумажный вариант </w:t>
      </w:r>
    </w:p>
    <w:p>
      <w:pPr>
        <w:spacing w:after="0"/>
        <w:ind w:left="0"/>
        <w:jc w:val="both"/>
      </w:pPr>
      <w:r>
        <w:rPr>
          <w:rFonts w:ascii="Times New Roman"/>
          <w:b w:val="false"/>
          <w:i w:val="false"/>
          <w:color w:val="000000"/>
          <w:sz w:val="28"/>
        </w:rPr>
        <w:t xml:space="preserve">      Основными причинами загрязнения атмосферного воздуха в Республике Казахстан от стационарных источников являются: устаревшие технологии многих производств; недостаточное количество пыле- и газоочистных установок; невысокая эффективность существующих очистных установок; нарушения технологического режима работы; использование в энергетике низкокачественных углей. </w:t>
      </w:r>
    </w:p>
    <w:p>
      <w:pPr>
        <w:spacing w:after="0"/>
        <w:ind w:left="0"/>
        <w:jc w:val="both"/>
      </w:pPr>
      <w:r>
        <w:rPr>
          <w:rFonts w:ascii="Times New Roman"/>
          <w:b/>
          <w:i w:val="false"/>
          <w:color w:val="000000"/>
          <w:sz w:val="28"/>
        </w:rPr>
        <w:t xml:space="preserve">      Рисунок 2 - Динамика индекса загрязнения атмосферы городов Республики Казахстан </w:t>
      </w:r>
    </w:p>
    <w:p>
      <w:pPr>
        <w:spacing w:after="0"/>
        <w:ind w:left="0"/>
        <w:jc w:val="both"/>
      </w:pPr>
      <w:r>
        <w:rPr>
          <w:rFonts w:ascii="Times New Roman"/>
          <w:b w:val="false"/>
          <w:i w:val="false"/>
          <w:color w:val="ff0000"/>
          <w:sz w:val="28"/>
        </w:rPr>
        <w:t xml:space="preserve">       См. бумажный вариант </w:t>
      </w:r>
    </w:p>
    <w:p>
      <w:pPr>
        <w:spacing w:after="0"/>
        <w:ind w:left="0"/>
        <w:jc w:val="both"/>
      </w:pPr>
      <w:r>
        <w:rPr>
          <w:rFonts w:ascii="Times New Roman"/>
          <w:b w:val="false"/>
          <w:i w:val="false"/>
          <w:color w:val="000000"/>
          <w:sz w:val="28"/>
        </w:rPr>
        <w:t xml:space="preserve">      В 2006 году в сравнении с 2005 годом значительно увеличился уровень загрязнения атмосферного воздуха в городах Астана, Темиртау, Павлодар. В городах Актау, Актобе, Атырау, Балхаш, Костанай, Петропавловск, Риддер, Тараз, Уральск, Экибастуз и в поселке Глубокое уровень загрязнения атмосферного воздуха значительно не изменился, в городах Алматы, Караганда, Семей, Усть-Каменогорск и Шымкент - снизился (рисунок 2). </w:t>
      </w:r>
      <w:r>
        <w:br/>
      </w:r>
      <w:r>
        <w:rPr>
          <w:rFonts w:ascii="Times New Roman"/>
          <w:b w:val="false"/>
          <w:i w:val="false"/>
          <w:color w:val="000000"/>
          <w:sz w:val="28"/>
        </w:rPr>
        <w:t>
      Осложнение радиационной обстановки на территории Республики Казахстан, обусловленное деятельностью бывшего Семипалатинского испытательного ядерного полигона, деятельностью предприятий атомно-промышленного комплекса, добычей и переработкой полезных ископаемых с повышенным содержанием радиоактивных элементов, природными радиоактивными аномалиями в местах проживания населения и в подземных водах, используемых для питьевого водоснабжения подтверждается исследованиями выполненными в рамках  </w:t>
      </w:r>
      <w:r>
        <w:rPr>
          <w:rFonts w:ascii="Times New Roman"/>
          <w:b w:val="false"/>
          <w:i w:val="false"/>
          <w:color w:val="000000"/>
          <w:sz w:val="28"/>
        </w:rPr>
        <w:t xml:space="preserve">Программы </w:t>
      </w:r>
      <w:r>
        <w:rPr>
          <w:rFonts w:ascii="Times New Roman"/>
          <w:b w:val="false"/>
          <w:i w:val="false"/>
          <w:color w:val="000000"/>
          <w:sz w:val="28"/>
        </w:rPr>
        <w:t xml:space="preserve">"Охрана окружающей среды Республики Казахстана на 2005-2007 годы". </w:t>
      </w:r>
      <w:r>
        <w:br/>
      </w:r>
      <w:r>
        <w:rPr>
          <w:rFonts w:ascii="Times New Roman"/>
          <w:b w:val="false"/>
          <w:i w:val="false"/>
          <w:color w:val="000000"/>
          <w:sz w:val="28"/>
        </w:rPr>
        <w:t xml:space="preserve">
      Проблема химического загрязнения связана с широким распространением химически активных веществ, используемых человеком в процессе хозяйственной деятельности, среди которых особо опасны стойкие органические загрязнения, медленно разлагающиеся в природной среде, обладающие способностью накапливаться в живом организме. Серьезной проблемой продолжает оставаться утилизация тары из-под пестицидов и ядохимикатов, в связи с отсутствием в достаточном количестве складов для хранения пестицидов и действующих специализированных могильников для непригодных к использованию пестицидов и тары из-под них. </w:t>
      </w:r>
      <w:r>
        <w:br/>
      </w:r>
      <w:r>
        <w:rPr>
          <w:rFonts w:ascii="Times New Roman"/>
          <w:b w:val="false"/>
          <w:i w:val="false"/>
          <w:color w:val="000000"/>
          <w:sz w:val="28"/>
        </w:rPr>
        <w:t xml:space="preserve">
      Основными источниками загрязнения земель в республике являются отходы предприятий промышленности, энергетики и другие. Отраслями экономики, которые образуют наибольшие объемы отходов производства являются черная и цветная металлургии и угледобывающая промышленность. Площади, занимаемые накопителями отходов цветной металлургии, составляют около 15 тыс. га, из них отвалы горных пород занимают 8 тыс. га, хвосты обогатительных фабрик - около 6 тыс. га и отвалы металлургических заводов - более 500 га. Постоянно возрастающие объемы складируемых отходов формируют новые техногенные ландшафты, отрицательно воздействуя на окружающую среду. </w:t>
      </w:r>
      <w:r>
        <w:br/>
      </w:r>
      <w:r>
        <w:rPr>
          <w:rFonts w:ascii="Times New Roman"/>
          <w:b w:val="false"/>
          <w:i w:val="false"/>
          <w:color w:val="000000"/>
          <w:sz w:val="28"/>
        </w:rPr>
        <w:t xml:space="preserve">
      Практически во всех крупных городах остро стоит вопрос хранения и переработки все возрастающих объемов бытовых отходов. Места их складирования зачастую не соответствуют санитарно-гигиеническим нормативам и оказывают негативное влияние на состояние окружающей среды, в том числе и на состояние земель. </w:t>
      </w:r>
      <w:r>
        <w:br/>
      </w:r>
      <w:r>
        <w:rPr>
          <w:rFonts w:ascii="Times New Roman"/>
          <w:b w:val="false"/>
          <w:i w:val="false"/>
          <w:color w:val="000000"/>
          <w:sz w:val="28"/>
        </w:rPr>
        <w:t xml:space="preserve">
      В Казахстане за период с 2000 по 2006 годы зарегистрировано свыше 197 тысяч чрезвычайных ситуаций и происшествий природного и техногенного характера, общее число пострадавших составило более 117 тысяч человек. Крупномасштабные природные и техногенные чрезвычайные ситуации обычно сопровождаются тяжелыми экологическими последствиями. Особенно большой вред наносят лесные пожары, ущерб от которых, начиная с 2000 года превысил 2 млрд. тенге. Необходимо отметить, что наблюдается заметное уменьшение случаев чрезвычайных ситуаций с 33375 в 2003 году до 23835 в 2006 году. </w:t>
      </w:r>
      <w:r>
        <w:br/>
      </w:r>
      <w:r>
        <w:rPr>
          <w:rFonts w:ascii="Times New Roman"/>
          <w:b w:val="false"/>
          <w:i w:val="false"/>
          <w:color w:val="000000"/>
          <w:sz w:val="28"/>
        </w:rPr>
        <w:t>
      В связи с тем, что значительное количество экологических проблем республики остаются нерешенными, отмечается ухудшение показателей здоровья населения особенно в промышленных городах и центрах. В рамках  </w:t>
      </w:r>
      <w:r>
        <w:rPr>
          <w:rFonts w:ascii="Times New Roman"/>
          <w:b w:val="false"/>
          <w:i w:val="false"/>
          <w:color w:val="000000"/>
          <w:sz w:val="28"/>
        </w:rPr>
        <w:t xml:space="preserve">Программы </w:t>
      </w:r>
      <w:r>
        <w:rPr>
          <w:rFonts w:ascii="Times New Roman"/>
          <w:b w:val="false"/>
          <w:i w:val="false"/>
          <w:color w:val="000000"/>
          <w:sz w:val="28"/>
        </w:rPr>
        <w:t xml:space="preserve">"Охраны окружающей среды Республики Казахстан на 2005-2007 годы" были выполнены предварительные исследования по изучению взаимосвязи между заболеваемостью населения и качеством окружающей среды, которые требуют своего продолжения. </w:t>
      </w:r>
      <w:r>
        <w:br/>
      </w:r>
      <w:r>
        <w:rPr>
          <w:rFonts w:ascii="Times New Roman"/>
          <w:b w:val="false"/>
          <w:i w:val="false"/>
          <w:color w:val="000000"/>
          <w:sz w:val="28"/>
        </w:rPr>
        <w:t xml:space="preserve">
      Многие страны сталкиваются с аналогичными проблемами, связанными с загрязнением воздуха, воды и почвы по причине сходства источников загрязнения. Ключевые директивы Европейского Союза могут служить ориентиром при осуществлении реформирования природоохранной политики в Казахстане, а также анализе и оценке воздействий хозяйственной деятельности на население, флору, фауну, почвы, водные ресурсы, климат и ландшафт. </w:t>
      </w:r>
      <w:r>
        <w:br/>
      </w:r>
      <w:r>
        <w:rPr>
          <w:rFonts w:ascii="Times New Roman"/>
          <w:b w:val="false"/>
          <w:i w:val="false"/>
          <w:color w:val="000000"/>
          <w:sz w:val="28"/>
        </w:rPr>
        <w:t>
      В последние десятилетия в странах Европейского Союза достигнуты серьезные успехи по борьбе с выбросами загрязняющих веществ, в частности, в рамках  </w:t>
      </w:r>
      <w:r>
        <w:rPr>
          <w:rFonts w:ascii="Times New Roman"/>
          <w:b w:val="false"/>
          <w:i w:val="false"/>
          <w:color w:val="000000"/>
          <w:sz w:val="28"/>
        </w:rPr>
        <w:t xml:space="preserve">Конвенции </w:t>
      </w:r>
      <w:r>
        <w:rPr>
          <w:rFonts w:ascii="Times New Roman"/>
          <w:b w:val="false"/>
          <w:i w:val="false"/>
          <w:color w:val="000000"/>
          <w:sz w:val="28"/>
        </w:rPr>
        <w:t xml:space="preserve">"О трансграничном загрязнении воздуха на большие расстояния" от 13 ноября 1979 года. За 27 лет существования данной Конвенции наиболее важным достижением в Европе является внедрение политики снижения выбросов загрязняющих веществ. В результате осуществления протоколов данной Конвенции качество воздуха в Европе существенно улучшилось. По сравнению в 1980 г. выбросы серы уменьшились более чем на 60 % по сравнению с уровнем 1990 г., выбросы оксидов азота сократились на 25 %, летучих органических соединений - на 35 %, а аммиака - на 20 %. </w:t>
      </w:r>
      <w:r>
        <w:br/>
      </w:r>
      <w:r>
        <w:rPr>
          <w:rFonts w:ascii="Times New Roman"/>
          <w:b w:val="false"/>
          <w:i w:val="false"/>
          <w:color w:val="000000"/>
          <w:sz w:val="28"/>
        </w:rPr>
        <w:t xml:space="preserve">
      Страны Европейского Союза достигли также значительных успехов в управлении отходами. Широкое внедрение раздельного сбора отходов, вторичная переработка и энергетическое использование отходов приводит к постоянному уменьшению количества материалов, подлежащих захоронению. </w:t>
      </w:r>
      <w:r>
        <w:br/>
      </w:r>
      <w:r>
        <w:rPr>
          <w:rFonts w:ascii="Times New Roman"/>
          <w:b w:val="false"/>
          <w:i w:val="false"/>
          <w:color w:val="000000"/>
          <w:sz w:val="28"/>
        </w:rPr>
        <w:t xml:space="preserve">
      Многие государства мира стимулируют производство экологически чистой продукции через осуществление так называемых "зеленых" государственных закупок - процесса преимущественного выбора поставщиков, чья продукция (услуги) соответствуют лучшим экологическим стандартам. </w:t>
      </w:r>
    </w:p>
    <w:bookmarkStart w:name="z13" w:id="12"/>
    <w:p>
      <w:pPr>
        <w:spacing w:after="0"/>
        <w:ind w:left="0"/>
        <w:jc w:val="both"/>
      </w:pPr>
      <w:r>
        <w:rPr>
          <w:rFonts w:ascii="Times New Roman"/>
          <w:b w:val="false"/>
          <w:i w:val="false"/>
          <w:color w:val="000000"/>
          <w:sz w:val="28"/>
        </w:rPr>
        <w:t>
</w:t>
      </w:r>
      <w:r>
        <w:rPr>
          <w:rFonts w:ascii="Times New Roman"/>
          <w:b/>
          <w:i w:val="false"/>
          <w:color w:val="000000"/>
          <w:sz w:val="28"/>
        </w:rPr>
        <w:t xml:space="preserve">       3.2 Оценка существующей системы управления качеством окружающей среды </w:t>
      </w:r>
    </w:p>
    <w:bookmarkEnd w:id="12"/>
    <w:p>
      <w:pPr>
        <w:spacing w:after="0"/>
        <w:ind w:left="0"/>
        <w:jc w:val="both"/>
      </w:pPr>
      <w:r>
        <w:rPr>
          <w:rFonts w:ascii="Times New Roman"/>
          <w:b w:val="false"/>
          <w:i w:val="false"/>
          <w:color w:val="000000"/>
          <w:sz w:val="28"/>
        </w:rPr>
        <w:t xml:space="preserve">      Продолжается процесс реформирования законодательства республики в области охраны окружающей среды. </w:t>
      </w:r>
      <w:r>
        <w:br/>
      </w:r>
      <w:r>
        <w:rPr>
          <w:rFonts w:ascii="Times New Roman"/>
          <w:b w:val="false"/>
          <w:i w:val="false"/>
          <w:color w:val="000000"/>
          <w:sz w:val="28"/>
        </w:rPr>
        <w:t>
</w:t>
      </w:r>
      <w:r>
        <w:rPr>
          <w:rFonts w:ascii="Times New Roman"/>
          <w:b w:val="false"/>
          <w:i w:val="false"/>
          <w:color w:val="000000"/>
          <w:sz w:val="28"/>
        </w:rPr>
        <w:t xml:space="preserve">       Указом </w:t>
      </w:r>
      <w:r>
        <w:rPr>
          <w:rFonts w:ascii="Times New Roman"/>
          <w:b w:val="false"/>
          <w:i w:val="false"/>
          <w:color w:val="000000"/>
          <w:sz w:val="28"/>
        </w:rPr>
        <w:t>Президента Республики Казахстан от 14 ноября 2006 года одобрена Концепция перехода Республики Казахстан к устойчивому развитию на 2007-2024 годы. Концепция является одним из важных инструментов реализации долгосрочной  </w:t>
      </w:r>
      <w:r>
        <w:rPr>
          <w:rFonts w:ascii="Times New Roman"/>
          <w:b w:val="false"/>
          <w:i w:val="false"/>
          <w:color w:val="000000"/>
          <w:sz w:val="28"/>
        </w:rPr>
        <w:t xml:space="preserve">стратегии </w:t>
      </w:r>
      <w:r>
        <w:rPr>
          <w:rFonts w:ascii="Times New Roman"/>
          <w:b w:val="false"/>
          <w:i w:val="false"/>
          <w:color w:val="000000"/>
          <w:sz w:val="28"/>
        </w:rPr>
        <w:t xml:space="preserve">развития страны до 2030 года и задачи вхождения в число пятидесяти наиболее конкурентоспособных стран мира. </w:t>
      </w:r>
      <w:r>
        <w:br/>
      </w:r>
      <w:r>
        <w:rPr>
          <w:rFonts w:ascii="Times New Roman"/>
          <w:b w:val="false"/>
          <w:i w:val="false"/>
          <w:color w:val="000000"/>
          <w:sz w:val="28"/>
        </w:rPr>
        <w:t xml:space="preserve">
      Основными функциональными направлениями перехода к устойчивому развитию являются: решение глобальных экологических проблем (борьба с опустыниванием, сохранение биологического разнообразия, изменение климата и сохранение озонового слоя Земли), использование новых экологически безопасных технологий, радиационная и химическая безопасность и управление отходами, обеспечение доступа к питьевой воде и решение трансграничных экологических проблем. </w:t>
      </w:r>
      <w:r>
        <w:br/>
      </w:r>
      <w:r>
        <w:rPr>
          <w:rFonts w:ascii="Times New Roman"/>
          <w:b w:val="false"/>
          <w:i w:val="false"/>
          <w:color w:val="000000"/>
          <w:sz w:val="28"/>
        </w:rPr>
        <w:t>
</w:t>
      </w:r>
      <w:r>
        <w:rPr>
          <w:rFonts w:ascii="Times New Roman"/>
          <w:b w:val="false"/>
          <w:i w:val="false"/>
          <w:color w:val="000000"/>
          <w:sz w:val="28"/>
        </w:rPr>
        <w:t xml:space="preserve">       Экологический </w:t>
      </w:r>
      <w:r>
        <w:rPr>
          <w:rFonts w:ascii="Times New Roman"/>
          <w:b w:val="false"/>
          <w:i w:val="false"/>
          <w:color w:val="000000"/>
          <w:sz w:val="28"/>
        </w:rPr>
        <w:t xml:space="preserve">кодекс Республики Казахстан, принятый 9 января 2007 года, вносит существенные изменения в принятую в Казахстане систему охраны окружающей среды. На смену административно-командным подходам, прежней системе нормирования, приоритету штрафных санкций должны прийти эффективные экономические рычаги, являющиеся мощным фактором регулирования хозяйственной деятельности по использованию и охране природных ресурсов, профилактика экологических правонарушений, стимулирование внедрения новых технологий. Экологический кодекс определяет правовые основы государственной политики в области охраны окружающей среды, обеспечивающие сбалансированное решение социально-экономических задач, сохранение и восстановление окружающей среды, биологического разнообразия и обеспечения экологической безопасности страны. </w:t>
      </w:r>
      <w:r>
        <w:br/>
      </w:r>
      <w:r>
        <w:rPr>
          <w:rFonts w:ascii="Times New Roman"/>
          <w:b w:val="false"/>
          <w:i w:val="false"/>
          <w:color w:val="000000"/>
          <w:sz w:val="28"/>
        </w:rPr>
        <w:t xml:space="preserve">
      В настоящее время ведется разработка нормативных методических документов в реализацию положений Экологического кодекса, в том числе по совершенствованию системы экологического нормирования. </w:t>
      </w:r>
      <w:r>
        <w:br/>
      </w:r>
      <w:r>
        <w:rPr>
          <w:rFonts w:ascii="Times New Roman"/>
          <w:b w:val="false"/>
          <w:i w:val="false"/>
          <w:color w:val="000000"/>
          <w:sz w:val="28"/>
        </w:rPr>
        <w:t xml:space="preserve">
      Разрабатывается концепция проекта Закона Республики Казахстан "О поддержке использования возобновляемых источников энергии". Рассматриваемый законопроект направлен на регулирование и стимулирование производства электрической энергии с использованием нетрадиционных источников энергии (ветровой, геотермальной, биохимической, солнечной и т.д.). </w:t>
      </w:r>
      <w:r>
        <w:br/>
      </w:r>
      <w:r>
        <w:rPr>
          <w:rFonts w:ascii="Times New Roman"/>
          <w:b w:val="false"/>
          <w:i w:val="false"/>
          <w:color w:val="000000"/>
          <w:sz w:val="28"/>
        </w:rPr>
        <w:t xml:space="preserve">
      В рамках выполнения государственного заказа по ведению метеорологического мониторинга Республиканское государственное предприятие "Казгидромет" выделяются средства для развития метеорологической системы и наблюдательной сети. Однако выделяемое в настоящее время финансирование недостаточно для компенсации многолетнего недофинансирования Казгидромета и доведения его технического, организационного и кадрового потенциала до уровня, удовлетворяющего современным требованиям экономики и общества республики. </w:t>
      </w:r>
    </w:p>
    <w:bookmarkStart w:name="z14" w:id="13"/>
    <w:p>
      <w:pPr>
        <w:spacing w:after="0"/>
        <w:ind w:left="0"/>
        <w:jc w:val="both"/>
      </w:pPr>
      <w:r>
        <w:rPr>
          <w:rFonts w:ascii="Times New Roman"/>
          <w:b w:val="false"/>
          <w:i w:val="false"/>
          <w:color w:val="000000"/>
          <w:sz w:val="28"/>
        </w:rPr>
        <w:t>
</w:t>
      </w:r>
      <w:r>
        <w:rPr>
          <w:rFonts w:ascii="Times New Roman"/>
          <w:b/>
          <w:i w:val="false"/>
          <w:color w:val="000000"/>
          <w:sz w:val="28"/>
        </w:rPr>
        <w:t xml:space="preserve">       4. Цель и задачи программы </w:t>
      </w:r>
    </w:p>
    <w:bookmarkEnd w:id="13"/>
    <w:p>
      <w:pPr>
        <w:spacing w:after="0"/>
        <w:ind w:left="0"/>
        <w:jc w:val="both"/>
      </w:pPr>
      <w:r>
        <w:rPr>
          <w:rFonts w:ascii="Times New Roman"/>
          <w:b w:val="false"/>
          <w:i w:val="false"/>
          <w:color w:val="000000"/>
          <w:sz w:val="28"/>
        </w:rPr>
        <w:t xml:space="preserve">      Целью настоящей Программы является стабилизация показателей качества окружающей среды и совершенствование экологических требований к природопользованию. </w:t>
      </w:r>
      <w:r>
        <w:br/>
      </w:r>
      <w:r>
        <w:rPr>
          <w:rFonts w:ascii="Times New Roman"/>
          <w:b w:val="false"/>
          <w:i w:val="false"/>
          <w:color w:val="000000"/>
          <w:sz w:val="28"/>
        </w:rPr>
        <w:t>
      Достижение цели Программы будет осуществляться согласно   </w:t>
      </w:r>
      <w:r>
        <w:rPr>
          <w:rFonts w:ascii="Times New Roman"/>
          <w:b w:val="false"/>
          <w:i w:val="false"/>
          <w:color w:val="000000"/>
          <w:sz w:val="28"/>
        </w:rPr>
        <w:t xml:space="preserve">Концепции </w:t>
      </w:r>
      <w:r>
        <w:rPr>
          <w:rFonts w:ascii="Times New Roman"/>
          <w:b w:val="false"/>
          <w:i w:val="false"/>
          <w:color w:val="000000"/>
          <w:sz w:val="28"/>
        </w:rPr>
        <w:t xml:space="preserve">перехода Республики Казахстан к устойчивому развитию на 2007-2024 годы посредством решения следующих задач: </w:t>
      </w:r>
      <w:r>
        <w:br/>
      </w:r>
      <w:r>
        <w:rPr>
          <w:rFonts w:ascii="Times New Roman"/>
          <w:b w:val="false"/>
          <w:i w:val="false"/>
          <w:color w:val="000000"/>
          <w:sz w:val="28"/>
        </w:rPr>
        <w:t xml:space="preserve">
      1) оптимизация системы управления качеством окружающей среды, в том числе: </w:t>
      </w:r>
      <w:r>
        <w:br/>
      </w:r>
      <w:r>
        <w:rPr>
          <w:rFonts w:ascii="Times New Roman"/>
          <w:b w:val="false"/>
          <w:i w:val="false"/>
          <w:color w:val="000000"/>
          <w:sz w:val="28"/>
        </w:rPr>
        <w:t xml:space="preserve">
      экологизация законодательства; </w:t>
      </w:r>
      <w:r>
        <w:br/>
      </w:r>
      <w:r>
        <w:rPr>
          <w:rFonts w:ascii="Times New Roman"/>
          <w:b w:val="false"/>
          <w:i w:val="false"/>
          <w:color w:val="000000"/>
          <w:sz w:val="28"/>
        </w:rPr>
        <w:t xml:space="preserve">
      совершенствование разрешительной системы, экономических инструментов охраны окружающей среды; </w:t>
      </w:r>
      <w:r>
        <w:br/>
      </w:r>
      <w:r>
        <w:rPr>
          <w:rFonts w:ascii="Times New Roman"/>
          <w:b w:val="false"/>
          <w:i w:val="false"/>
          <w:color w:val="000000"/>
          <w:sz w:val="28"/>
        </w:rPr>
        <w:t xml:space="preserve">
      экологизация общества; </w:t>
      </w:r>
      <w:r>
        <w:br/>
      </w:r>
      <w:r>
        <w:rPr>
          <w:rFonts w:ascii="Times New Roman"/>
          <w:b w:val="false"/>
          <w:i w:val="false"/>
          <w:color w:val="000000"/>
          <w:sz w:val="28"/>
        </w:rPr>
        <w:t xml:space="preserve">
      развитие системы мониторинга окружающей среды; </w:t>
      </w:r>
      <w:r>
        <w:br/>
      </w:r>
      <w:r>
        <w:rPr>
          <w:rFonts w:ascii="Times New Roman"/>
          <w:b w:val="false"/>
          <w:i w:val="false"/>
          <w:color w:val="000000"/>
          <w:sz w:val="28"/>
        </w:rPr>
        <w:t xml:space="preserve">
      научное обеспечение охраны окружающей среды; </w:t>
      </w:r>
      <w:r>
        <w:br/>
      </w:r>
      <w:r>
        <w:rPr>
          <w:rFonts w:ascii="Times New Roman"/>
          <w:b w:val="false"/>
          <w:i w:val="false"/>
          <w:color w:val="000000"/>
          <w:sz w:val="28"/>
        </w:rPr>
        <w:t xml:space="preserve">
      расширение международного сотрудничества; </w:t>
      </w:r>
      <w:r>
        <w:br/>
      </w:r>
      <w:r>
        <w:rPr>
          <w:rFonts w:ascii="Times New Roman"/>
          <w:b w:val="false"/>
          <w:i w:val="false"/>
          <w:color w:val="000000"/>
          <w:sz w:val="28"/>
        </w:rPr>
        <w:t xml:space="preserve">
      2) сохранение и восстановление природной среды: </w:t>
      </w:r>
      <w:r>
        <w:br/>
      </w:r>
      <w:r>
        <w:rPr>
          <w:rFonts w:ascii="Times New Roman"/>
          <w:b w:val="false"/>
          <w:i w:val="false"/>
          <w:color w:val="000000"/>
          <w:sz w:val="28"/>
        </w:rPr>
        <w:t xml:space="preserve">
      снижение антропогенного воздействия на климат и озоновый слой земли; </w:t>
      </w:r>
      <w:r>
        <w:br/>
      </w:r>
      <w:r>
        <w:rPr>
          <w:rFonts w:ascii="Times New Roman"/>
          <w:b w:val="false"/>
          <w:i w:val="false"/>
          <w:color w:val="000000"/>
          <w:sz w:val="28"/>
        </w:rPr>
        <w:t xml:space="preserve">
      сохранение и устойчивое использование биологического разнообразия; </w:t>
      </w:r>
      <w:r>
        <w:br/>
      </w:r>
      <w:r>
        <w:rPr>
          <w:rFonts w:ascii="Times New Roman"/>
          <w:b w:val="false"/>
          <w:i w:val="false"/>
          <w:color w:val="000000"/>
          <w:sz w:val="28"/>
        </w:rPr>
        <w:t xml:space="preserve">
      реабилитация зон экологического бедствия, полигонов ракетно-космического комплексов; </w:t>
      </w:r>
      <w:r>
        <w:br/>
      </w:r>
      <w:r>
        <w:rPr>
          <w:rFonts w:ascii="Times New Roman"/>
          <w:b w:val="false"/>
          <w:i w:val="false"/>
          <w:color w:val="000000"/>
          <w:sz w:val="28"/>
        </w:rPr>
        <w:t xml:space="preserve">
      предупреждение загрязнения шельфа Каспийского моря и прилегающих территорий; </w:t>
      </w:r>
      <w:r>
        <w:br/>
      </w:r>
      <w:r>
        <w:rPr>
          <w:rFonts w:ascii="Times New Roman"/>
          <w:b w:val="false"/>
          <w:i w:val="false"/>
          <w:color w:val="000000"/>
          <w:sz w:val="28"/>
        </w:rPr>
        <w:t xml:space="preserve">
      предупреждение истощения, загрязнения земельных и водных ресурсов и загрязнения воздушного бассейна; </w:t>
      </w:r>
      <w:r>
        <w:br/>
      </w:r>
      <w:r>
        <w:rPr>
          <w:rFonts w:ascii="Times New Roman"/>
          <w:b w:val="false"/>
          <w:i w:val="false"/>
          <w:color w:val="000000"/>
          <w:sz w:val="28"/>
        </w:rPr>
        <w:t xml:space="preserve">
      последовательное увеличение объемов переработки и утилизации отходов; </w:t>
      </w:r>
      <w:r>
        <w:br/>
      </w:r>
      <w:r>
        <w:rPr>
          <w:rFonts w:ascii="Times New Roman"/>
          <w:b w:val="false"/>
          <w:i w:val="false"/>
          <w:color w:val="000000"/>
          <w:sz w:val="28"/>
        </w:rPr>
        <w:t xml:space="preserve">
      3) снижение неблагоприятного воздействия окружающей среды на здоровье населения. </w:t>
      </w:r>
    </w:p>
    <w:bookmarkStart w:name="z15" w:id="14"/>
    <w:p>
      <w:pPr>
        <w:spacing w:after="0"/>
        <w:ind w:left="0"/>
        <w:jc w:val="both"/>
      </w:pPr>
      <w:r>
        <w:rPr>
          <w:rFonts w:ascii="Times New Roman"/>
          <w:b w:val="false"/>
          <w:i w:val="false"/>
          <w:color w:val="000000"/>
          <w:sz w:val="28"/>
        </w:rPr>
        <w:t>
</w:t>
      </w:r>
      <w:r>
        <w:rPr>
          <w:rFonts w:ascii="Times New Roman"/>
          <w:b/>
          <w:i w:val="false"/>
          <w:color w:val="000000"/>
          <w:sz w:val="28"/>
        </w:rPr>
        <w:t xml:space="preserve">       5. Основные направления и механизмы реализации программы </w:t>
      </w:r>
    </w:p>
    <w:bookmarkEnd w:id="14"/>
    <w:p>
      <w:pPr>
        <w:spacing w:after="0"/>
        <w:ind w:left="0"/>
        <w:jc w:val="both"/>
      </w:pPr>
      <w:r>
        <w:rPr>
          <w:rFonts w:ascii="Times New Roman"/>
          <w:b w:val="false"/>
          <w:i w:val="false"/>
          <w:color w:val="000000"/>
          <w:sz w:val="28"/>
        </w:rPr>
        <w:t xml:space="preserve">      Реализация Программы будет осуществляться по следующим направлениям: </w:t>
      </w:r>
    </w:p>
    <w:bookmarkStart w:name="z16" w:id="15"/>
    <w:p>
      <w:pPr>
        <w:spacing w:after="0"/>
        <w:ind w:left="0"/>
        <w:jc w:val="both"/>
      </w:pPr>
      <w:r>
        <w:rPr>
          <w:rFonts w:ascii="Times New Roman"/>
          <w:b w:val="false"/>
          <w:i w:val="false"/>
          <w:color w:val="000000"/>
          <w:sz w:val="28"/>
        </w:rPr>
        <w:t>
</w:t>
      </w:r>
      <w:r>
        <w:rPr>
          <w:rFonts w:ascii="Times New Roman"/>
          <w:b/>
          <w:i w:val="false"/>
          <w:color w:val="000000"/>
          <w:sz w:val="28"/>
        </w:rPr>
        <w:t xml:space="preserve">       5.1. Оптимизация системы управления качеством окружающей среды </w:t>
      </w:r>
    </w:p>
    <w:bookmarkEnd w:id="15"/>
    <w:bookmarkStart w:name="z17" w:id="16"/>
    <w:p>
      <w:pPr>
        <w:spacing w:after="0"/>
        <w:ind w:left="0"/>
        <w:jc w:val="both"/>
      </w:pPr>
      <w:r>
        <w:rPr>
          <w:rFonts w:ascii="Times New Roman"/>
          <w:b w:val="false"/>
          <w:i w:val="false"/>
          <w:color w:val="000000"/>
          <w:sz w:val="28"/>
        </w:rPr>
        <w:t>
</w:t>
      </w:r>
      <w:r>
        <w:rPr>
          <w:rFonts w:ascii="Times New Roman"/>
          <w:b/>
          <w:i w:val="false"/>
          <w:color w:val="000000"/>
          <w:sz w:val="28"/>
        </w:rPr>
        <w:t xml:space="preserve">       5.1.1 Экологизация законодательства </w:t>
      </w:r>
    </w:p>
    <w:bookmarkEnd w:id="16"/>
    <w:p>
      <w:pPr>
        <w:spacing w:after="0"/>
        <w:ind w:left="0"/>
        <w:jc w:val="both"/>
      </w:pPr>
      <w:r>
        <w:rPr>
          <w:rFonts w:ascii="Times New Roman"/>
          <w:b w:val="false"/>
          <w:i w:val="false"/>
          <w:color w:val="000000"/>
          <w:sz w:val="28"/>
        </w:rPr>
        <w:t xml:space="preserve">      В течение 2008-2010 годов будет продолжена работа по разработке комплекса мер по внедрению системы "Зеленая нефть". </w:t>
      </w:r>
      <w:r>
        <w:br/>
      </w:r>
      <w:r>
        <w:rPr>
          <w:rFonts w:ascii="Times New Roman"/>
          <w:b w:val="false"/>
          <w:i w:val="false"/>
          <w:color w:val="000000"/>
          <w:sz w:val="28"/>
        </w:rPr>
        <w:t xml:space="preserve">
      Для улучшения международной отчетности по выбросам планируется провести анализ несоответствия между количеством эмиссий, рассчитываемых в соответствии с Международным руководством по инвентаризации выбросов загрязняющих веществ и фактическими выбросами предприятий. </w:t>
      </w:r>
      <w:r>
        <w:br/>
      </w:r>
      <w:r>
        <w:rPr>
          <w:rFonts w:ascii="Times New Roman"/>
          <w:b w:val="false"/>
          <w:i w:val="false"/>
          <w:color w:val="000000"/>
          <w:sz w:val="28"/>
        </w:rPr>
        <w:t xml:space="preserve">
      Будет разработана система экологического нормирования предельно-допустимого уровня использования водно-земельных ресурсов в Казахстане. </w:t>
      </w:r>
      <w:r>
        <w:br/>
      </w:r>
      <w:r>
        <w:rPr>
          <w:rFonts w:ascii="Times New Roman"/>
          <w:b w:val="false"/>
          <w:i w:val="false"/>
          <w:color w:val="000000"/>
          <w:sz w:val="28"/>
        </w:rPr>
        <w:t>
      Планируется подготовить предложения по совершенствованию выполнения обязательств Республики Казахстан по  </w:t>
      </w:r>
      <w:r>
        <w:rPr>
          <w:rFonts w:ascii="Times New Roman"/>
          <w:b w:val="false"/>
          <w:i w:val="false"/>
          <w:color w:val="000000"/>
          <w:sz w:val="28"/>
        </w:rPr>
        <w:t xml:space="preserve">Киотскому </w:t>
      </w:r>
      <w:r>
        <w:rPr>
          <w:rFonts w:ascii="Times New Roman"/>
          <w:b w:val="false"/>
          <w:i w:val="false"/>
          <w:color w:val="000000"/>
          <w:sz w:val="28"/>
        </w:rPr>
        <w:t xml:space="preserve">протоколу к Рамочной конвенции Организации объединенных наций об изменении климата от 11 декабря 1997 года. </w:t>
      </w:r>
    </w:p>
    <w:bookmarkStart w:name="z18" w:id="17"/>
    <w:p>
      <w:pPr>
        <w:spacing w:after="0"/>
        <w:ind w:left="0"/>
        <w:jc w:val="both"/>
      </w:pPr>
      <w:r>
        <w:rPr>
          <w:rFonts w:ascii="Times New Roman"/>
          <w:b w:val="false"/>
          <w:i w:val="false"/>
          <w:color w:val="000000"/>
          <w:sz w:val="28"/>
        </w:rPr>
        <w:t>
</w:t>
      </w:r>
      <w:r>
        <w:rPr>
          <w:rFonts w:ascii="Times New Roman"/>
          <w:b/>
          <w:i w:val="false"/>
          <w:color w:val="000000"/>
          <w:sz w:val="28"/>
        </w:rPr>
        <w:t xml:space="preserve">       5.1.2 Совершенствование разрешительной системы, экономических инструментов охраны окружающей среды </w:t>
      </w:r>
    </w:p>
    <w:bookmarkEnd w:id="17"/>
    <w:p>
      <w:pPr>
        <w:spacing w:after="0"/>
        <w:ind w:left="0"/>
        <w:jc w:val="both"/>
      </w:pPr>
      <w:r>
        <w:rPr>
          <w:rFonts w:ascii="Times New Roman"/>
          <w:b w:val="false"/>
          <w:i w:val="false"/>
          <w:color w:val="000000"/>
          <w:sz w:val="28"/>
        </w:rPr>
        <w:t xml:space="preserve">      Мероприятия по улучшению состояния качества окружающей среды зачастую не реализуются в полной мере по причине недостаточного стимулирования их выполнения со стороны государства, в этой связи необходимо продолжить работы по совершенствованию экономических инструментов охраны окружающей среды посредством: </w:t>
      </w:r>
      <w:r>
        <w:br/>
      </w:r>
      <w:r>
        <w:rPr>
          <w:rFonts w:ascii="Times New Roman"/>
          <w:b w:val="false"/>
          <w:i w:val="false"/>
          <w:color w:val="000000"/>
          <w:sz w:val="28"/>
        </w:rPr>
        <w:t xml:space="preserve">
      внедрения новых экономических механизмов природопользования и охраны окружающей среды, совершенствования экономического механизма финансирования мероприятий по управлению, охране и воспроизводству природных ресурсов, включая мероприятия по борьбе с деградацией земель; </w:t>
      </w:r>
      <w:r>
        <w:br/>
      </w:r>
      <w:r>
        <w:rPr>
          <w:rFonts w:ascii="Times New Roman"/>
          <w:b w:val="false"/>
          <w:i w:val="false"/>
          <w:color w:val="000000"/>
          <w:sz w:val="28"/>
        </w:rPr>
        <w:t xml:space="preserve">
      разработки и установления целевых показателей эмиссий для крупных промышленных объектов с определением сроков и механизмов перехода на наилучшие доступные технологии. </w:t>
      </w:r>
      <w:r>
        <w:br/>
      </w:r>
      <w:r>
        <w:rPr>
          <w:rFonts w:ascii="Times New Roman"/>
          <w:b w:val="false"/>
          <w:i w:val="false"/>
          <w:color w:val="000000"/>
          <w:sz w:val="28"/>
        </w:rPr>
        <w:t>
      В целях реализации  </w:t>
      </w:r>
      <w:r>
        <w:rPr>
          <w:rFonts w:ascii="Times New Roman"/>
          <w:b w:val="false"/>
          <w:i w:val="false"/>
          <w:color w:val="000000"/>
          <w:sz w:val="28"/>
        </w:rPr>
        <w:t xml:space="preserve">Указа </w:t>
      </w:r>
      <w:r>
        <w:rPr>
          <w:rFonts w:ascii="Times New Roman"/>
          <w:b w:val="false"/>
          <w:i w:val="false"/>
          <w:color w:val="000000"/>
          <w:sz w:val="28"/>
        </w:rPr>
        <w:t xml:space="preserve">Президента Республики Казахстан от 6 апреля 2007 года "О дальнейших мерах по реализации стратегии развития Казахстана до 2030 года" планируется проработать вопросы по созданию Центра для генерации инновационных проектов по возобновляемым источникам энергии и Центра по проблемам устойчивого развития в Боровом. </w:t>
      </w:r>
      <w:r>
        <w:br/>
      </w:r>
      <w:r>
        <w:rPr>
          <w:rFonts w:ascii="Times New Roman"/>
          <w:b w:val="false"/>
          <w:i w:val="false"/>
          <w:color w:val="000000"/>
          <w:sz w:val="28"/>
        </w:rPr>
        <w:t>
      В целях реализации  </w:t>
      </w:r>
      <w:r>
        <w:rPr>
          <w:rFonts w:ascii="Times New Roman"/>
          <w:b w:val="false"/>
          <w:i w:val="false"/>
          <w:color w:val="000000"/>
          <w:sz w:val="28"/>
        </w:rPr>
        <w:t xml:space="preserve">Закона </w:t>
      </w:r>
      <w:r>
        <w:rPr>
          <w:rFonts w:ascii="Times New Roman"/>
          <w:b w:val="false"/>
          <w:i w:val="false"/>
          <w:color w:val="000000"/>
          <w:sz w:val="28"/>
        </w:rPr>
        <w:t xml:space="preserve">Республики Казахстан "О ратификации Стокгольмской конвенции о стойких органических загрязнителях" от 7 июня 2007 года планируется создание Национального центра по выполнению обязательств по Стокгольмской конвенции о стойких органических загрязнителях. </w:t>
      </w:r>
    </w:p>
    <w:bookmarkStart w:name="z19" w:id="18"/>
    <w:p>
      <w:pPr>
        <w:spacing w:after="0"/>
        <w:ind w:left="0"/>
        <w:jc w:val="both"/>
      </w:pPr>
      <w:r>
        <w:rPr>
          <w:rFonts w:ascii="Times New Roman"/>
          <w:b w:val="false"/>
          <w:i w:val="false"/>
          <w:color w:val="000000"/>
          <w:sz w:val="28"/>
        </w:rPr>
        <w:t>
</w:t>
      </w:r>
      <w:r>
        <w:rPr>
          <w:rFonts w:ascii="Times New Roman"/>
          <w:b/>
          <w:i w:val="false"/>
          <w:color w:val="000000"/>
          <w:sz w:val="28"/>
        </w:rPr>
        <w:t xml:space="preserve">       5.1.3 Экологизация общества </w:t>
      </w:r>
    </w:p>
    <w:bookmarkEnd w:id="18"/>
    <w:p>
      <w:pPr>
        <w:spacing w:after="0"/>
        <w:ind w:left="0"/>
        <w:jc w:val="both"/>
      </w:pPr>
      <w:r>
        <w:rPr>
          <w:rFonts w:ascii="Times New Roman"/>
          <w:b w:val="false"/>
          <w:i w:val="false"/>
          <w:color w:val="000000"/>
          <w:sz w:val="28"/>
        </w:rPr>
        <w:t xml:space="preserve">      Активизация гражданской деятельности по решению экологических проблем в городах Казахстана планируется посредством создания и организации деятельности "экологических патрулей". </w:t>
      </w:r>
      <w:r>
        <w:br/>
      </w:r>
      <w:r>
        <w:rPr>
          <w:rFonts w:ascii="Times New Roman"/>
          <w:b w:val="false"/>
          <w:i w:val="false"/>
          <w:color w:val="000000"/>
          <w:sz w:val="28"/>
        </w:rPr>
        <w:t xml:space="preserve">
      В рамках мероприятий по экологическому туризму предполагается создание условий и организации развития экологического туризма как способа рационального использования природных ресурсов. </w:t>
      </w:r>
      <w:r>
        <w:br/>
      </w:r>
      <w:r>
        <w:rPr>
          <w:rFonts w:ascii="Times New Roman"/>
          <w:b w:val="false"/>
          <w:i w:val="false"/>
          <w:color w:val="000000"/>
          <w:sz w:val="28"/>
        </w:rPr>
        <w:t xml:space="preserve">
      По мере развития современного производства с его масштабностью и темпами роста все большую актуальность приобретают проблемы разработки и внедрения экологически эффективных и ресурсосберегающих технологий. Скорейшее их решение в ряде стран рассматривается как стратегическое направление рационального использования природных ресурсов и охраны окружающей среды. В этой связи в рамках Программы планируется выполнить технические и организационные работы по популяризации, поддержке, внедрению в различных отраслях промышленности Казахстана наиболее доступных экологически эффективных и ресурсосберегающих технологий. </w:t>
      </w:r>
      <w:r>
        <w:br/>
      </w:r>
      <w:r>
        <w:rPr>
          <w:rFonts w:ascii="Times New Roman"/>
          <w:b w:val="false"/>
          <w:i w:val="false"/>
          <w:color w:val="000000"/>
          <w:sz w:val="28"/>
        </w:rPr>
        <w:t xml:space="preserve">
      Планируется продолжить создание и выполнение поддержки периодических изданий экологического содержания. </w:t>
      </w:r>
      <w:r>
        <w:br/>
      </w:r>
      <w:r>
        <w:rPr>
          <w:rFonts w:ascii="Times New Roman"/>
          <w:b w:val="false"/>
          <w:i w:val="false"/>
          <w:color w:val="000000"/>
          <w:sz w:val="28"/>
        </w:rPr>
        <w:t xml:space="preserve">
      Планируется подготовить предложения по созданию: </w:t>
      </w:r>
      <w:r>
        <w:br/>
      </w:r>
      <w:r>
        <w:rPr>
          <w:rFonts w:ascii="Times New Roman"/>
          <w:b w:val="false"/>
          <w:i w:val="false"/>
          <w:color w:val="000000"/>
          <w:sz w:val="28"/>
        </w:rPr>
        <w:t xml:space="preserve">
      специализированных аналитических центров по проблемам биоразнообразия, очистки сточных вод, управления отходами, гидрогеоэкологии, экологического законодательства будет направлено на улучшение и упорядочение научно-аналитической работы в области охраны окружающей среды и природопользования, обеспечение системы управления качеством окружающей среды для принятия стратегических и оперативных решений; </w:t>
      </w:r>
      <w:r>
        <w:br/>
      </w:r>
      <w:r>
        <w:rPr>
          <w:rFonts w:ascii="Times New Roman"/>
          <w:b w:val="false"/>
          <w:i w:val="false"/>
          <w:color w:val="000000"/>
          <w:sz w:val="28"/>
        </w:rPr>
        <w:t>
      Орхусского центра для популяризации положений  </w:t>
      </w:r>
      <w:r>
        <w:rPr>
          <w:rFonts w:ascii="Times New Roman"/>
          <w:b w:val="false"/>
          <w:i w:val="false"/>
          <w:color w:val="000000"/>
          <w:sz w:val="28"/>
        </w:rPr>
        <w:t xml:space="preserve">Конвенции </w:t>
      </w:r>
      <w:r>
        <w:rPr>
          <w:rFonts w:ascii="Times New Roman"/>
          <w:b w:val="false"/>
          <w:i w:val="false"/>
          <w:color w:val="000000"/>
          <w:sz w:val="28"/>
        </w:rPr>
        <w:t xml:space="preserve">о доступе к информации, участию общественности в процессе принятия решений и доступе к правосудию по вопросам, касающимся окружающей среды от 25 июня 1998 года, предоставления экологической информации населению. </w:t>
      </w:r>
    </w:p>
    <w:bookmarkStart w:name="z20" w:id="19"/>
    <w:p>
      <w:pPr>
        <w:spacing w:after="0"/>
        <w:ind w:left="0"/>
        <w:jc w:val="both"/>
      </w:pPr>
      <w:r>
        <w:rPr>
          <w:rFonts w:ascii="Times New Roman"/>
          <w:b w:val="false"/>
          <w:i w:val="false"/>
          <w:color w:val="000000"/>
          <w:sz w:val="28"/>
        </w:rPr>
        <w:t>
</w:t>
      </w:r>
      <w:r>
        <w:rPr>
          <w:rFonts w:ascii="Times New Roman"/>
          <w:b/>
          <w:i w:val="false"/>
          <w:color w:val="000000"/>
          <w:sz w:val="28"/>
        </w:rPr>
        <w:t xml:space="preserve">       5.1.4 Развитие системы мониторинга окружающей среды </w:t>
      </w:r>
    </w:p>
    <w:bookmarkEnd w:id="19"/>
    <w:p>
      <w:pPr>
        <w:spacing w:after="0"/>
        <w:ind w:left="0"/>
        <w:jc w:val="both"/>
      </w:pPr>
      <w:r>
        <w:rPr>
          <w:rFonts w:ascii="Times New Roman"/>
          <w:b w:val="false"/>
          <w:i w:val="false"/>
          <w:color w:val="000000"/>
          <w:sz w:val="28"/>
        </w:rPr>
        <w:t xml:space="preserve">      Необходимо обеспечить функционирование и дальнейшее развитие Единой государственной системы мониторинга окружающей среды, которая должна обеспечивать обмен информацией между различными государственными органами. Работа будет проводиться по следующим основным направлениям: </w:t>
      </w:r>
      <w:r>
        <w:br/>
      </w:r>
      <w:r>
        <w:rPr>
          <w:rFonts w:ascii="Times New Roman"/>
          <w:b w:val="false"/>
          <w:i w:val="false"/>
          <w:color w:val="000000"/>
          <w:sz w:val="28"/>
        </w:rPr>
        <w:t xml:space="preserve">
      ведение государственного метеорологического мониторинга; </w:t>
      </w:r>
      <w:r>
        <w:br/>
      </w:r>
      <w:r>
        <w:rPr>
          <w:rFonts w:ascii="Times New Roman"/>
          <w:b w:val="false"/>
          <w:i w:val="false"/>
          <w:color w:val="000000"/>
          <w:sz w:val="28"/>
        </w:rPr>
        <w:t xml:space="preserve">
      ведение государственного мониторинга состояния окружающей среды, в том числе состояния окружающей среды и здоровья населения Приаралья, на территории специальной экономической зоны "Морпорт "Актау"; бассейна озера Балхаш, казахстанской части Каспийского моря, Щучинско-Боровской курортной зоны, бассейна реки Нуры, трансграничного переноса токсичных компонентов, аэродинамической ситуации городов Астана, Алматы; </w:t>
      </w:r>
      <w:r>
        <w:br/>
      </w:r>
      <w:r>
        <w:rPr>
          <w:rFonts w:ascii="Times New Roman"/>
          <w:b w:val="false"/>
          <w:i w:val="false"/>
          <w:color w:val="000000"/>
          <w:sz w:val="28"/>
        </w:rPr>
        <w:t xml:space="preserve">
      ведение мониторинга состояния участков территории и сельских населенных пунктов, подверженной воздействию ракетно-космической деятельности; </w:t>
      </w:r>
      <w:r>
        <w:br/>
      </w:r>
      <w:r>
        <w:rPr>
          <w:rFonts w:ascii="Times New Roman"/>
          <w:b w:val="false"/>
          <w:i w:val="false"/>
          <w:color w:val="000000"/>
          <w:sz w:val="28"/>
        </w:rPr>
        <w:t xml:space="preserve">
      проведение эколого-демографического обследования сельских территорий с целью создания экологических паспортов сельских округов; </w:t>
      </w:r>
      <w:r>
        <w:br/>
      </w:r>
      <w:r>
        <w:rPr>
          <w:rFonts w:ascii="Times New Roman"/>
          <w:b w:val="false"/>
          <w:i w:val="false"/>
          <w:color w:val="000000"/>
          <w:sz w:val="28"/>
        </w:rPr>
        <w:t xml:space="preserve">
      развитие сети агрометеорологических наблюдений, в том числе создание стационарных агрометеорологических пунктов. </w:t>
      </w:r>
      <w:r>
        <w:br/>
      </w:r>
      <w:r>
        <w:rPr>
          <w:rFonts w:ascii="Times New Roman"/>
          <w:b w:val="false"/>
          <w:i w:val="false"/>
          <w:color w:val="000000"/>
          <w:sz w:val="28"/>
        </w:rPr>
        <w:t xml:space="preserve">
      Планируется разработка программы комплексной модернизации системы метеорологического мониторинга состояния окружающей среды, включая программу технического перевооружения, внедрения информационных технологий и развития новых средств прогнозирования, а также программу обучения и институционального развития, строительство Национального центра метеорологии Министерства охраны окружающей среды Республики Казахстан, регионального Центра по метеорологии и изменению климата. </w:t>
      </w:r>
      <w:r>
        <w:br/>
      </w:r>
      <w:r>
        <w:rPr>
          <w:rFonts w:ascii="Times New Roman"/>
          <w:b w:val="false"/>
          <w:i w:val="false"/>
          <w:color w:val="000000"/>
          <w:sz w:val="28"/>
        </w:rPr>
        <w:t xml:space="preserve">
      Планируется разработка системы мониторинга и управления информацией об окружающей среде для устойчивого землепользования. </w:t>
      </w:r>
    </w:p>
    <w:bookmarkStart w:name="z21" w:id="20"/>
    <w:p>
      <w:pPr>
        <w:spacing w:after="0"/>
        <w:ind w:left="0"/>
        <w:jc w:val="both"/>
      </w:pPr>
      <w:r>
        <w:rPr>
          <w:rFonts w:ascii="Times New Roman"/>
          <w:b w:val="false"/>
          <w:i w:val="false"/>
          <w:color w:val="000000"/>
          <w:sz w:val="28"/>
        </w:rPr>
        <w:t>
</w:t>
      </w:r>
      <w:r>
        <w:rPr>
          <w:rFonts w:ascii="Times New Roman"/>
          <w:b/>
          <w:i w:val="false"/>
          <w:color w:val="000000"/>
          <w:sz w:val="28"/>
        </w:rPr>
        <w:t xml:space="preserve">       5.1.5 Научное обеспечение охраны окружающей среды </w:t>
      </w:r>
    </w:p>
    <w:bookmarkEnd w:id="20"/>
    <w:p>
      <w:pPr>
        <w:spacing w:after="0"/>
        <w:ind w:left="0"/>
        <w:jc w:val="both"/>
      </w:pPr>
      <w:r>
        <w:rPr>
          <w:rFonts w:ascii="Times New Roman"/>
          <w:b w:val="false"/>
          <w:i w:val="false"/>
          <w:color w:val="000000"/>
          <w:sz w:val="28"/>
        </w:rPr>
        <w:t xml:space="preserve">      В период 2005-2007 годов в республике уже выполнен значительный объем научных исследований по оценке качества окружающей среды, разработаны рекомендации по улучшению состояния ее качества. На следующем этапе необходимо, наряду с проведением работ по практическому внедрению предложенных в результате выполнения научно-исследовательских работ рекомендаций, продолжить выполнение исследований в этой области, в том числе продолжить работы по подготовке национального доклада о состоянии качества окружающей среды Республики Казахстан, что позволит обеспечить государственные органы управления, научные, общественные организации и население объективной информацией о состоянии качества окружающей среды. </w:t>
      </w:r>
      <w:r>
        <w:br/>
      </w:r>
      <w:r>
        <w:rPr>
          <w:rFonts w:ascii="Times New Roman"/>
          <w:b w:val="false"/>
          <w:i w:val="false"/>
          <w:color w:val="000000"/>
          <w:sz w:val="28"/>
        </w:rPr>
        <w:t xml:space="preserve">
      В связи с тем, что устойчивое развитие на территориальном уровне в республике не может быть осуществлено только в рамках субъектов административно-территориального деления, предполагается разработать научное обоснование создания семи экосистемных зон Казахстана на примере Урало-Каспийской зоны устойчивого развития. </w:t>
      </w:r>
      <w:r>
        <w:br/>
      </w:r>
      <w:r>
        <w:rPr>
          <w:rFonts w:ascii="Times New Roman"/>
          <w:b w:val="false"/>
          <w:i w:val="false"/>
          <w:color w:val="000000"/>
          <w:sz w:val="28"/>
        </w:rPr>
        <w:t xml:space="preserve">
      Работы в области изучения состояния и охраны водных ресурсов будут включать: </w:t>
      </w:r>
      <w:r>
        <w:br/>
      </w:r>
      <w:r>
        <w:rPr>
          <w:rFonts w:ascii="Times New Roman"/>
          <w:b w:val="false"/>
          <w:i w:val="false"/>
          <w:color w:val="000000"/>
          <w:sz w:val="28"/>
        </w:rPr>
        <w:t xml:space="preserve">
      анализ состояния, охраны и использования поверхностных вод Республики Казахстан; </w:t>
      </w:r>
      <w:r>
        <w:br/>
      </w:r>
      <w:r>
        <w:rPr>
          <w:rFonts w:ascii="Times New Roman"/>
          <w:b w:val="false"/>
          <w:i w:val="false"/>
          <w:color w:val="000000"/>
          <w:sz w:val="28"/>
        </w:rPr>
        <w:t xml:space="preserve">
      разработку установки фоторезонансной биоактивации цеолита для очистки промышленных и бытовых сточных вод с возвратом в экосистему биологически полноценной воды; </w:t>
      </w:r>
      <w:r>
        <w:br/>
      </w:r>
      <w:r>
        <w:rPr>
          <w:rFonts w:ascii="Times New Roman"/>
          <w:b w:val="false"/>
          <w:i w:val="false"/>
          <w:color w:val="000000"/>
          <w:sz w:val="28"/>
        </w:rPr>
        <w:t xml:space="preserve">
      исследования сточных и коллекторно-дренажных вод и разработку предложений по эффективной их очистке и повторному использованию на орошение; </w:t>
      </w:r>
      <w:r>
        <w:br/>
      </w:r>
      <w:r>
        <w:rPr>
          <w:rFonts w:ascii="Times New Roman"/>
          <w:b w:val="false"/>
          <w:i w:val="false"/>
          <w:color w:val="000000"/>
          <w:sz w:val="28"/>
        </w:rPr>
        <w:t xml:space="preserve">
      совместные с Китайской Народной Республикой исследования и изучение имеющихся у обеих сторон материалов по вопросам нормирования водопотребления, водоотведения, качества водных ресурсов, водосберегающим технологиям, оптимизации водопользования; </w:t>
      </w:r>
      <w:r>
        <w:br/>
      </w:r>
      <w:r>
        <w:rPr>
          <w:rFonts w:ascii="Times New Roman"/>
          <w:b w:val="false"/>
          <w:i w:val="false"/>
          <w:color w:val="000000"/>
          <w:sz w:val="28"/>
        </w:rPr>
        <w:t xml:space="preserve">
      научное обоснование комплексного подхода к изучению экологии водных бассейнов, качества и свойств воды. </w:t>
      </w:r>
      <w:r>
        <w:br/>
      </w:r>
      <w:r>
        <w:rPr>
          <w:rFonts w:ascii="Times New Roman"/>
          <w:b w:val="false"/>
          <w:i w:val="false"/>
          <w:color w:val="000000"/>
          <w:sz w:val="28"/>
        </w:rPr>
        <w:t xml:space="preserve">
      С целью исследования процессов опустынивания страны планируются следующие научные работы: </w:t>
      </w:r>
      <w:r>
        <w:br/>
      </w:r>
      <w:r>
        <w:rPr>
          <w:rFonts w:ascii="Times New Roman"/>
          <w:b w:val="false"/>
          <w:i w:val="false"/>
          <w:color w:val="000000"/>
          <w:sz w:val="28"/>
        </w:rPr>
        <w:t xml:space="preserve">
      разработать методы оценки и меры борьбы с процессами опустынивания в очагах экологического кризиса; </w:t>
      </w:r>
      <w:r>
        <w:br/>
      </w:r>
      <w:r>
        <w:rPr>
          <w:rFonts w:ascii="Times New Roman"/>
          <w:b w:val="false"/>
          <w:i w:val="false"/>
          <w:color w:val="000000"/>
          <w:sz w:val="28"/>
        </w:rPr>
        <w:t xml:space="preserve">
      исследовать интенсивность дефляционных процессов в песчаных пустынях Казахстана и выявить наиболее опасные районы их развития; </w:t>
      </w:r>
      <w:r>
        <w:br/>
      </w:r>
      <w:r>
        <w:rPr>
          <w:rFonts w:ascii="Times New Roman"/>
          <w:b w:val="false"/>
          <w:i w:val="false"/>
          <w:color w:val="000000"/>
          <w:sz w:val="28"/>
        </w:rPr>
        <w:t xml:space="preserve">
      исследовать динамику ветропесчаного потока в пограничном (приповерхностном) слое над дефлируемой поверхностью; </w:t>
      </w:r>
      <w:r>
        <w:br/>
      </w:r>
      <w:r>
        <w:rPr>
          <w:rFonts w:ascii="Times New Roman"/>
          <w:b w:val="false"/>
          <w:i w:val="false"/>
          <w:color w:val="000000"/>
          <w:sz w:val="28"/>
        </w:rPr>
        <w:t xml:space="preserve">
      исследовать техногенное загрязнение орошаемых земель южного Казахстана при применении средств химизации и их влияние на свойства почв и экологическую ситуацию региона (на примере Тасоткельского массива орошения); </w:t>
      </w:r>
      <w:r>
        <w:br/>
      </w:r>
      <w:r>
        <w:rPr>
          <w:rFonts w:ascii="Times New Roman"/>
          <w:b w:val="false"/>
          <w:i w:val="false"/>
          <w:color w:val="000000"/>
          <w:sz w:val="28"/>
        </w:rPr>
        <w:t xml:space="preserve">
      разработать методику прогноза стока реки Сырдарьи с учетом изменения климата региона; </w:t>
      </w:r>
      <w:r>
        <w:br/>
      </w:r>
      <w:r>
        <w:rPr>
          <w:rFonts w:ascii="Times New Roman"/>
          <w:b w:val="false"/>
          <w:i w:val="false"/>
          <w:color w:val="000000"/>
          <w:sz w:val="28"/>
        </w:rPr>
        <w:t xml:space="preserve">
      разработать приемы повышения экологической устойчивости пустынных агроландшафтов Прибалхашья системами оазисного орошения с использованием подземных вод; </w:t>
      </w:r>
      <w:r>
        <w:br/>
      </w:r>
      <w:r>
        <w:rPr>
          <w:rFonts w:ascii="Times New Roman"/>
          <w:b w:val="false"/>
          <w:i w:val="false"/>
          <w:color w:val="000000"/>
          <w:sz w:val="28"/>
        </w:rPr>
        <w:t xml:space="preserve">
      выполнить агроклиматическое обоснование фитомелиорации пустынных пастбищ; </w:t>
      </w:r>
      <w:r>
        <w:br/>
      </w:r>
      <w:r>
        <w:rPr>
          <w:rFonts w:ascii="Times New Roman"/>
          <w:b w:val="false"/>
          <w:i w:val="false"/>
          <w:color w:val="000000"/>
          <w:sz w:val="28"/>
        </w:rPr>
        <w:t xml:space="preserve">
      разработать экологически безопасную технологию применения фосфогипса для химической мелиорации черноземных мелких солонцов Северного Казахстана. </w:t>
      </w:r>
      <w:r>
        <w:br/>
      </w:r>
      <w:r>
        <w:rPr>
          <w:rFonts w:ascii="Times New Roman"/>
          <w:b w:val="false"/>
          <w:i w:val="false"/>
          <w:color w:val="000000"/>
          <w:sz w:val="28"/>
        </w:rPr>
        <w:t xml:space="preserve">
      В рамках научных исследований по решению проблем сохранения биоразнообразия планируется выполнить комплексные экологические исследования на территории Щучинско-Боровской курортной зоны для определения путей ее устойчивого развития; провести исследования по разработке модели охраны памятников природы в целях устойчивого развития на примере объекта палеонтологического памятника природы "Гусиный перелет". </w:t>
      </w:r>
      <w:r>
        <w:br/>
      </w:r>
      <w:r>
        <w:rPr>
          <w:rFonts w:ascii="Times New Roman"/>
          <w:b w:val="false"/>
          <w:i w:val="false"/>
          <w:color w:val="000000"/>
          <w:sz w:val="28"/>
        </w:rPr>
        <w:t xml:space="preserve">
      Исследование радиационной обстановки республики планируется в рамках следующих работ: </w:t>
      </w:r>
      <w:r>
        <w:br/>
      </w:r>
      <w:r>
        <w:rPr>
          <w:rFonts w:ascii="Times New Roman"/>
          <w:b w:val="false"/>
          <w:i w:val="false"/>
          <w:color w:val="000000"/>
          <w:sz w:val="28"/>
        </w:rPr>
        <w:t xml:space="preserve">
      разработка аппаратурно-методического обеспечения для определения доз облучения; </w:t>
      </w:r>
      <w:r>
        <w:br/>
      </w:r>
      <w:r>
        <w:rPr>
          <w:rFonts w:ascii="Times New Roman"/>
          <w:b w:val="false"/>
          <w:i w:val="false"/>
          <w:color w:val="000000"/>
          <w:sz w:val="28"/>
        </w:rPr>
        <w:t xml:space="preserve">
      изучение состояния хранения и консервации радиоактивных отходов, а также их влияние на состояние окружающей среды в Республике Казахстан; </w:t>
      </w:r>
      <w:r>
        <w:br/>
      </w:r>
      <w:r>
        <w:rPr>
          <w:rFonts w:ascii="Times New Roman"/>
          <w:b w:val="false"/>
          <w:i w:val="false"/>
          <w:color w:val="000000"/>
          <w:sz w:val="28"/>
        </w:rPr>
        <w:t xml:space="preserve">
      обеспечение радиационной безопасности в зоне потенциального влияния реки Шаган; </w:t>
      </w:r>
      <w:r>
        <w:br/>
      </w:r>
      <w:r>
        <w:rPr>
          <w:rFonts w:ascii="Times New Roman"/>
          <w:b w:val="false"/>
          <w:i w:val="false"/>
          <w:color w:val="000000"/>
          <w:sz w:val="28"/>
        </w:rPr>
        <w:t xml:space="preserve">
      изучение радиоэкологической обстановки в ураноносных регионах юга Казахстана; </w:t>
      </w:r>
      <w:r>
        <w:br/>
      </w:r>
      <w:r>
        <w:rPr>
          <w:rFonts w:ascii="Times New Roman"/>
          <w:b w:val="false"/>
          <w:i w:val="false"/>
          <w:color w:val="000000"/>
          <w:sz w:val="28"/>
        </w:rPr>
        <w:t xml:space="preserve">
      разработка и изготовление термолюминесцентного дозиметрического комплекса, методики оценки уровня радиационного загрязнения местности радионуклидами и составление карты радиационного фона по территории Республики Казахстан. </w:t>
      </w:r>
      <w:r>
        <w:br/>
      </w:r>
      <w:r>
        <w:rPr>
          <w:rFonts w:ascii="Times New Roman"/>
          <w:b w:val="false"/>
          <w:i w:val="false"/>
          <w:color w:val="000000"/>
          <w:sz w:val="28"/>
        </w:rPr>
        <w:t xml:space="preserve">
      Несмотря на то, что в Казахстане производство полихлордифенилов и других хлорорганических веществ в настоящее время отсутствует, остается проблема остаточного загрязнения территорий, а также наличия оборудования, содержащего полихлордифенилы, которое до сих пор используется в промышленности. В этой связи в рамках Программы планируется выполнить исследования по экологической оценке территорий, загрязненных полихлордифенилами, а также исследования экологически безопасного разложения отходов, содержащих стойкие органические загрязнители, разработать систему экологически безопасного управления, мониторинга, контроля, эффективного и устойчивого сокращения запасов полихлордифенилов и пестицидов со свойствами стойких органических загрязнителей, включая план действий по изъятию из обращения полихлордифенил-содержащего оборудования и приборов и планы реабилитации загрязненных территорий, свалок и складов хранения пестицидов со свойствами стойких органических загрязнителей. </w:t>
      </w:r>
      <w:r>
        <w:br/>
      </w:r>
      <w:r>
        <w:rPr>
          <w:rFonts w:ascii="Times New Roman"/>
          <w:b w:val="false"/>
          <w:i w:val="false"/>
          <w:color w:val="000000"/>
          <w:sz w:val="28"/>
        </w:rPr>
        <w:t xml:space="preserve">
      С целью решения проблем трансграничного характера планируется выполнить исследования экологического состояния приграничных районов Казахстана для решения проблем трансграничного характера. </w:t>
      </w:r>
      <w:r>
        <w:br/>
      </w:r>
      <w:r>
        <w:rPr>
          <w:rFonts w:ascii="Times New Roman"/>
          <w:b w:val="false"/>
          <w:i w:val="false"/>
          <w:color w:val="000000"/>
          <w:sz w:val="28"/>
        </w:rPr>
        <w:t xml:space="preserve">
      Для решения актуального в настоящее время вопроса качества среды урбанизированных территорий планируется выполнение следующих исследований: </w:t>
      </w:r>
      <w:r>
        <w:br/>
      </w:r>
      <w:r>
        <w:rPr>
          <w:rFonts w:ascii="Times New Roman"/>
          <w:b w:val="false"/>
          <w:i w:val="false"/>
          <w:color w:val="000000"/>
          <w:sz w:val="28"/>
        </w:rPr>
        <w:t xml:space="preserve">
      разработать экологический атлас городов Казахстана; </w:t>
      </w:r>
      <w:r>
        <w:br/>
      </w:r>
      <w:r>
        <w:rPr>
          <w:rFonts w:ascii="Times New Roman"/>
          <w:b w:val="false"/>
          <w:i w:val="false"/>
          <w:color w:val="000000"/>
          <w:sz w:val="28"/>
        </w:rPr>
        <w:t xml:space="preserve">
      провести научные исследования по обеспечению экологической безопасности автомобильного транспорта с оценкой возможности перехода Республики Казахстан к международным стандартам; </w:t>
      </w:r>
      <w:r>
        <w:br/>
      </w:r>
      <w:r>
        <w:rPr>
          <w:rFonts w:ascii="Times New Roman"/>
          <w:b w:val="false"/>
          <w:i w:val="false"/>
          <w:color w:val="000000"/>
          <w:sz w:val="28"/>
        </w:rPr>
        <w:t xml:space="preserve">
      разработать и внедрить информационную модель управления качеством атмосферного воздуха урбанизированных территорий Республики Казахстан. </w:t>
      </w:r>
      <w:r>
        <w:br/>
      </w:r>
      <w:r>
        <w:rPr>
          <w:rFonts w:ascii="Times New Roman"/>
          <w:b w:val="false"/>
          <w:i w:val="false"/>
          <w:color w:val="000000"/>
          <w:sz w:val="28"/>
        </w:rPr>
        <w:t xml:space="preserve">
      В области совершенствования стандартов и нормативов качества окружающей среды планируется: </w:t>
      </w:r>
      <w:r>
        <w:br/>
      </w:r>
      <w:r>
        <w:rPr>
          <w:rFonts w:ascii="Times New Roman"/>
          <w:b w:val="false"/>
          <w:i w:val="false"/>
          <w:color w:val="000000"/>
          <w:sz w:val="28"/>
        </w:rPr>
        <w:t xml:space="preserve">
      разработать научное обеспечение перехода на международные экологические стандарты ISO 14000; </w:t>
      </w:r>
      <w:r>
        <w:br/>
      </w:r>
      <w:r>
        <w:rPr>
          <w:rFonts w:ascii="Times New Roman"/>
          <w:b w:val="false"/>
          <w:i w:val="false"/>
          <w:color w:val="000000"/>
          <w:sz w:val="28"/>
        </w:rPr>
        <w:t xml:space="preserve">
      обеспечить научное обоснование гармонизации санитарно-гигиенических нормативов качества окружающей среды на территории населенных пунктов с международными стандартами; </w:t>
      </w:r>
      <w:r>
        <w:br/>
      </w:r>
      <w:r>
        <w:rPr>
          <w:rFonts w:ascii="Times New Roman"/>
          <w:b w:val="false"/>
          <w:i w:val="false"/>
          <w:color w:val="000000"/>
          <w:sz w:val="28"/>
        </w:rPr>
        <w:t xml:space="preserve">
      провести научные исследования по разработке целевых показателей качества окружающей среды для объектов республиканского уровня; </w:t>
      </w:r>
      <w:r>
        <w:br/>
      </w:r>
      <w:r>
        <w:rPr>
          <w:rFonts w:ascii="Times New Roman"/>
          <w:b w:val="false"/>
          <w:i w:val="false"/>
          <w:color w:val="000000"/>
          <w:sz w:val="28"/>
        </w:rPr>
        <w:t xml:space="preserve">
      разработать критерии по установлению целевых показателей качества воздушной среды в городах и промышленных центрах; </w:t>
      </w:r>
      <w:r>
        <w:br/>
      </w:r>
      <w:r>
        <w:rPr>
          <w:rFonts w:ascii="Times New Roman"/>
          <w:b w:val="false"/>
          <w:i w:val="false"/>
          <w:color w:val="000000"/>
          <w:sz w:val="28"/>
        </w:rPr>
        <w:t xml:space="preserve">
      обеспечить научное обоснование системы индикаторов (целевых показателей) устойчивого развития для всех регионов (отраслей) Республики Казахстан. </w:t>
      </w:r>
      <w:r>
        <w:br/>
      </w:r>
      <w:r>
        <w:rPr>
          <w:rFonts w:ascii="Times New Roman"/>
          <w:b w:val="false"/>
          <w:i w:val="false"/>
          <w:color w:val="000000"/>
          <w:sz w:val="28"/>
        </w:rPr>
        <w:t xml:space="preserve">
      Комплекс научных исследований по предотвращению чрезвычайных ситуаций в республике включает: </w:t>
      </w:r>
      <w:r>
        <w:br/>
      </w:r>
      <w:r>
        <w:rPr>
          <w:rFonts w:ascii="Times New Roman"/>
          <w:b w:val="false"/>
          <w:i w:val="false"/>
          <w:color w:val="000000"/>
          <w:sz w:val="28"/>
        </w:rPr>
        <w:t xml:space="preserve">
      разработку инженерно-технических мероприятий по предотвращению образования селевых и оползневых явлений в горно-предгорной зоне Заилийского Алатау. </w:t>
      </w:r>
      <w:r>
        <w:br/>
      </w:r>
      <w:r>
        <w:rPr>
          <w:rFonts w:ascii="Times New Roman"/>
          <w:b w:val="false"/>
          <w:i w:val="false"/>
          <w:color w:val="000000"/>
          <w:sz w:val="28"/>
        </w:rPr>
        <w:t xml:space="preserve">
      В рамках Программы будет выполнена научно-техническая оценка экологического состояния района разработки нефтегазовых месторождений в Республике Казахстан, а также изучены устойчивые характеристики и разработана балансовая математическая модель круговорота вещества и энергии в экосистемах Карачаганакского нефтегазоконденсатного месторождения (на основании 50-летнего мониторинга). </w:t>
      </w:r>
      <w:r>
        <w:br/>
      </w:r>
      <w:r>
        <w:rPr>
          <w:rFonts w:ascii="Times New Roman"/>
          <w:b w:val="false"/>
          <w:i w:val="false"/>
          <w:color w:val="000000"/>
          <w:sz w:val="28"/>
        </w:rPr>
        <w:t xml:space="preserve">
      В рамках обеспечения работ по внедрению новых экологически эффективных и ресурсосберегающих технологий планируется провести исследование по определению "прорывных технологий" для их внедрения в Республике Казахстан, а также разработать модель повышения показателя эффективности использования ресурсов для условий Республики Казахстан. </w:t>
      </w:r>
      <w:r>
        <w:br/>
      </w:r>
      <w:r>
        <w:rPr>
          <w:rFonts w:ascii="Times New Roman"/>
          <w:b w:val="false"/>
          <w:i w:val="false"/>
          <w:color w:val="000000"/>
          <w:sz w:val="28"/>
        </w:rPr>
        <w:t xml:space="preserve">
      Планируется также осуществить экологическое зонирование территории Республики Казахстан с составлением комплекта специализированных экологических карт Республики Казахстан масштаба 1:1 000 000. </w:t>
      </w:r>
    </w:p>
    <w:bookmarkStart w:name="z22" w:id="21"/>
    <w:p>
      <w:pPr>
        <w:spacing w:after="0"/>
        <w:ind w:left="0"/>
        <w:jc w:val="both"/>
      </w:pPr>
      <w:r>
        <w:rPr>
          <w:rFonts w:ascii="Times New Roman"/>
          <w:b w:val="false"/>
          <w:i w:val="false"/>
          <w:color w:val="000000"/>
          <w:sz w:val="28"/>
        </w:rPr>
        <w:t>
</w:t>
      </w:r>
      <w:r>
        <w:rPr>
          <w:rFonts w:ascii="Times New Roman"/>
          <w:b/>
          <w:i w:val="false"/>
          <w:color w:val="000000"/>
          <w:sz w:val="28"/>
        </w:rPr>
        <w:t xml:space="preserve">       5.1.6 Расширение международного сотрудничества </w:t>
      </w:r>
    </w:p>
    <w:bookmarkEnd w:id="21"/>
    <w:p>
      <w:pPr>
        <w:spacing w:after="0"/>
        <w:ind w:left="0"/>
        <w:jc w:val="both"/>
      </w:pPr>
      <w:r>
        <w:rPr>
          <w:rFonts w:ascii="Times New Roman"/>
          <w:b w:val="false"/>
          <w:i w:val="false"/>
          <w:color w:val="000000"/>
          <w:sz w:val="28"/>
        </w:rPr>
        <w:t xml:space="preserve">      Дальнейшее расширение международного сотрудничества в области охраны окружающей среды предусматривает: </w:t>
      </w:r>
      <w:r>
        <w:br/>
      </w:r>
      <w:r>
        <w:rPr>
          <w:rFonts w:ascii="Times New Roman"/>
          <w:b w:val="false"/>
          <w:i w:val="false"/>
          <w:color w:val="000000"/>
          <w:sz w:val="28"/>
        </w:rPr>
        <w:t xml:space="preserve">
      разработку и внесение предложений по созданию трансграничных зон устойчивого развития с международным участием на основе бассейнового принципа с изучением функционирования Дунайского, Альпийского, Андского и других соглашений; </w:t>
      </w:r>
      <w:r>
        <w:br/>
      </w:r>
      <w:r>
        <w:rPr>
          <w:rFonts w:ascii="Times New Roman"/>
          <w:b w:val="false"/>
          <w:i w:val="false"/>
          <w:color w:val="000000"/>
          <w:sz w:val="28"/>
        </w:rPr>
        <w:t xml:space="preserve">
      выполнение мероприятий по поддержке Республики Казахстан в формировании экологической политики в различных секторах хозяйства; </w:t>
      </w:r>
      <w:r>
        <w:br/>
      </w:r>
      <w:r>
        <w:rPr>
          <w:rFonts w:ascii="Times New Roman"/>
          <w:b w:val="false"/>
          <w:i w:val="false"/>
          <w:color w:val="000000"/>
          <w:sz w:val="28"/>
        </w:rPr>
        <w:t xml:space="preserve">
      наращивание потенциала региональных и международных организаций по вопросам борьбы с опустыниванием. </w:t>
      </w:r>
    </w:p>
    <w:bookmarkStart w:name="z23" w:id="22"/>
    <w:p>
      <w:pPr>
        <w:spacing w:after="0"/>
        <w:ind w:left="0"/>
        <w:jc w:val="both"/>
      </w:pPr>
      <w:r>
        <w:rPr>
          <w:rFonts w:ascii="Times New Roman"/>
          <w:b w:val="false"/>
          <w:i w:val="false"/>
          <w:color w:val="000000"/>
          <w:sz w:val="28"/>
        </w:rPr>
        <w:t>
</w:t>
      </w:r>
      <w:r>
        <w:rPr>
          <w:rFonts w:ascii="Times New Roman"/>
          <w:b/>
          <w:i w:val="false"/>
          <w:color w:val="000000"/>
          <w:sz w:val="28"/>
        </w:rPr>
        <w:t xml:space="preserve">       5.2. Сохранение и восстановление природной среды </w:t>
      </w:r>
    </w:p>
    <w:bookmarkEnd w:id="22"/>
    <w:bookmarkStart w:name="z24" w:id="23"/>
    <w:p>
      <w:pPr>
        <w:spacing w:after="0"/>
        <w:ind w:left="0"/>
        <w:jc w:val="both"/>
      </w:pPr>
      <w:r>
        <w:rPr>
          <w:rFonts w:ascii="Times New Roman"/>
          <w:b w:val="false"/>
          <w:i w:val="false"/>
          <w:color w:val="000000"/>
          <w:sz w:val="28"/>
        </w:rPr>
        <w:t>
</w:t>
      </w:r>
      <w:r>
        <w:rPr>
          <w:rFonts w:ascii="Times New Roman"/>
          <w:b/>
          <w:i w:val="false"/>
          <w:color w:val="000000"/>
          <w:sz w:val="28"/>
        </w:rPr>
        <w:t xml:space="preserve">       5.2.1 Снижение антропогенного воздействия на климат и озоновый слой Земли </w:t>
      </w:r>
    </w:p>
    <w:bookmarkEnd w:id="23"/>
    <w:p>
      <w:pPr>
        <w:spacing w:after="0"/>
        <w:ind w:left="0"/>
        <w:jc w:val="both"/>
      </w:pPr>
      <w:r>
        <w:rPr>
          <w:rFonts w:ascii="Times New Roman"/>
          <w:b w:val="false"/>
          <w:i w:val="false"/>
          <w:color w:val="000000"/>
          <w:sz w:val="28"/>
        </w:rPr>
        <w:t xml:space="preserve">      Оценка современного и будущего состояния климата Казахстана и его последствий для устойчивого развития и экологической безопасности связано с глобальными процессами потепления. Планируется выполнить количественную оценку выбросов парниковых газов, разработать сценарии эмиссий парниковых газов, разработать национальную стратегию Казахстана по снижению эмиссий парниковых газов, подготовить условия для создания национальной системы лицензирования квот на выбросы парниковых газов, наладить систему мониторинга и отчетности по эмиссиям/стоку парниковых газов. </w:t>
      </w:r>
      <w:r>
        <w:br/>
      </w:r>
      <w:r>
        <w:rPr>
          <w:rFonts w:ascii="Times New Roman"/>
          <w:b w:val="false"/>
          <w:i w:val="false"/>
          <w:color w:val="000000"/>
          <w:sz w:val="28"/>
        </w:rPr>
        <w:t>
      В рамках Программы будет выполняться оценка современного развития секторов потребителей озоноразрушающих веществ и их воздействие на озоновый слой и изменения климата, а также будут определены возможности адаптации секторов к мерам, принимаемым для выполнения обязательств по  </w:t>
      </w:r>
      <w:r>
        <w:rPr>
          <w:rFonts w:ascii="Times New Roman"/>
          <w:b w:val="false"/>
          <w:i w:val="false"/>
          <w:color w:val="000000"/>
          <w:sz w:val="28"/>
        </w:rPr>
        <w:t xml:space="preserve">Монреальскому </w:t>
      </w:r>
      <w:r>
        <w:rPr>
          <w:rFonts w:ascii="Times New Roman"/>
          <w:b w:val="false"/>
          <w:i w:val="false"/>
          <w:color w:val="000000"/>
          <w:sz w:val="28"/>
        </w:rPr>
        <w:t xml:space="preserve">протоколу по веществам, разрушающим озоновый слой от 16 сентября 1987 года. </w:t>
      </w:r>
    </w:p>
    <w:bookmarkStart w:name="z25" w:id="24"/>
    <w:p>
      <w:pPr>
        <w:spacing w:after="0"/>
        <w:ind w:left="0"/>
        <w:jc w:val="both"/>
      </w:pPr>
      <w:r>
        <w:rPr>
          <w:rFonts w:ascii="Times New Roman"/>
          <w:b w:val="false"/>
          <w:i w:val="false"/>
          <w:color w:val="000000"/>
          <w:sz w:val="28"/>
        </w:rPr>
        <w:t>
</w:t>
      </w:r>
      <w:r>
        <w:rPr>
          <w:rFonts w:ascii="Times New Roman"/>
          <w:b/>
          <w:i w:val="false"/>
          <w:color w:val="000000"/>
          <w:sz w:val="28"/>
        </w:rPr>
        <w:t xml:space="preserve">       5.2.2 Сохранение и устойчивое использование биологического разнообразия </w:t>
      </w:r>
    </w:p>
    <w:bookmarkEnd w:id="24"/>
    <w:p>
      <w:pPr>
        <w:spacing w:after="0"/>
        <w:ind w:left="0"/>
        <w:jc w:val="both"/>
      </w:pPr>
      <w:r>
        <w:rPr>
          <w:rFonts w:ascii="Times New Roman"/>
          <w:b w:val="false"/>
          <w:i w:val="false"/>
          <w:color w:val="000000"/>
          <w:sz w:val="28"/>
        </w:rPr>
        <w:t>      С целью сохранения биологического разнообразия планируется обобщение результатов реализации  </w:t>
      </w:r>
      <w:r>
        <w:rPr>
          <w:rFonts w:ascii="Times New Roman"/>
          <w:b w:val="false"/>
          <w:i w:val="false"/>
          <w:color w:val="000000"/>
          <w:sz w:val="28"/>
        </w:rPr>
        <w:t xml:space="preserve">Конвенции </w:t>
      </w:r>
      <w:r>
        <w:rPr>
          <w:rFonts w:ascii="Times New Roman"/>
          <w:b w:val="false"/>
          <w:i w:val="false"/>
          <w:color w:val="000000"/>
          <w:sz w:val="28"/>
        </w:rPr>
        <w:t xml:space="preserve">о биологическом разнообразии в Республике Казахстан за 1992-2009 годы, который позволит выполнить оценку результативности деятельности по сохранению живого наследия республики, разработать стратегию международного сотрудничества в области сохранения и рационального использования биологических ресурсов. </w:t>
      </w:r>
      <w:r>
        <w:br/>
      </w:r>
      <w:r>
        <w:rPr>
          <w:rFonts w:ascii="Times New Roman"/>
          <w:b w:val="false"/>
          <w:i w:val="false"/>
          <w:color w:val="000000"/>
          <w:sz w:val="28"/>
        </w:rPr>
        <w:t xml:space="preserve">
      На основе оценки современного состояния редких, эндемичных, реликтовых видов флоры и фауны Западного Казахстана, находящихся под угрозой исчезновения будет разработан комплекс мер по сохранению живого наследия Западного Казахстана. </w:t>
      </w:r>
      <w:r>
        <w:br/>
      </w:r>
      <w:r>
        <w:rPr>
          <w:rFonts w:ascii="Times New Roman"/>
          <w:b w:val="false"/>
          <w:i w:val="false"/>
          <w:color w:val="000000"/>
          <w:sz w:val="28"/>
        </w:rPr>
        <w:t xml:space="preserve">
      Планируется также разработка биотехнологических методов ускоренного размножения, оздоровления, длительного культивирования и реинтродукции дикорастущих яблонь для сохранения генофонда лесообразующих видов яблоневых пород. </w:t>
      </w:r>
      <w:r>
        <w:br/>
      </w:r>
      <w:r>
        <w:rPr>
          <w:rFonts w:ascii="Times New Roman"/>
          <w:b w:val="false"/>
          <w:i w:val="false"/>
          <w:color w:val="000000"/>
          <w:sz w:val="28"/>
        </w:rPr>
        <w:t xml:space="preserve">
      Будет выполнена экологическая оценка биоразнообразия в Северном Казахстане и разработаны мероприятия по его сохранению. </w:t>
      </w:r>
      <w:r>
        <w:br/>
      </w:r>
      <w:r>
        <w:rPr>
          <w:rFonts w:ascii="Times New Roman"/>
          <w:b w:val="false"/>
          <w:i w:val="false"/>
          <w:color w:val="000000"/>
          <w:sz w:val="28"/>
        </w:rPr>
        <w:t xml:space="preserve">
      Будут продолжены начатые в 2007 году исследования по изучению пирогенных смен растительности на месте сосновых гарей Баянаульского государственного национального природного парка; ландшафтные исследования Баянаульского государственного национального природного парка (оценка современного геоэкологического состояния, рациональное использование и охрана), а также исследования по обеспечению устойчивого развития Баянаульского государственного национального природного парка. </w:t>
      </w:r>
    </w:p>
    <w:bookmarkStart w:name="z26" w:id="25"/>
    <w:p>
      <w:pPr>
        <w:spacing w:after="0"/>
        <w:ind w:left="0"/>
        <w:jc w:val="both"/>
      </w:pPr>
      <w:r>
        <w:rPr>
          <w:rFonts w:ascii="Times New Roman"/>
          <w:b w:val="false"/>
          <w:i w:val="false"/>
          <w:color w:val="000000"/>
          <w:sz w:val="28"/>
        </w:rPr>
        <w:t>
</w:t>
      </w:r>
      <w:r>
        <w:rPr>
          <w:rFonts w:ascii="Times New Roman"/>
          <w:b/>
          <w:i w:val="false"/>
          <w:color w:val="000000"/>
          <w:sz w:val="28"/>
        </w:rPr>
        <w:t xml:space="preserve">       5.2.3 Реабилитация зон экологического бедствия, полигонов ракетно-космического комплексов </w:t>
      </w:r>
    </w:p>
    <w:bookmarkEnd w:id="25"/>
    <w:p>
      <w:pPr>
        <w:spacing w:after="0"/>
        <w:ind w:left="0"/>
        <w:jc w:val="both"/>
      </w:pPr>
      <w:r>
        <w:rPr>
          <w:rFonts w:ascii="Times New Roman"/>
          <w:b w:val="false"/>
          <w:i w:val="false"/>
          <w:color w:val="000000"/>
          <w:sz w:val="28"/>
        </w:rPr>
        <w:t xml:space="preserve">      В рамках реализации данной Программы будут продолжены исследования по оценке экологической опасности и экологических рисков деятельности Вооруженных Сил Казахстана. </w:t>
      </w:r>
      <w:r>
        <w:br/>
      </w:r>
      <w:r>
        <w:rPr>
          <w:rFonts w:ascii="Times New Roman"/>
          <w:b w:val="false"/>
          <w:i w:val="false"/>
          <w:color w:val="000000"/>
          <w:sz w:val="28"/>
        </w:rPr>
        <w:t xml:space="preserve">
      Планируется начать работы по разработке эффективной технологии контроля загрязнения гептилом и изучению влияние гептила на человека, животных и растения в местах падения ступеней космических ракет запускаемых с космодрома Байконур. </w:t>
      </w:r>
      <w:r>
        <w:br/>
      </w:r>
      <w:r>
        <w:rPr>
          <w:rFonts w:ascii="Times New Roman"/>
          <w:b w:val="false"/>
          <w:i w:val="false"/>
          <w:color w:val="000000"/>
          <w:sz w:val="28"/>
        </w:rPr>
        <w:t xml:space="preserve">
      Требуется обеспечить строительство участка по первичной подготовке к утилизации конденсаторов радиолокационной станции "Дарьял-У" в городе Балхаш-9. </w:t>
      </w:r>
      <w:r>
        <w:br/>
      </w:r>
      <w:r>
        <w:rPr>
          <w:rFonts w:ascii="Times New Roman"/>
          <w:b w:val="false"/>
          <w:i w:val="false"/>
          <w:color w:val="000000"/>
          <w:sz w:val="28"/>
        </w:rPr>
        <w:t xml:space="preserve">
      Планируется выполнить работы по выявлению причинно-следственных связей социально-значимых заболеваний населения, проживающего в зоне экологического бедствия Приаралья, а также продолжить разработку экологических методов оздоровления населения в регионе озера Арал. </w:t>
      </w:r>
    </w:p>
    <w:bookmarkStart w:name="z27" w:id="26"/>
    <w:p>
      <w:pPr>
        <w:spacing w:after="0"/>
        <w:ind w:left="0"/>
        <w:jc w:val="both"/>
      </w:pPr>
      <w:r>
        <w:rPr>
          <w:rFonts w:ascii="Times New Roman"/>
          <w:b w:val="false"/>
          <w:i w:val="false"/>
          <w:color w:val="000000"/>
          <w:sz w:val="28"/>
        </w:rPr>
        <w:t>
</w:t>
      </w:r>
      <w:r>
        <w:rPr>
          <w:rFonts w:ascii="Times New Roman"/>
          <w:b/>
          <w:i w:val="false"/>
          <w:color w:val="000000"/>
          <w:sz w:val="28"/>
        </w:rPr>
        <w:t xml:space="preserve">       5.2.4 Предупреждение загрязнения шельфа Каспийского моря и прилегающих территорий </w:t>
      </w:r>
    </w:p>
    <w:bookmarkEnd w:id="26"/>
    <w:p>
      <w:pPr>
        <w:spacing w:after="0"/>
        <w:ind w:left="0"/>
        <w:jc w:val="both"/>
      </w:pPr>
      <w:r>
        <w:rPr>
          <w:rFonts w:ascii="Times New Roman"/>
          <w:b w:val="false"/>
          <w:i w:val="false"/>
          <w:color w:val="000000"/>
          <w:sz w:val="28"/>
        </w:rPr>
        <w:t xml:space="preserve">      Будут продолжены исследования по оценке влияния нефтегазовой деятельности на популяции и миграции ихтиофауны и донных беспозвоночных животных на территории Северного Прикаспия, работы по экологическому зонированию Прикаспийского региона Республики Казахстан. </w:t>
      </w:r>
      <w:r>
        <w:br/>
      </w:r>
      <w:r>
        <w:rPr>
          <w:rFonts w:ascii="Times New Roman"/>
          <w:b w:val="false"/>
          <w:i w:val="false"/>
          <w:color w:val="000000"/>
          <w:sz w:val="28"/>
        </w:rPr>
        <w:t>
      Во исполнение решения первой сессии Конференции Договаривающихся Сторон Рамочной  </w:t>
      </w:r>
      <w:r>
        <w:rPr>
          <w:rFonts w:ascii="Times New Roman"/>
          <w:b w:val="false"/>
          <w:i w:val="false"/>
          <w:color w:val="000000"/>
          <w:sz w:val="28"/>
        </w:rPr>
        <w:t xml:space="preserve">Конвенции </w:t>
      </w:r>
      <w:r>
        <w:rPr>
          <w:rFonts w:ascii="Times New Roman"/>
          <w:b w:val="false"/>
          <w:i w:val="false"/>
          <w:color w:val="000000"/>
          <w:sz w:val="28"/>
        </w:rPr>
        <w:t xml:space="preserve">по защите морской среды Каспийского моря от 4 ноября 2003 года, состоявшейся в Баку (Азербайджанская Республика) 23-25 мая 2007 года, необходимо разработать Национальный План действий по охране окружающей среды Каспийского моря, обеспечить участие на региональном уровне казахстанских специалистов в подготовке тематических Протоколов к Рамочной Конвенции по защите морской среды Каспийского моря от 4 ноября 2003 года, расширить участие Казахстана в реализации Каспийской экологической программы. </w:t>
      </w:r>
    </w:p>
    <w:bookmarkStart w:name="z28" w:id="27"/>
    <w:p>
      <w:pPr>
        <w:spacing w:after="0"/>
        <w:ind w:left="0"/>
        <w:jc w:val="both"/>
      </w:pPr>
      <w:r>
        <w:rPr>
          <w:rFonts w:ascii="Times New Roman"/>
          <w:b w:val="false"/>
          <w:i w:val="false"/>
          <w:color w:val="000000"/>
          <w:sz w:val="28"/>
        </w:rPr>
        <w:t>
</w:t>
      </w:r>
      <w:r>
        <w:rPr>
          <w:rFonts w:ascii="Times New Roman"/>
          <w:b/>
          <w:i w:val="false"/>
          <w:color w:val="000000"/>
          <w:sz w:val="28"/>
        </w:rPr>
        <w:t xml:space="preserve">       5.2.5 Предупреждение истощения, загрязнения земельных и водных ресурсов и загрязнения воздушного бассейна </w:t>
      </w:r>
    </w:p>
    <w:bookmarkEnd w:id="27"/>
    <w:p>
      <w:pPr>
        <w:spacing w:after="0"/>
        <w:ind w:left="0"/>
        <w:jc w:val="both"/>
      </w:pPr>
      <w:r>
        <w:rPr>
          <w:rFonts w:ascii="Times New Roman"/>
          <w:b w:val="false"/>
          <w:i w:val="false"/>
          <w:color w:val="000000"/>
          <w:sz w:val="28"/>
        </w:rPr>
        <w:t xml:space="preserve">      Планируемые мероприятия по предупреждению истощения, загрязнения земельных ресурсов включают: </w:t>
      </w:r>
      <w:r>
        <w:br/>
      </w:r>
      <w:r>
        <w:rPr>
          <w:rFonts w:ascii="Times New Roman"/>
          <w:b w:val="false"/>
          <w:i w:val="false"/>
          <w:color w:val="000000"/>
          <w:sz w:val="28"/>
        </w:rPr>
        <w:t xml:space="preserve">
      продолжение реализации проекта по управлению засушливыми землями в Шетском районе Карагандинской области; </w:t>
      </w:r>
      <w:r>
        <w:br/>
      </w:r>
      <w:r>
        <w:rPr>
          <w:rFonts w:ascii="Times New Roman"/>
          <w:b w:val="false"/>
          <w:i w:val="false"/>
          <w:color w:val="000000"/>
          <w:sz w:val="28"/>
        </w:rPr>
        <w:t xml:space="preserve">
      осуществление работ по разработке концептуальной основы мониторинга опустынивания с использованием космической информации; </w:t>
      </w:r>
      <w:r>
        <w:br/>
      </w:r>
      <w:r>
        <w:rPr>
          <w:rFonts w:ascii="Times New Roman"/>
          <w:b w:val="false"/>
          <w:i w:val="false"/>
          <w:color w:val="000000"/>
          <w:sz w:val="28"/>
        </w:rPr>
        <w:t xml:space="preserve">
      обеспечение устойчивого управления пастбищными ресурсами; </w:t>
      </w:r>
      <w:r>
        <w:br/>
      </w:r>
      <w:r>
        <w:rPr>
          <w:rFonts w:ascii="Times New Roman"/>
          <w:b w:val="false"/>
          <w:i w:val="false"/>
          <w:color w:val="000000"/>
          <w:sz w:val="28"/>
        </w:rPr>
        <w:t xml:space="preserve">
      продолжение работ по сохранению лесов и увеличению лесистости территории республики; </w:t>
      </w:r>
      <w:r>
        <w:br/>
      </w:r>
      <w:r>
        <w:rPr>
          <w:rFonts w:ascii="Times New Roman"/>
          <w:b w:val="false"/>
          <w:i w:val="false"/>
          <w:color w:val="000000"/>
          <w:sz w:val="28"/>
        </w:rPr>
        <w:t xml:space="preserve">
      проведение инвентаризации деградированных природных ресурсов; </w:t>
      </w:r>
      <w:r>
        <w:br/>
      </w:r>
      <w:r>
        <w:rPr>
          <w:rFonts w:ascii="Times New Roman"/>
          <w:b w:val="false"/>
          <w:i w:val="false"/>
          <w:color w:val="000000"/>
          <w:sz w:val="28"/>
        </w:rPr>
        <w:t xml:space="preserve">
      проведение фитомелиоративных работ по предотвращению деградации и восстановлению земель в бассейне Аральского моря; </w:t>
      </w:r>
      <w:r>
        <w:br/>
      </w:r>
      <w:r>
        <w:rPr>
          <w:rFonts w:ascii="Times New Roman"/>
          <w:b w:val="false"/>
          <w:i w:val="false"/>
          <w:color w:val="000000"/>
          <w:sz w:val="28"/>
        </w:rPr>
        <w:t xml:space="preserve">
      управление орошаемыми экосистемами; </w:t>
      </w:r>
      <w:r>
        <w:br/>
      </w:r>
      <w:r>
        <w:rPr>
          <w:rFonts w:ascii="Times New Roman"/>
          <w:b w:val="false"/>
          <w:i w:val="false"/>
          <w:color w:val="000000"/>
          <w:sz w:val="28"/>
        </w:rPr>
        <w:t xml:space="preserve">
      временное приостановление или прекращение действий, наносящих ущерб земельным ресурсам; </w:t>
      </w:r>
      <w:r>
        <w:br/>
      </w:r>
      <w:r>
        <w:rPr>
          <w:rFonts w:ascii="Times New Roman"/>
          <w:b w:val="false"/>
          <w:i w:val="false"/>
          <w:color w:val="000000"/>
          <w:sz w:val="28"/>
        </w:rPr>
        <w:t xml:space="preserve">
      проведение исследований и прогнозирование засух в Казахстане; </w:t>
      </w:r>
      <w:r>
        <w:br/>
      </w:r>
      <w:r>
        <w:rPr>
          <w:rFonts w:ascii="Times New Roman"/>
          <w:b w:val="false"/>
          <w:i w:val="false"/>
          <w:color w:val="000000"/>
          <w:sz w:val="28"/>
        </w:rPr>
        <w:t xml:space="preserve">
      разработку индикаторов процессов опустынивания и создание банка данных по Западно-Казахстанской области. </w:t>
      </w:r>
      <w:r>
        <w:br/>
      </w:r>
      <w:r>
        <w:rPr>
          <w:rFonts w:ascii="Times New Roman"/>
          <w:b w:val="false"/>
          <w:i w:val="false"/>
          <w:color w:val="000000"/>
          <w:sz w:val="28"/>
        </w:rPr>
        <w:t xml:space="preserve">
      Мероприятия по предотвращению загрязнения воздушного бассейна включают: </w:t>
      </w:r>
      <w:r>
        <w:br/>
      </w:r>
      <w:r>
        <w:rPr>
          <w:rFonts w:ascii="Times New Roman"/>
          <w:b w:val="false"/>
          <w:i w:val="false"/>
          <w:color w:val="000000"/>
          <w:sz w:val="28"/>
        </w:rPr>
        <w:t>
      В рамках выполнения обязательств Республики Казахстан по  </w:t>
      </w:r>
      <w:r>
        <w:rPr>
          <w:rFonts w:ascii="Times New Roman"/>
          <w:b w:val="false"/>
          <w:i w:val="false"/>
          <w:color w:val="000000"/>
          <w:sz w:val="28"/>
        </w:rPr>
        <w:t xml:space="preserve">Конвенции </w:t>
      </w:r>
      <w:r>
        <w:rPr>
          <w:rFonts w:ascii="Times New Roman"/>
          <w:b w:val="false"/>
          <w:i w:val="false"/>
          <w:color w:val="000000"/>
          <w:sz w:val="28"/>
        </w:rPr>
        <w:t xml:space="preserve">"О трансграничном загрязнении воздуха на большие расстояния от 13 ноября 1979 года" планируется выполнить работу по уточнению национальных удельных коэффициентов выбросов загрязняющих веществ, тяжелых металлов и стойких органических загрязнителей с учетом специфики местных энергоресурсов (угля, нефтепродуктов и газа) и технологий их сжигания, а также проведение ежегодной инвентаризации эмиссий загрязняющих веществ и предоставление отчетности в Европейскую экономическую комиссию Организации объединенных наций. </w:t>
      </w:r>
      <w:r>
        <w:br/>
      </w:r>
      <w:r>
        <w:rPr>
          <w:rFonts w:ascii="Times New Roman"/>
          <w:b w:val="false"/>
          <w:i w:val="false"/>
          <w:color w:val="000000"/>
          <w:sz w:val="28"/>
        </w:rPr>
        <w:t xml:space="preserve">
      Проведение исследований выбросов от энергетического сектора и анализ для последующего прогнозирования эмиссий на ближайшие 10-20 лет с учетом перспективных планов и программ развития топливно-энергетического комплекса, выполнить детальные исследования качественного и количественного состава эмиссий от объектов хозяйственной деятельности независимо от форм собственности для последующего прогнозирования их воздействия на уровень техногенного загрязнения атмосферы Республики Казахстан. </w:t>
      </w:r>
      <w:r>
        <w:br/>
      </w:r>
      <w:r>
        <w:rPr>
          <w:rFonts w:ascii="Times New Roman"/>
          <w:b w:val="false"/>
          <w:i w:val="false"/>
          <w:color w:val="000000"/>
          <w:sz w:val="28"/>
        </w:rPr>
        <w:t xml:space="preserve">
      Моделирование региональных атмосферных процессов и трансграничного переноса загрязнения воздуха на большие расстояния с целью разработки необходимого теоретического аппарата и вычислительных средств для расчета и изучения методами компьютерного моделирования основных механизмов распространения вредных примесей в атмосферном воздухе регионов и сопредельных территорий. </w:t>
      </w:r>
      <w:r>
        <w:br/>
      </w:r>
      <w:r>
        <w:rPr>
          <w:rFonts w:ascii="Times New Roman"/>
          <w:b w:val="false"/>
          <w:i w:val="false"/>
          <w:color w:val="000000"/>
          <w:sz w:val="28"/>
        </w:rPr>
        <w:t xml:space="preserve">
      Проведение экологических исследований воздушного бассейна территории Кызылординской области для организации государственного мониторинга воздушной среды. </w:t>
      </w:r>
      <w:r>
        <w:br/>
      </w:r>
      <w:r>
        <w:rPr>
          <w:rFonts w:ascii="Times New Roman"/>
          <w:b w:val="false"/>
          <w:i w:val="false"/>
          <w:color w:val="000000"/>
          <w:sz w:val="28"/>
        </w:rPr>
        <w:t xml:space="preserve">
      Выполнение комплексной оценки экологической ситуации наиболее загрязненных промышленных центров Республики Казахстан с целью разработки мер по ее улучшению. </w:t>
      </w:r>
      <w:r>
        <w:br/>
      </w:r>
      <w:r>
        <w:rPr>
          <w:rFonts w:ascii="Times New Roman"/>
          <w:b w:val="false"/>
          <w:i w:val="false"/>
          <w:color w:val="000000"/>
          <w:sz w:val="28"/>
        </w:rPr>
        <w:t xml:space="preserve">
      Планируется продолжить начатые в 2007 году исследования по научному обоснованию и разработке системы управления экологической безопасности на теплоэлектростанциях, а также по защите окружающей среды от газов техногенного характера. </w:t>
      </w:r>
      <w:r>
        <w:br/>
      </w:r>
      <w:r>
        <w:rPr>
          <w:rFonts w:ascii="Times New Roman"/>
          <w:b w:val="false"/>
          <w:i w:val="false"/>
          <w:color w:val="000000"/>
          <w:sz w:val="28"/>
        </w:rPr>
        <w:t xml:space="preserve">
      С целью решения проблемы истощения и загрязнения водных ресурсов планируется: </w:t>
      </w:r>
      <w:r>
        <w:br/>
      </w:r>
      <w:r>
        <w:rPr>
          <w:rFonts w:ascii="Times New Roman"/>
          <w:b w:val="false"/>
          <w:i w:val="false"/>
          <w:color w:val="000000"/>
          <w:sz w:val="28"/>
        </w:rPr>
        <w:t>
      разработать проектно-сметную документацию и обеспечить оснащение аналитической лаборатории акционерного общества "Евразийский центр воды" в городе Астана, в рамках реализации  </w:t>
      </w:r>
      <w:r>
        <w:rPr>
          <w:rFonts w:ascii="Times New Roman"/>
          <w:b w:val="false"/>
          <w:i w:val="false"/>
          <w:color w:val="000000"/>
          <w:sz w:val="28"/>
        </w:rPr>
        <w:t xml:space="preserve">Указа </w:t>
      </w:r>
      <w:r>
        <w:rPr>
          <w:rFonts w:ascii="Times New Roman"/>
          <w:b w:val="false"/>
          <w:i w:val="false"/>
          <w:color w:val="000000"/>
          <w:sz w:val="28"/>
        </w:rPr>
        <w:t xml:space="preserve">Президента Республики Казахстан от 6 апреля 2007 года "О дальнейших мерах по реализации стратегии развития Казахстана до 2030 года"; </w:t>
      </w:r>
      <w:r>
        <w:br/>
      </w:r>
      <w:r>
        <w:rPr>
          <w:rFonts w:ascii="Times New Roman"/>
          <w:b w:val="false"/>
          <w:i w:val="false"/>
          <w:color w:val="000000"/>
          <w:sz w:val="28"/>
        </w:rPr>
        <w:t xml:space="preserve">
      изучить антропогенное воздействие на бассейн трансграничной реки Ишим в пределах Северо-Казахстанской области; </w:t>
      </w:r>
      <w:r>
        <w:br/>
      </w:r>
      <w:r>
        <w:rPr>
          <w:rFonts w:ascii="Times New Roman"/>
          <w:b w:val="false"/>
          <w:i w:val="false"/>
          <w:color w:val="000000"/>
          <w:sz w:val="28"/>
        </w:rPr>
        <w:t xml:space="preserve">
      оценить методами математического моделирования риска для окружающей среды Северной промышленной зоны города Павлодар обусловленного загрязнением подземных вод нефтепродуктами; </w:t>
      </w:r>
      <w:r>
        <w:br/>
      </w:r>
      <w:r>
        <w:rPr>
          <w:rFonts w:ascii="Times New Roman"/>
          <w:b w:val="false"/>
          <w:i w:val="false"/>
          <w:color w:val="000000"/>
          <w:sz w:val="28"/>
        </w:rPr>
        <w:t xml:space="preserve">
      выполнить реконструкцию, строительство объектов водоотведения в следующих городах: Актобе, Атырау, Усть-Каменогорск, Семей, Тараз, Балхаш, Приозерск, Караганда, Жанаозен, Уральск, Сарыагаш, Туркестан, Аркалык, Петропавловск, Алматы, Павлодар, села Шолак-Корган; </w:t>
      </w:r>
      <w:r>
        <w:br/>
      </w:r>
      <w:r>
        <w:rPr>
          <w:rFonts w:ascii="Times New Roman"/>
          <w:b w:val="false"/>
          <w:i w:val="false"/>
          <w:color w:val="000000"/>
          <w:sz w:val="28"/>
        </w:rPr>
        <w:t xml:space="preserve">
      выполнить мероприятия по очистке дна, реконструкции гидротехнических сооружений озера Шалкар Шалкарского района Актюбинской области, являющегося единственным в данном регионе полупресным водоемом, имеющим огромное значение для сохранения эколого-климатического равновесия Шалкарского района; </w:t>
      </w:r>
      <w:r>
        <w:br/>
      </w:r>
      <w:r>
        <w:rPr>
          <w:rFonts w:ascii="Times New Roman"/>
          <w:b w:val="false"/>
          <w:i w:val="false"/>
          <w:color w:val="000000"/>
          <w:sz w:val="28"/>
        </w:rPr>
        <w:t xml:space="preserve">
      выполнить мероприятия по ликвидации загрязнения подземных вод города Семей авиакеросином; </w:t>
      </w:r>
      <w:r>
        <w:br/>
      </w:r>
      <w:r>
        <w:rPr>
          <w:rFonts w:ascii="Times New Roman"/>
          <w:b w:val="false"/>
          <w:i w:val="false"/>
          <w:color w:val="000000"/>
          <w:sz w:val="28"/>
        </w:rPr>
        <w:t xml:space="preserve">
      инженерную защиту города Приозерска от паводковых и грунтовых вод, что обусловлено отсутствием единой системы схемы отвода паводковых вод и высоким стоянием грунтовых вод; </w:t>
      </w:r>
      <w:r>
        <w:br/>
      </w:r>
      <w:r>
        <w:rPr>
          <w:rFonts w:ascii="Times New Roman"/>
          <w:b w:val="false"/>
          <w:i w:val="false"/>
          <w:color w:val="000000"/>
          <w:sz w:val="28"/>
        </w:rPr>
        <w:t xml:space="preserve">
      выполнить мероприятия по возрождению русла реки Усолка; </w:t>
      </w:r>
      <w:r>
        <w:br/>
      </w:r>
      <w:r>
        <w:rPr>
          <w:rFonts w:ascii="Times New Roman"/>
          <w:b w:val="false"/>
          <w:i w:val="false"/>
          <w:color w:val="000000"/>
          <w:sz w:val="28"/>
        </w:rPr>
        <w:t xml:space="preserve">
      выполнить мероприятия по снижению технологического загрязнения экосистем озера Балхаш от деятельности природопользователей Северного Прибалхашья; </w:t>
      </w:r>
      <w:r>
        <w:br/>
      </w:r>
      <w:r>
        <w:rPr>
          <w:rFonts w:ascii="Times New Roman"/>
          <w:b w:val="false"/>
          <w:i w:val="false"/>
          <w:color w:val="000000"/>
          <w:sz w:val="28"/>
        </w:rPr>
        <w:t xml:space="preserve">
      создание участка по демеркуризации ртутьсодержащих приборов и изделий. </w:t>
      </w:r>
      <w:r>
        <w:br/>
      </w:r>
      <w:r>
        <w:rPr>
          <w:rFonts w:ascii="Times New Roman"/>
          <w:b w:val="false"/>
          <w:i w:val="false"/>
          <w:color w:val="000000"/>
          <w:sz w:val="28"/>
        </w:rPr>
        <w:t xml:space="preserve">
      Продолжить начатые в 2007 году исследования посвященные: </w:t>
      </w:r>
      <w:r>
        <w:br/>
      </w:r>
      <w:r>
        <w:rPr>
          <w:rFonts w:ascii="Times New Roman"/>
          <w:b w:val="false"/>
          <w:i w:val="false"/>
          <w:color w:val="000000"/>
          <w:sz w:val="28"/>
        </w:rPr>
        <w:t xml:space="preserve">
      разработке методов очищения открытых водоемов и почвы, загрязненных радиоактивными отходами уранодобывающих предприятий; </w:t>
      </w:r>
      <w:r>
        <w:br/>
      </w:r>
      <w:r>
        <w:rPr>
          <w:rFonts w:ascii="Times New Roman"/>
          <w:b w:val="false"/>
          <w:i w:val="false"/>
          <w:color w:val="000000"/>
          <w:sz w:val="28"/>
        </w:rPr>
        <w:t xml:space="preserve">
      оценке состояния водных ресурсов, качества поверхностных вод Иле-Балхашского бассейна и возможные последствия ожидаемого увеличения водопотребления в бассейне реки Иле на территории Китайской Народной Республики; </w:t>
      </w:r>
      <w:r>
        <w:br/>
      </w:r>
      <w:r>
        <w:rPr>
          <w:rFonts w:ascii="Times New Roman"/>
          <w:b w:val="false"/>
          <w:i w:val="false"/>
          <w:color w:val="000000"/>
          <w:sz w:val="28"/>
        </w:rPr>
        <w:t xml:space="preserve">
      проведению изыскательских работ и исследований для определения технологии по защите вод реки Илек в Актюбинской области от загрязнений шестивалентным хромом и бором; </w:t>
      </w:r>
      <w:r>
        <w:br/>
      </w:r>
      <w:r>
        <w:rPr>
          <w:rFonts w:ascii="Times New Roman"/>
          <w:b w:val="false"/>
          <w:i w:val="false"/>
          <w:color w:val="000000"/>
          <w:sz w:val="28"/>
        </w:rPr>
        <w:t xml:space="preserve">
      изучению экологической безопасности малых рек и разработке мероприятий по ее улучшению; </w:t>
      </w:r>
      <w:r>
        <w:br/>
      </w:r>
      <w:r>
        <w:rPr>
          <w:rFonts w:ascii="Times New Roman"/>
          <w:b w:val="false"/>
          <w:i w:val="false"/>
          <w:color w:val="000000"/>
          <w:sz w:val="28"/>
        </w:rPr>
        <w:t xml:space="preserve">
      оценке гидроэкологической безопасности природно-хозяйственных систем Казахстана. </w:t>
      </w:r>
    </w:p>
    <w:bookmarkStart w:name="z29" w:id="28"/>
    <w:p>
      <w:pPr>
        <w:spacing w:after="0"/>
        <w:ind w:left="0"/>
        <w:jc w:val="both"/>
      </w:pPr>
      <w:r>
        <w:rPr>
          <w:rFonts w:ascii="Times New Roman"/>
          <w:b w:val="false"/>
          <w:i w:val="false"/>
          <w:color w:val="000000"/>
          <w:sz w:val="28"/>
        </w:rPr>
        <w:t>
</w:t>
      </w:r>
      <w:r>
        <w:rPr>
          <w:rFonts w:ascii="Times New Roman"/>
          <w:b/>
          <w:i w:val="false"/>
          <w:color w:val="000000"/>
          <w:sz w:val="28"/>
        </w:rPr>
        <w:t xml:space="preserve">       5.2.6 Последовательное увеличение объемов переработки и утилизации отходов </w:t>
      </w:r>
    </w:p>
    <w:bookmarkEnd w:id="28"/>
    <w:p>
      <w:pPr>
        <w:spacing w:after="0"/>
        <w:ind w:left="0"/>
        <w:jc w:val="both"/>
      </w:pPr>
      <w:r>
        <w:rPr>
          <w:rFonts w:ascii="Times New Roman"/>
          <w:b w:val="false"/>
          <w:i w:val="false"/>
          <w:color w:val="000000"/>
          <w:sz w:val="28"/>
        </w:rPr>
        <w:t xml:space="preserve">      В рамках Программы, с целью снижения объемов образования и накопления отходов производства и потребления на территории республики, и тем самым снижения уровня воздействия отходов на состояние компонентов окружающей среды планируется: </w:t>
      </w:r>
      <w:r>
        <w:br/>
      </w:r>
      <w:r>
        <w:rPr>
          <w:rFonts w:ascii="Times New Roman"/>
          <w:b w:val="false"/>
          <w:i w:val="false"/>
          <w:color w:val="000000"/>
          <w:sz w:val="28"/>
        </w:rPr>
        <w:t xml:space="preserve">
      провести инвентаризацию исторических загрязнений на территории страны и разработать масштабные меры по их поэтапной ликвидации; </w:t>
      </w:r>
      <w:r>
        <w:br/>
      </w:r>
      <w:r>
        <w:rPr>
          <w:rFonts w:ascii="Times New Roman"/>
          <w:b w:val="false"/>
          <w:i w:val="false"/>
          <w:color w:val="000000"/>
          <w:sz w:val="28"/>
        </w:rPr>
        <w:t xml:space="preserve">
      разработать технологические процессы по параметрам переработки твердо-бытовых и промышленных отходов; </w:t>
      </w:r>
      <w:r>
        <w:br/>
      </w:r>
      <w:r>
        <w:rPr>
          <w:rFonts w:ascii="Times New Roman"/>
          <w:b w:val="false"/>
          <w:i w:val="false"/>
          <w:color w:val="000000"/>
          <w:sz w:val="28"/>
        </w:rPr>
        <w:t xml:space="preserve">
      разработать долгосрочные региональные системы управления твердыми бытовыми и промышленными отходами Казахстана, включая создание хранилищ для долгосрочного безопасного хранения попутной серы; </w:t>
      </w:r>
      <w:r>
        <w:br/>
      </w:r>
      <w:r>
        <w:rPr>
          <w:rFonts w:ascii="Times New Roman"/>
          <w:b w:val="false"/>
          <w:i w:val="false"/>
          <w:color w:val="000000"/>
          <w:sz w:val="28"/>
        </w:rPr>
        <w:t xml:space="preserve">
      рекультивировать земли золоотвала бывшей ТЭЦ-6 в городе Кызылорде, расположенного в водоохранной зоне реки Сырдарьи; </w:t>
      </w:r>
      <w:r>
        <w:br/>
      </w:r>
      <w:r>
        <w:rPr>
          <w:rFonts w:ascii="Times New Roman"/>
          <w:b w:val="false"/>
          <w:i w:val="false"/>
          <w:color w:val="000000"/>
          <w:sz w:val="28"/>
        </w:rPr>
        <w:t xml:space="preserve">
      рекультивировать отработанное хвостохранилище Текелийского свинцово-цинкового комбината Алматинской области. </w:t>
      </w:r>
    </w:p>
    <w:bookmarkStart w:name="z30" w:id="29"/>
    <w:p>
      <w:pPr>
        <w:spacing w:after="0"/>
        <w:ind w:left="0"/>
        <w:jc w:val="both"/>
      </w:pPr>
      <w:r>
        <w:rPr>
          <w:rFonts w:ascii="Times New Roman"/>
          <w:b w:val="false"/>
          <w:i w:val="false"/>
          <w:color w:val="000000"/>
          <w:sz w:val="28"/>
        </w:rPr>
        <w:t>
</w:t>
      </w:r>
      <w:r>
        <w:rPr>
          <w:rFonts w:ascii="Times New Roman"/>
          <w:b/>
          <w:i w:val="false"/>
          <w:color w:val="000000"/>
          <w:sz w:val="28"/>
        </w:rPr>
        <w:t xml:space="preserve">       5.3. Снижение неблагоприятного воздействия окружающей среды на здоровье населения </w:t>
      </w:r>
    </w:p>
    <w:bookmarkEnd w:id="29"/>
    <w:p>
      <w:pPr>
        <w:spacing w:after="0"/>
        <w:ind w:left="0"/>
        <w:jc w:val="both"/>
      </w:pPr>
      <w:r>
        <w:rPr>
          <w:rFonts w:ascii="Times New Roman"/>
          <w:b w:val="false"/>
          <w:i w:val="false"/>
          <w:color w:val="000000"/>
          <w:sz w:val="28"/>
        </w:rPr>
        <w:t xml:space="preserve">      В рамках Программы будет продолжена работа по оценке влияния неблагоприятных факторов окружающей среды на здоровье населения по следующим направлениям: </w:t>
      </w:r>
      <w:r>
        <w:br/>
      </w:r>
      <w:r>
        <w:rPr>
          <w:rFonts w:ascii="Times New Roman"/>
          <w:b w:val="false"/>
          <w:i w:val="false"/>
          <w:color w:val="000000"/>
          <w:sz w:val="28"/>
        </w:rPr>
        <w:t xml:space="preserve">
      разработка целевых показателей и критериев оценки риска воздействия процессов опустынивания на качество окружающей среды и состояние здоровья населения Актюбинской области; </w:t>
      </w:r>
      <w:r>
        <w:br/>
      </w:r>
      <w:r>
        <w:rPr>
          <w:rFonts w:ascii="Times New Roman"/>
          <w:b w:val="false"/>
          <w:i w:val="false"/>
          <w:color w:val="000000"/>
          <w:sz w:val="28"/>
        </w:rPr>
        <w:t xml:space="preserve">
      проведение научных исследований по изучению корреляционных связей заболеваемости городского населения и качества атмосферного воздуха; </w:t>
      </w:r>
      <w:r>
        <w:br/>
      </w:r>
      <w:r>
        <w:rPr>
          <w:rFonts w:ascii="Times New Roman"/>
          <w:b w:val="false"/>
          <w:i w:val="false"/>
          <w:color w:val="000000"/>
          <w:sz w:val="28"/>
        </w:rPr>
        <w:t xml:space="preserve">
      продолжение исследований по выявлению факторов риска и снижению их влияния на окружающую среду и здоровье населения; </w:t>
      </w:r>
      <w:r>
        <w:br/>
      </w:r>
      <w:r>
        <w:rPr>
          <w:rFonts w:ascii="Times New Roman"/>
          <w:b w:val="false"/>
          <w:i w:val="false"/>
          <w:color w:val="000000"/>
          <w:sz w:val="28"/>
        </w:rPr>
        <w:t xml:space="preserve">
      проведение научных исследований по определению критериев риска заболеваемости населения, обусловленной качеством атмосферного воздуха в зонах воздействия крупных объектов добычи и переработки сырья и объектов теплоэнергетики; </w:t>
      </w:r>
      <w:r>
        <w:br/>
      </w:r>
      <w:r>
        <w:rPr>
          <w:rFonts w:ascii="Times New Roman"/>
          <w:b w:val="false"/>
          <w:i w:val="false"/>
          <w:color w:val="000000"/>
          <w:sz w:val="28"/>
        </w:rPr>
        <w:t xml:space="preserve">
      определение основных индикаторов загрязнения окружающей среды и их влияние на здоровье населения в экологически неблагоприятных районах Западно-Казахстанского региона; </w:t>
      </w:r>
      <w:r>
        <w:br/>
      </w:r>
      <w:r>
        <w:rPr>
          <w:rFonts w:ascii="Times New Roman"/>
          <w:b w:val="false"/>
          <w:i w:val="false"/>
          <w:color w:val="000000"/>
          <w:sz w:val="28"/>
        </w:rPr>
        <w:t xml:space="preserve">
      определение основных факторов загрязнения окружающей среды для выявления экологически обусловленных заболеваний в Южно-Казахстанской области; </w:t>
      </w:r>
      <w:r>
        <w:br/>
      </w:r>
      <w:r>
        <w:rPr>
          <w:rFonts w:ascii="Times New Roman"/>
          <w:b w:val="false"/>
          <w:i w:val="false"/>
          <w:color w:val="000000"/>
          <w:sz w:val="28"/>
        </w:rPr>
        <w:t xml:space="preserve">
      проведение комплексной оценки загрязнения окружающей среды свинцом и разработка технологии реабилитации и снижения экологических рисков; </w:t>
      </w:r>
      <w:r>
        <w:br/>
      </w:r>
      <w:r>
        <w:rPr>
          <w:rFonts w:ascii="Times New Roman"/>
          <w:b w:val="false"/>
          <w:i w:val="false"/>
          <w:color w:val="000000"/>
          <w:sz w:val="28"/>
        </w:rPr>
        <w:t xml:space="preserve">
      разработка экологической карты безопасности продуктов питания на основе научно-практической оценки состояния экосистем Казахстана; </w:t>
      </w:r>
      <w:r>
        <w:br/>
      </w:r>
      <w:r>
        <w:rPr>
          <w:rFonts w:ascii="Times New Roman"/>
          <w:b w:val="false"/>
          <w:i w:val="false"/>
          <w:color w:val="000000"/>
          <w:sz w:val="28"/>
        </w:rPr>
        <w:t xml:space="preserve">
      создание системы радиационного мониторинга на территории Республики Казахстан; </w:t>
      </w:r>
      <w:r>
        <w:br/>
      </w:r>
      <w:r>
        <w:rPr>
          <w:rFonts w:ascii="Times New Roman"/>
          <w:b w:val="false"/>
          <w:i w:val="false"/>
          <w:color w:val="000000"/>
          <w:sz w:val="28"/>
        </w:rPr>
        <w:t xml:space="preserve">
      разработка комплекса мер радиационного мониторинга и реабилитации зон экологического бедствия, возникших вследствие ядерных испытаний на территории Казахстана; </w:t>
      </w:r>
      <w:r>
        <w:br/>
      </w:r>
      <w:r>
        <w:rPr>
          <w:rFonts w:ascii="Times New Roman"/>
          <w:b w:val="false"/>
          <w:i w:val="false"/>
          <w:color w:val="000000"/>
          <w:sz w:val="28"/>
        </w:rPr>
        <w:t xml:space="preserve">
      исследование влияния электромагнитных полей радиочастотных диапазонов на состояние окружающей среды с целью определения нормативов предельно-допустимых уровней и разработка методик расчета биологически-опасной и санитарно-защитной зоны. </w:t>
      </w:r>
    </w:p>
    <w:bookmarkStart w:name="z31" w:id="30"/>
    <w:p>
      <w:pPr>
        <w:spacing w:after="0"/>
        <w:ind w:left="0"/>
        <w:jc w:val="both"/>
      </w:pPr>
      <w:r>
        <w:rPr>
          <w:rFonts w:ascii="Times New Roman"/>
          <w:b w:val="false"/>
          <w:i w:val="false"/>
          <w:color w:val="000000"/>
          <w:sz w:val="28"/>
        </w:rPr>
        <w:t>
</w:t>
      </w:r>
      <w:r>
        <w:rPr>
          <w:rFonts w:ascii="Times New Roman"/>
          <w:b/>
          <w:i w:val="false"/>
          <w:color w:val="000000"/>
          <w:sz w:val="28"/>
        </w:rPr>
        <w:t xml:space="preserve">       6. Необходимые ресурсы и источники их финансирования </w:t>
      </w:r>
    </w:p>
    <w:bookmarkEnd w:id="30"/>
    <w:p>
      <w:pPr>
        <w:spacing w:after="0"/>
        <w:ind w:left="0"/>
        <w:jc w:val="both"/>
      </w:pPr>
      <w:r>
        <w:rPr>
          <w:rFonts w:ascii="Times New Roman"/>
          <w:b w:val="false"/>
          <w:i w:val="false"/>
          <w:color w:val="000000"/>
          <w:sz w:val="28"/>
        </w:rPr>
        <w:t xml:space="preserve">      Финансирование будет осуществляться в пределах средств, предусмотренных республиканским бюджетом и международных грантов. </w:t>
      </w:r>
      <w:r>
        <w:br/>
      </w:r>
      <w:r>
        <w:rPr>
          <w:rFonts w:ascii="Times New Roman"/>
          <w:b w:val="false"/>
          <w:i w:val="false"/>
          <w:color w:val="000000"/>
          <w:sz w:val="28"/>
        </w:rPr>
        <w:t xml:space="preserve">
      Предусматривается выделение средств в размере: 35816,0 млн. тенге, в том числе: </w:t>
      </w:r>
      <w:r>
        <w:br/>
      </w:r>
      <w:r>
        <w:rPr>
          <w:rFonts w:ascii="Times New Roman"/>
          <w:b w:val="false"/>
          <w:i w:val="false"/>
          <w:color w:val="000000"/>
          <w:sz w:val="28"/>
        </w:rPr>
        <w:t xml:space="preserve">
      из республиканского бюджета в размере 35223,9 млн. тенге, в том числе: </w:t>
      </w:r>
      <w:r>
        <w:br/>
      </w:r>
      <w:r>
        <w:rPr>
          <w:rFonts w:ascii="Times New Roman"/>
          <w:b w:val="false"/>
          <w:i w:val="false"/>
          <w:color w:val="000000"/>
          <w:sz w:val="28"/>
        </w:rPr>
        <w:t xml:space="preserve">
      2008 год - 6184,0 млн. тенге; </w:t>
      </w:r>
      <w:r>
        <w:br/>
      </w:r>
      <w:r>
        <w:rPr>
          <w:rFonts w:ascii="Times New Roman"/>
          <w:b w:val="false"/>
          <w:i w:val="false"/>
          <w:color w:val="000000"/>
          <w:sz w:val="28"/>
        </w:rPr>
        <w:t xml:space="preserve">
      2009 год - 13950,6* млн. тенге; </w:t>
      </w:r>
      <w:r>
        <w:br/>
      </w:r>
      <w:r>
        <w:rPr>
          <w:rFonts w:ascii="Times New Roman"/>
          <w:b w:val="false"/>
          <w:i w:val="false"/>
          <w:color w:val="000000"/>
          <w:sz w:val="28"/>
        </w:rPr>
        <w:t xml:space="preserve">
      2010 год - 15089,3* млн. тенге; </w:t>
      </w:r>
      <w:r>
        <w:br/>
      </w:r>
      <w:r>
        <w:rPr>
          <w:rFonts w:ascii="Times New Roman"/>
          <w:b w:val="false"/>
          <w:i w:val="false"/>
          <w:color w:val="000000"/>
          <w:sz w:val="28"/>
        </w:rPr>
        <w:t xml:space="preserve">
      международные гранты в размере 592,1 млн. тенге, в том числе: </w:t>
      </w:r>
      <w:r>
        <w:br/>
      </w:r>
      <w:r>
        <w:rPr>
          <w:rFonts w:ascii="Times New Roman"/>
          <w:b w:val="false"/>
          <w:i w:val="false"/>
          <w:color w:val="000000"/>
          <w:sz w:val="28"/>
        </w:rPr>
        <w:t xml:space="preserve">
      2008 год - 302,2 млн. тенге; </w:t>
      </w:r>
      <w:r>
        <w:br/>
      </w:r>
      <w:r>
        <w:rPr>
          <w:rFonts w:ascii="Times New Roman"/>
          <w:b w:val="false"/>
          <w:i w:val="false"/>
          <w:color w:val="000000"/>
          <w:sz w:val="28"/>
        </w:rPr>
        <w:t xml:space="preserve">
      2009 год - 150,5* млн. тенге; </w:t>
      </w:r>
      <w:r>
        <w:br/>
      </w:r>
      <w:r>
        <w:rPr>
          <w:rFonts w:ascii="Times New Roman"/>
          <w:b w:val="false"/>
          <w:i w:val="false"/>
          <w:color w:val="000000"/>
          <w:sz w:val="28"/>
        </w:rPr>
        <w:t xml:space="preserve">
      2010 год - 139,4* млн. тенге. </w:t>
      </w:r>
      <w:r>
        <w:br/>
      </w:r>
      <w:r>
        <w:rPr>
          <w:rFonts w:ascii="Times New Roman"/>
          <w:b w:val="false"/>
          <w:i w:val="false"/>
          <w:color w:val="000000"/>
          <w:sz w:val="28"/>
        </w:rPr>
        <w:t>
</w:t>
      </w:r>
      <w:r>
        <w:rPr>
          <w:rFonts w:ascii="Times New Roman"/>
          <w:b/>
          <w:i w:val="false"/>
          <w:color w:val="000000"/>
          <w:sz w:val="28"/>
        </w:rPr>
        <w:t xml:space="preserve">       Примечание: </w:t>
      </w:r>
      <w:r>
        <w:br/>
      </w:r>
      <w:r>
        <w:rPr>
          <w:rFonts w:ascii="Times New Roman"/>
          <w:b w:val="false"/>
          <w:i w:val="false"/>
          <w:color w:val="000000"/>
          <w:sz w:val="28"/>
        </w:rPr>
        <w:t xml:space="preserve">
* - объемы финансирования будут уточняться при формировании бюджета на соответствующий финансовый год. </w:t>
      </w:r>
    </w:p>
    <w:bookmarkStart w:name="z32" w:id="31"/>
    <w:p>
      <w:pPr>
        <w:spacing w:after="0"/>
        <w:ind w:left="0"/>
        <w:jc w:val="both"/>
      </w:pPr>
      <w:r>
        <w:rPr>
          <w:rFonts w:ascii="Times New Roman"/>
          <w:b w:val="false"/>
          <w:i w:val="false"/>
          <w:color w:val="000000"/>
          <w:sz w:val="28"/>
        </w:rPr>
        <w:t>
</w:t>
      </w:r>
      <w:r>
        <w:rPr>
          <w:rFonts w:ascii="Times New Roman"/>
          <w:b/>
          <w:i w:val="false"/>
          <w:color w:val="000000"/>
          <w:sz w:val="28"/>
        </w:rPr>
        <w:t xml:space="preserve">       7. Ожидаемые результаты от реализации программы </w:t>
      </w:r>
    </w:p>
    <w:bookmarkEnd w:id="31"/>
    <w:p>
      <w:pPr>
        <w:spacing w:after="0"/>
        <w:ind w:left="0"/>
        <w:jc w:val="both"/>
      </w:pPr>
      <w:r>
        <w:rPr>
          <w:rFonts w:ascii="Times New Roman"/>
          <w:b w:val="false"/>
          <w:i w:val="false"/>
          <w:color w:val="000000"/>
          <w:sz w:val="28"/>
        </w:rPr>
        <w:t xml:space="preserve">      Реализация Программы позволит при прогнозируемом росте производства отработать и апробировать механизмы управления качеством окружающей среды, замедлить темпы ее деградации, стабилизировать отдельные наиболее опасные процессы и тенденции. В области снижения экологической нагрузки на окружающую среду и развития экологической инфраструктуры будет обеспечено планомерное достижение целевых показателей перехода к устойчивому развитию к 2010 году (таблица 1). </w:t>
      </w:r>
    </w:p>
    <w:bookmarkStart w:name="z33" w:id="32"/>
    <w:p>
      <w:pPr>
        <w:spacing w:after="0"/>
        <w:ind w:left="0"/>
        <w:jc w:val="both"/>
      </w:pPr>
      <w:r>
        <w:rPr>
          <w:rFonts w:ascii="Times New Roman"/>
          <w:b w:val="false"/>
          <w:i w:val="false"/>
          <w:color w:val="000000"/>
          <w:sz w:val="28"/>
        </w:rPr>
        <w:t xml:space="preserve">
Таблица 1 </w:t>
      </w:r>
    </w:p>
    <w:bookmarkEnd w:id="32"/>
    <w:p>
      <w:pPr>
        <w:spacing w:after="0"/>
        <w:ind w:left="0"/>
        <w:jc w:val="both"/>
      </w:pPr>
      <w:r>
        <w:rPr>
          <w:rFonts w:ascii="Times New Roman"/>
          <w:b/>
          <w:i w:val="false"/>
          <w:color w:val="000000"/>
          <w:sz w:val="28"/>
        </w:rPr>
        <w:t xml:space="preserve">       Ожидаемые результаты от реализации Программы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73"/>
        <w:gridCol w:w="1253"/>
        <w:gridCol w:w="1453"/>
        <w:gridCol w:w="1473"/>
        <w:gridCol w:w="1473"/>
      </w:tblGrid>
      <w:tr>
        <w:trPr>
          <w:trHeight w:val="30" w:hRule="atLeast"/>
        </w:trPr>
        <w:tc>
          <w:tcPr>
            <w:tcW w:w="6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w:t>
            </w:r>
          </w:p>
        </w:tc>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г. </w:t>
            </w:r>
            <w:r>
              <w:br/>
            </w:r>
            <w:r>
              <w:rPr>
                <w:rFonts w:ascii="Times New Roman"/>
                <w:b w:val="false"/>
                <w:i w:val="false"/>
                <w:color w:val="000000"/>
                <w:sz w:val="20"/>
              </w:rPr>
              <w:t xml:space="preserve">
оценка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Прогноз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г.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г.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г. </w:t>
            </w:r>
          </w:p>
        </w:tc>
      </w:tr>
      <w:tr>
        <w:trPr>
          <w:trHeight w:val="30" w:hRule="atLeast"/>
        </w:trPr>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30" w:hRule="atLeast"/>
        </w:trPr>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Удельный валовый выброс в </w:t>
            </w:r>
            <w:r>
              <w:br/>
            </w:r>
            <w:r>
              <w:rPr>
                <w:rFonts w:ascii="Times New Roman"/>
                <w:b w:val="false"/>
                <w:i w:val="false"/>
                <w:color w:val="000000"/>
                <w:sz w:val="20"/>
              </w:rPr>
              <w:t xml:space="preserve">
атмосферу загрязняющих веществ </w:t>
            </w:r>
            <w:r>
              <w:br/>
            </w:r>
            <w:r>
              <w:rPr>
                <w:rFonts w:ascii="Times New Roman"/>
                <w:b w:val="false"/>
                <w:i w:val="false"/>
                <w:color w:val="000000"/>
                <w:sz w:val="20"/>
              </w:rPr>
              <w:t xml:space="preserve">
(тонн на миллион тенге ВВП)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0,31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0,28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0,24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r>
      <w:tr>
        <w:trPr>
          <w:trHeight w:val="30" w:hRule="atLeast"/>
        </w:trPr>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Выбросы углерода, тонн на </w:t>
            </w:r>
            <w:r>
              <w:br/>
            </w:r>
            <w:r>
              <w:rPr>
                <w:rFonts w:ascii="Times New Roman"/>
                <w:b w:val="false"/>
                <w:i w:val="false"/>
                <w:color w:val="000000"/>
                <w:sz w:val="20"/>
              </w:rPr>
              <w:t xml:space="preserve">
миллион тенге ВВП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11,69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11,13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10,56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30" w:hRule="atLeast"/>
        </w:trPr>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Выбросы окислов серы, тонн на </w:t>
            </w:r>
            <w:r>
              <w:br/>
            </w:r>
            <w:r>
              <w:rPr>
                <w:rFonts w:ascii="Times New Roman"/>
                <w:b w:val="false"/>
                <w:i w:val="false"/>
                <w:color w:val="000000"/>
                <w:sz w:val="20"/>
              </w:rPr>
              <w:t xml:space="preserve">
миллион тенге ВВП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0,32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0,29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0,25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0,21 </w:t>
            </w:r>
          </w:p>
        </w:tc>
      </w:tr>
      <w:tr>
        <w:trPr>
          <w:trHeight w:val="30" w:hRule="atLeast"/>
        </w:trPr>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Выбросы окислов азота, тонн </w:t>
            </w:r>
            <w:r>
              <w:br/>
            </w:r>
            <w:r>
              <w:rPr>
                <w:rFonts w:ascii="Times New Roman"/>
                <w:b w:val="false"/>
                <w:i w:val="false"/>
                <w:color w:val="000000"/>
                <w:sz w:val="20"/>
              </w:rPr>
              <w:t xml:space="preserve">
на миллион тенге ВВП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0,036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0,032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0,029 </w:t>
            </w:r>
          </w:p>
        </w:tc>
      </w:tr>
      <w:tr>
        <w:trPr>
          <w:trHeight w:val="30" w:hRule="atLeast"/>
        </w:trPr>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Объем токсичных отходов, </w:t>
            </w:r>
            <w:r>
              <w:br/>
            </w:r>
            <w:r>
              <w:rPr>
                <w:rFonts w:ascii="Times New Roman"/>
                <w:b w:val="false"/>
                <w:i w:val="false"/>
                <w:color w:val="000000"/>
                <w:sz w:val="20"/>
              </w:rPr>
              <w:t xml:space="preserve">
размещаемых в окружающей среде, </w:t>
            </w:r>
            <w:r>
              <w:br/>
            </w:r>
            <w:r>
              <w:rPr>
                <w:rFonts w:ascii="Times New Roman"/>
                <w:b w:val="false"/>
                <w:i w:val="false"/>
                <w:color w:val="000000"/>
                <w:sz w:val="20"/>
              </w:rPr>
              <w:t xml:space="preserve">
тонн на миллион тенге ВВП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29,15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27,99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26,82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25,65 </w:t>
            </w:r>
          </w:p>
        </w:tc>
      </w:tr>
      <w:tr>
        <w:trPr>
          <w:trHeight w:val="30" w:hRule="atLeast"/>
        </w:trPr>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Сбросы загрязняющих веществ в </w:t>
            </w:r>
            <w:r>
              <w:br/>
            </w:r>
            <w:r>
              <w:rPr>
                <w:rFonts w:ascii="Times New Roman"/>
                <w:b w:val="false"/>
                <w:i w:val="false"/>
                <w:color w:val="000000"/>
                <w:sz w:val="20"/>
              </w:rPr>
              <w:t xml:space="preserve">
водные источники, тонн на </w:t>
            </w:r>
            <w:r>
              <w:br/>
            </w:r>
            <w:r>
              <w:rPr>
                <w:rFonts w:ascii="Times New Roman"/>
                <w:b w:val="false"/>
                <w:i w:val="false"/>
                <w:color w:val="000000"/>
                <w:sz w:val="20"/>
              </w:rPr>
              <w:t xml:space="preserve">
миллион тенге ВВП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0,19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0,18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0,17 </w:t>
            </w:r>
          </w:p>
        </w:tc>
      </w:tr>
      <w:tr>
        <w:trPr>
          <w:trHeight w:val="30" w:hRule="atLeast"/>
        </w:trPr>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Максимальный индекс загрязнения </w:t>
            </w:r>
            <w:r>
              <w:br/>
            </w:r>
            <w:r>
              <w:rPr>
                <w:rFonts w:ascii="Times New Roman"/>
                <w:b w:val="false"/>
                <w:i w:val="false"/>
                <w:color w:val="000000"/>
                <w:sz w:val="20"/>
              </w:rPr>
              <w:t xml:space="preserve">
воды по основным водным </w:t>
            </w:r>
            <w:r>
              <w:br/>
            </w:r>
            <w:r>
              <w:rPr>
                <w:rFonts w:ascii="Times New Roman"/>
                <w:b w:val="false"/>
                <w:i w:val="false"/>
                <w:color w:val="000000"/>
                <w:sz w:val="20"/>
              </w:rPr>
              <w:t xml:space="preserve">
объектам, условных единиц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2,05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r>
      <w:tr>
        <w:trPr>
          <w:trHeight w:val="30" w:hRule="atLeast"/>
        </w:trPr>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Концентрация растворенного </w:t>
            </w:r>
            <w:r>
              <w:br/>
            </w:r>
            <w:r>
              <w:rPr>
                <w:rFonts w:ascii="Times New Roman"/>
                <w:b w:val="false"/>
                <w:i w:val="false"/>
                <w:color w:val="000000"/>
                <w:sz w:val="20"/>
              </w:rPr>
              <w:t xml:space="preserve">
кислорода, средняя по всем </w:t>
            </w:r>
            <w:r>
              <w:br/>
            </w:r>
            <w:r>
              <w:rPr>
                <w:rFonts w:ascii="Times New Roman"/>
                <w:b w:val="false"/>
                <w:i w:val="false"/>
                <w:color w:val="000000"/>
                <w:sz w:val="20"/>
              </w:rPr>
              <w:t xml:space="preserve">
станциям мониторинга, </w:t>
            </w:r>
            <w:r>
              <w:br/>
            </w:r>
            <w:r>
              <w:rPr>
                <w:rFonts w:ascii="Times New Roman"/>
                <w:b w:val="false"/>
                <w:i w:val="false"/>
                <w:color w:val="000000"/>
                <w:sz w:val="20"/>
              </w:rPr>
              <w:t xml:space="preserve">
миллиграмм на литр воды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7,17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7,03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 </w:t>
            </w:r>
          </w:p>
        </w:tc>
      </w:tr>
      <w:tr>
        <w:trPr>
          <w:trHeight w:val="30" w:hRule="atLeast"/>
        </w:trPr>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Индустриальное органическое </w:t>
            </w:r>
            <w:r>
              <w:br/>
            </w:r>
            <w:r>
              <w:rPr>
                <w:rFonts w:ascii="Times New Roman"/>
                <w:b w:val="false"/>
                <w:i w:val="false"/>
                <w:color w:val="000000"/>
                <w:sz w:val="20"/>
              </w:rPr>
              <w:t xml:space="preserve">
загрязнение воды, тонн БПК на </w:t>
            </w:r>
            <w:r>
              <w:br/>
            </w:r>
            <w:r>
              <w:rPr>
                <w:rFonts w:ascii="Times New Roman"/>
                <w:b w:val="false"/>
                <w:i w:val="false"/>
                <w:color w:val="000000"/>
                <w:sz w:val="20"/>
              </w:rPr>
              <w:t xml:space="preserve">
куб. км запасов пресной воды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1,59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0,79 </w:t>
            </w:r>
          </w:p>
        </w:tc>
      </w:tr>
      <w:tr>
        <w:trPr>
          <w:trHeight w:val="30" w:hRule="atLeast"/>
        </w:trPr>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Средний индекс загрязнения </w:t>
            </w:r>
            <w:r>
              <w:br/>
            </w:r>
            <w:r>
              <w:rPr>
                <w:rFonts w:ascii="Times New Roman"/>
                <w:b w:val="false"/>
                <w:i w:val="false"/>
                <w:color w:val="000000"/>
                <w:sz w:val="20"/>
              </w:rPr>
              <w:t xml:space="preserve">
атмосферы в городах, где </w:t>
            </w:r>
            <w:r>
              <w:br/>
            </w:r>
            <w:r>
              <w:rPr>
                <w:rFonts w:ascii="Times New Roman"/>
                <w:b w:val="false"/>
                <w:i w:val="false"/>
                <w:color w:val="000000"/>
                <w:sz w:val="20"/>
              </w:rPr>
              <w:t xml:space="preserve">
ведется соответствующее </w:t>
            </w:r>
            <w:r>
              <w:br/>
            </w:r>
            <w:r>
              <w:rPr>
                <w:rFonts w:ascii="Times New Roman"/>
                <w:b w:val="false"/>
                <w:i w:val="false"/>
                <w:color w:val="000000"/>
                <w:sz w:val="20"/>
              </w:rPr>
              <w:t xml:space="preserve">
наблюдение, условных единиц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7,95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 </w:t>
            </w:r>
          </w:p>
        </w:tc>
      </w:tr>
      <w:tr>
        <w:trPr>
          <w:trHeight w:val="30" w:hRule="atLeast"/>
        </w:trPr>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Затраты на охрану окружающей </w:t>
            </w:r>
            <w:r>
              <w:br/>
            </w:r>
            <w:r>
              <w:rPr>
                <w:rFonts w:ascii="Times New Roman"/>
                <w:b w:val="false"/>
                <w:i w:val="false"/>
                <w:color w:val="000000"/>
                <w:sz w:val="20"/>
              </w:rPr>
              <w:t xml:space="preserve">
среды, % от ВВП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r>
      <w:tr>
        <w:trPr>
          <w:trHeight w:val="30" w:hRule="atLeast"/>
        </w:trPr>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Число компаний, </w:t>
            </w:r>
            <w:r>
              <w:br/>
            </w:r>
            <w:r>
              <w:rPr>
                <w:rFonts w:ascii="Times New Roman"/>
                <w:b w:val="false"/>
                <w:i w:val="false"/>
                <w:color w:val="000000"/>
                <w:sz w:val="20"/>
              </w:rPr>
              <w:t xml:space="preserve">
сертифицированных на ISO 14001, </w:t>
            </w:r>
            <w:r>
              <w:br/>
            </w:r>
            <w:r>
              <w:rPr>
                <w:rFonts w:ascii="Times New Roman"/>
                <w:b w:val="false"/>
                <w:i w:val="false"/>
                <w:color w:val="000000"/>
                <w:sz w:val="20"/>
              </w:rPr>
              <w:t xml:space="preserve">
на миллиард тенге ВВП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0,0058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0,0065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0,0070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0,0080 </w:t>
            </w:r>
          </w:p>
        </w:tc>
      </w:tr>
      <w:tr>
        <w:trPr>
          <w:trHeight w:val="30" w:hRule="atLeast"/>
        </w:trPr>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Энергоемкость ВВП, тонн </w:t>
            </w:r>
            <w:r>
              <w:br/>
            </w:r>
            <w:r>
              <w:rPr>
                <w:rFonts w:ascii="Times New Roman"/>
                <w:b w:val="false"/>
                <w:i w:val="false"/>
                <w:color w:val="000000"/>
                <w:sz w:val="20"/>
              </w:rPr>
              <w:t xml:space="preserve">
нефтяного эквивалента на </w:t>
            </w:r>
            <w:r>
              <w:br/>
            </w:r>
            <w:r>
              <w:rPr>
                <w:rFonts w:ascii="Times New Roman"/>
                <w:b w:val="false"/>
                <w:i w:val="false"/>
                <w:color w:val="000000"/>
                <w:sz w:val="20"/>
              </w:rPr>
              <w:t xml:space="preserve">
миллион тенге ВВП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16,6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15,8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 </w:t>
            </w:r>
          </w:p>
        </w:tc>
      </w:tr>
      <w:tr>
        <w:trPr>
          <w:trHeight w:val="30" w:hRule="atLeast"/>
        </w:trPr>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Доля использования </w:t>
            </w:r>
            <w:r>
              <w:br/>
            </w:r>
            <w:r>
              <w:rPr>
                <w:rFonts w:ascii="Times New Roman"/>
                <w:b w:val="false"/>
                <w:i w:val="false"/>
                <w:color w:val="000000"/>
                <w:sz w:val="20"/>
              </w:rPr>
              <w:t xml:space="preserve">
альтернативных источников </w:t>
            </w:r>
            <w:r>
              <w:br/>
            </w:r>
            <w:r>
              <w:rPr>
                <w:rFonts w:ascii="Times New Roman"/>
                <w:b w:val="false"/>
                <w:i w:val="false"/>
                <w:color w:val="000000"/>
                <w:sz w:val="20"/>
              </w:rPr>
              <w:t xml:space="preserve">
энергии к общему объему </w:t>
            </w:r>
            <w:r>
              <w:br/>
            </w:r>
            <w:r>
              <w:rPr>
                <w:rFonts w:ascii="Times New Roman"/>
                <w:b w:val="false"/>
                <w:i w:val="false"/>
                <w:color w:val="000000"/>
                <w:sz w:val="20"/>
              </w:rPr>
              <w:t xml:space="preserve">
энергопотребления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0,024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0,028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r>
      <w:tr>
        <w:trPr>
          <w:trHeight w:val="30" w:hRule="atLeast"/>
        </w:trPr>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Ожидаемая продолжительность </w:t>
            </w:r>
            <w:r>
              <w:br/>
            </w:r>
            <w:r>
              <w:rPr>
                <w:rFonts w:ascii="Times New Roman"/>
                <w:b w:val="false"/>
                <w:i w:val="false"/>
                <w:color w:val="000000"/>
                <w:sz w:val="20"/>
              </w:rPr>
              <w:t xml:space="preserve">
жизни (годы)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65,9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66,9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67,9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68,4 </w:t>
            </w:r>
          </w:p>
        </w:tc>
      </w:tr>
    </w:tbl>
    <w:bookmarkStart w:name="z34" w:id="33"/>
    <w:p>
      <w:pPr>
        <w:spacing w:after="0"/>
        <w:ind w:left="0"/>
        <w:jc w:val="left"/>
      </w:pPr>
      <w:r>
        <w:rPr>
          <w:rFonts w:ascii="Times New Roman"/>
          <w:b/>
          <w:i w:val="false"/>
          <w:color w:val="000000"/>
        </w:rPr>
        <w:t xml:space="preserve"> 
  8. План мероприятий по реализации Программы "Охрана окружающей </w:t>
      </w:r>
      <w:r>
        <w:br/>
      </w:r>
      <w:r>
        <w:rPr>
          <w:rFonts w:ascii="Times New Roman"/>
          <w:b/>
          <w:i w:val="false"/>
          <w:color w:val="000000"/>
        </w:rPr>
        <w:t xml:space="preserve">
среды Республики Казахстан на 2008-2010 годы" </w:t>
      </w:r>
    </w:p>
    <w:bookmarkEnd w:id="33"/>
    <w:p>
      <w:pPr>
        <w:spacing w:after="0"/>
        <w:ind w:left="0"/>
        <w:jc w:val="both"/>
      </w:pPr>
      <w:r>
        <w:rPr>
          <w:rFonts w:ascii="Times New Roman"/>
          <w:b w:val="false"/>
          <w:i w:val="false"/>
          <w:color w:val="ff0000"/>
          <w:sz w:val="28"/>
        </w:rPr>
        <w:t xml:space="preserve">      Сноска. План мероприятий с изменениями, внесенными постановлением Правительства РК от 10.11.2009 </w:t>
      </w:r>
      <w:r>
        <w:rPr>
          <w:rFonts w:ascii="Times New Roman"/>
          <w:b w:val="false"/>
          <w:i w:val="false"/>
          <w:color w:val="ff0000"/>
          <w:sz w:val="28"/>
        </w:rPr>
        <w:t>№ 1803</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6"/>
        <w:gridCol w:w="2792"/>
        <w:gridCol w:w="2690"/>
        <w:gridCol w:w="1900"/>
        <w:gridCol w:w="1494"/>
        <w:gridCol w:w="1900"/>
        <w:gridCol w:w="1718"/>
      </w:tblGrid>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Мероприятие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Форма </w:t>
            </w:r>
            <w:r>
              <w:br/>
            </w:r>
            <w:r>
              <w:rPr>
                <w:rFonts w:ascii="Times New Roman"/>
                <w:b w:val="false"/>
                <w:i w:val="false"/>
                <w:color w:val="000000"/>
                <w:sz w:val="20"/>
              </w:rPr>
              <w:t xml:space="preserve">
завершения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Ответ- </w:t>
            </w:r>
            <w:r>
              <w:br/>
            </w:r>
            <w:r>
              <w:rPr>
                <w:rFonts w:ascii="Times New Roman"/>
                <w:b w:val="false"/>
                <w:i w:val="false"/>
                <w:color w:val="000000"/>
                <w:sz w:val="20"/>
              </w:rPr>
              <w:t xml:space="preserve">
ственные </w:t>
            </w:r>
            <w:r>
              <w:br/>
            </w:r>
            <w:r>
              <w:rPr>
                <w:rFonts w:ascii="Times New Roman"/>
                <w:b w:val="false"/>
                <w:i w:val="false"/>
                <w:color w:val="000000"/>
                <w:sz w:val="20"/>
              </w:rPr>
              <w:t xml:space="preserve">
за испол- </w:t>
            </w:r>
            <w:r>
              <w:br/>
            </w:r>
            <w:r>
              <w:rPr>
                <w:rFonts w:ascii="Times New Roman"/>
                <w:b w:val="false"/>
                <w:i w:val="false"/>
                <w:color w:val="000000"/>
                <w:sz w:val="20"/>
              </w:rPr>
              <w:t xml:space="preserve">
нение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Срок </w:t>
            </w:r>
            <w:r>
              <w:br/>
            </w:r>
            <w:r>
              <w:rPr>
                <w:rFonts w:ascii="Times New Roman"/>
                <w:b w:val="false"/>
                <w:i w:val="false"/>
                <w:color w:val="000000"/>
                <w:sz w:val="20"/>
              </w:rPr>
              <w:t xml:space="preserve">
испол- </w:t>
            </w:r>
            <w:r>
              <w:br/>
            </w:r>
            <w:r>
              <w:rPr>
                <w:rFonts w:ascii="Times New Roman"/>
                <w:b w:val="false"/>
                <w:i w:val="false"/>
                <w:color w:val="000000"/>
                <w:sz w:val="20"/>
              </w:rPr>
              <w:t xml:space="preserve">
нения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Предпо- </w:t>
            </w:r>
            <w:r>
              <w:br/>
            </w:r>
            <w:r>
              <w:rPr>
                <w:rFonts w:ascii="Times New Roman"/>
                <w:b w:val="false"/>
                <w:i w:val="false"/>
                <w:color w:val="000000"/>
                <w:sz w:val="20"/>
              </w:rPr>
              <w:t xml:space="preserve">
лагаемые </w:t>
            </w:r>
            <w:r>
              <w:br/>
            </w:r>
            <w:r>
              <w:rPr>
                <w:rFonts w:ascii="Times New Roman"/>
                <w:b w:val="false"/>
                <w:i w:val="false"/>
                <w:color w:val="000000"/>
                <w:sz w:val="20"/>
              </w:rPr>
              <w:t xml:space="preserve">
расходы </w:t>
            </w:r>
            <w:r>
              <w:br/>
            </w:r>
            <w:r>
              <w:rPr>
                <w:rFonts w:ascii="Times New Roman"/>
                <w:b w:val="false"/>
                <w:i w:val="false"/>
                <w:color w:val="000000"/>
                <w:sz w:val="20"/>
              </w:rPr>
              <w:t xml:space="preserve">
(млн. </w:t>
            </w:r>
            <w:r>
              <w:br/>
            </w:r>
            <w:r>
              <w:rPr>
                <w:rFonts w:ascii="Times New Roman"/>
                <w:b w:val="false"/>
                <w:i w:val="false"/>
                <w:color w:val="000000"/>
                <w:sz w:val="20"/>
              </w:rPr>
              <w:t xml:space="preserve">
тенге)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Источ- </w:t>
            </w:r>
            <w:r>
              <w:br/>
            </w:r>
            <w:r>
              <w:rPr>
                <w:rFonts w:ascii="Times New Roman"/>
                <w:b w:val="false"/>
                <w:i w:val="false"/>
                <w:color w:val="000000"/>
                <w:sz w:val="20"/>
              </w:rPr>
              <w:t xml:space="preserve">
ники </w:t>
            </w:r>
            <w:r>
              <w:br/>
            </w:r>
            <w:r>
              <w:rPr>
                <w:rFonts w:ascii="Times New Roman"/>
                <w:b w:val="false"/>
                <w:i w:val="false"/>
                <w:color w:val="000000"/>
                <w:sz w:val="20"/>
              </w:rPr>
              <w:t xml:space="preserve">
финанси- </w:t>
            </w:r>
            <w:r>
              <w:br/>
            </w:r>
            <w:r>
              <w:rPr>
                <w:rFonts w:ascii="Times New Roman"/>
                <w:b w:val="false"/>
                <w:i w:val="false"/>
                <w:color w:val="000000"/>
                <w:sz w:val="20"/>
              </w:rPr>
              <w:t xml:space="preserve">
рования </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ОПТИМИЗАЦИЯ СИСТЕМЫ УПРАВЛЕНИЯ КАЧЕСТВОМ ОКРУЖАЮЩЕЙ СРЕДЫ 
</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 Экологизация законодательства 
</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Разработка </w:t>
            </w:r>
            <w:r>
              <w:br/>
            </w:r>
            <w:r>
              <w:rPr>
                <w:rFonts w:ascii="Times New Roman"/>
                <w:b w:val="false"/>
                <w:i w:val="false"/>
                <w:color w:val="000000"/>
                <w:sz w:val="20"/>
              </w:rPr>
              <w:t xml:space="preserve">
комплекса мер </w:t>
            </w:r>
            <w:r>
              <w:br/>
            </w:r>
            <w:r>
              <w:rPr>
                <w:rFonts w:ascii="Times New Roman"/>
                <w:b w:val="false"/>
                <w:i w:val="false"/>
                <w:color w:val="000000"/>
                <w:sz w:val="20"/>
              </w:rPr>
              <w:t xml:space="preserve">
по внедрению </w:t>
            </w:r>
            <w:r>
              <w:br/>
            </w:r>
            <w:r>
              <w:rPr>
                <w:rFonts w:ascii="Times New Roman"/>
                <w:b w:val="false"/>
                <w:i w:val="false"/>
                <w:color w:val="000000"/>
                <w:sz w:val="20"/>
              </w:rPr>
              <w:t xml:space="preserve">
системы </w:t>
            </w:r>
            <w:r>
              <w:br/>
            </w:r>
            <w:r>
              <w:rPr>
                <w:rFonts w:ascii="Times New Roman"/>
                <w:b w:val="false"/>
                <w:i w:val="false"/>
                <w:color w:val="000000"/>
                <w:sz w:val="20"/>
              </w:rPr>
              <w:t xml:space="preserve">
"Зеленая </w:t>
            </w:r>
            <w:r>
              <w:br/>
            </w:r>
            <w:r>
              <w:rPr>
                <w:rFonts w:ascii="Times New Roman"/>
                <w:b w:val="false"/>
                <w:i w:val="false"/>
                <w:color w:val="000000"/>
                <w:sz w:val="20"/>
              </w:rPr>
              <w:t xml:space="preserve">
нефть" </w:t>
            </w:r>
            <w:r>
              <w:br/>
            </w:r>
            <w:r>
              <w:rPr>
                <w:rFonts w:ascii="Times New Roman"/>
                <w:b w:val="false"/>
                <w:i w:val="false"/>
                <w:color w:val="000000"/>
                <w:sz w:val="20"/>
              </w:rPr>
              <w:t xml:space="preserve">
(внедрение </w:t>
            </w:r>
            <w:r>
              <w:br/>
            </w:r>
            <w:r>
              <w:rPr>
                <w:rFonts w:ascii="Times New Roman"/>
                <w:b w:val="false"/>
                <w:i w:val="false"/>
                <w:color w:val="000000"/>
                <w:sz w:val="20"/>
              </w:rPr>
              <w:t xml:space="preserve">
международных </w:t>
            </w:r>
            <w:r>
              <w:br/>
            </w:r>
            <w:r>
              <w:rPr>
                <w:rFonts w:ascii="Times New Roman"/>
                <w:b w:val="false"/>
                <w:i w:val="false"/>
                <w:color w:val="000000"/>
                <w:sz w:val="20"/>
              </w:rPr>
              <w:t xml:space="preserve">
стандартов по </w:t>
            </w:r>
            <w:r>
              <w:br/>
            </w:r>
            <w:r>
              <w:rPr>
                <w:rFonts w:ascii="Times New Roman"/>
                <w:b w:val="false"/>
                <w:i w:val="false"/>
                <w:color w:val="000000"/>
                <w:sz w:val="20"/>
              </w:rPr>
              <w:t xml:space="preserve">
принципу </w:t>
            </w:r>
            <w:r>
              <w:br/>
            </w:r>
            <w:r>
              <w:rPr>
                <w:rFonts w:ascii="Times New Roman"/>
                <w:b w:val="false"/>
                <w:i w:val="false"/>
                <w:color w:val="000000"/>
                <w:sz w:val="20"/>
              </w:rPr>
              <w:t xml:space="preserve">
"Зеленая </w:t>
            </w:r>
            <w:r>
              <w:br/>
            </w:r>
            <w:r>
              <w:rPr>
                <w:rFonts w:ascii="Times New Roman"/>
                <w:b w:val="false"/>
                <w:i w:val="false"/>
                <w:color w:val="000000"/>
                <w:sz w:val="20"/>
              </w:rPr>
              <w:t xml:space="preserve">
нефть", </w:t>
            </w:r>
            <w:r>
              <w:br/>
            </w:r>
            <w:r>
              <w:rPr>
                <w:rFonts w:ascii="Times New Roman"/>
                <w:b w:val="false"/>
                <w:i w:val="false"/>
                <w:color w:val="000000"/>
                <w:sz w:val="20"/>
              </w:rPr>
              <w:t xml:space="preserve">
совершенство- </w:t>
            </w:r>
            <w:r>
              <w:br/>
            </w:r>
            <w:r>
              <w:rPr>
                <w:rFonts w:ascii="Times New Roman"/>
                <w:b w:val="false"/>
                <w:i w:val="false"/>
                <w:color w:val="000000"/>
                <w:sz w:val="20"/>
              </w:rPr>
              <w:t xml:space="preserve">
вание норма- </w:t>
            </w:r>
            <w:r>
              <w:br/>
            </w:r>
            <w:r>
              <w:rPr>
                <w:rFonts w:ascii="Times New Roman"/>
                <w:b w:val="false"/>
                <w:i w:val="false"/>
                <w:color w:val="000000"/>
                <w:sz w:val="20"/>
              </w:rPr>
              <w:t xml:space="preserve">
тивной право- </w:t>
            </w:r>
            <w:r>
              <w:br/>
            </w:r>
            <w:r>
              <w:rPr>
                <w:rFonts w:ascii="Times New Roman"/>
                <w:b w:val="false"/>
                <w:i w:val="false"/>
                <w:color w:val="000000"/>
                <w:sz w:val="20"/>
              </w:rPr>
              <w:t xml:space="preserve">
вой базы)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Нормативные </w:t>
            </w:r>
            <w:r>
              <w:br/>
            </w:r>
            <w:r>
              <w:rPr>
                <w:rFonts w:ascii="Times New Roman"/>
                <w:b w:val="false"/>
                <w:i w:val="false"/>
                <w:color w:val="000000"/>
                <w:sz w:val="20"/>
              </w:rPr>
              <w:t xml:space="preserve">
правовые акты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МООС </w:t>
            </w:r>
            <w:r>
              <w:br/>
            </w:r>
            <w:r>
              <w:rPr>
                <w:rFonts w:ascii="Times New Roman"/>
                <w:b w:val="false"/>
                <w:i w:val="false"/>
                <w:color w:val="000000"/>
                <w:sz w:val="20"/>
              </w:rPr>
              <w:t xml:space="preserve">
(созыв), </w:t>
            </w:r>
            <w:r>
              <w:br/>
            </w:r>
            <w:r>
              <w:rPr>
                <w:rFonts w:ascii="Times New Roman"/>
                <w:b w:val="false"/>
                <w:i w:val="false"/>
                <w:color w:val="000000"/>
                <w:sz w:val="20"/>
              </w:rPr>
              <w:t xml:space="preserve">
МИТ, МЭМР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Декабрь </w:t>
            </w:r>
            <w:r>
              <w:br/>
            </w:r>
            <w:r>
              <w:rPr>
                <w:rFonts w:ascii="Times New Roman"/>
                <w:b w:val="false"/>
                <w:i w:val="false"/>
                <w:color w:val="000000"/>
                <w:sz w:val="20"/>
              </w:rPr>
              <w:t xml:space="preserve">
2008 </w:t>
            </w:r>
            <w:r>
              <w:br/>
            </w:r>
            <w:r>
              <w:rPr>
                <w:rFonts w:ascii="Times New Roman"/>
                <w:b w:val="false"/>
                <w:i w:val="false"/>
                <w:color w:val="000000"/>
                <w:sz w:val="20"/>
              </w:rPr>
              <w:t xml:space="preserve">
года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тре- </w:t>
            </w:r>
            <w:r>
              <w:br/>
            </w:r>
            <w:r>
              <w:rPr>
                <w:rFonts w:ascii="Times New Roman"/>
                <w:b w:val="false"/>
                <w:i w:val="false"/>
                <w:color w:val="000000"/>
                <w:sz w:val="20"/>
              </w:rPr>
              <w:t xml:space="preserve">
буется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Разработать </w:t>
            </w:r>
            <w:r>
              <w:br/>
            </w:r>
            <w:r>
              <w:rPr>
                <w:rFonts w:ascii="Times New Roman"/>
                <w:b w:val="false"/>
                <w:i w:val="false"/>
                <w:color w:val="000000"/>
                <w:sz w:val="20"/>
              </w:rPr>
              <w:t xml:space="preserve">
методику и </w:t>
            </w:r>
            <w:r>
              <w:br/>
            </w:r>
            <w:r>
              <w:rPr>
                <w:rFonts w:ascii="Times New Roman"/>
                <w:b w:val="false"/>
                <w:i w:val="false"/>
                <w:color w:val="000000"/>
                <w:sz w:val="20"/>
              </w:rPr>
              <w:t xml:space="preserve">
оценить сте- </w:t>
            </w:r>
            <w:r>
              <w:br/>
            </w:r>
            <w:r>
              <w:rPr>
                <w:rFonts w:ascii="Times New Roman"/>
                <w:b w:val="false"/>
                <w:i w:val="false"/>
                <w:color w:val="000000"/>
                <w:sz w:val="20"/>
              </w:rPr>
              <w:t xml:space="preserve">
пень реали- </w:t>
            </w:r>
            <w:r>
              <w:br/>
            </w:r>
            <w:r>
              <w:rPr>
                <w:rFonts w:ascii="Times New Roman"/>
                <w:b w:val="false"/>
                <w:i w:val="false"/>
                <w:color w:val="000000"/>
                <w:sz w:val="20"/>
              </w:rPr>
              <w:t xml:space="preserve">
зации в </w:t>
            </w:r>
            <w:r>
              <w:br/>
            </w:r>
            <w:r>
              <w:rPr>
                <w:rFonts w:ascii="Times New Roman"/>
                <w:b w:val="false"/>
                <w:i w:val="false"/>
                <w:color w:val="000000"/>
                <w:sz w:val="20"/>
              </w:rPr>
              <w:t xml:space="preserve">
Казахстане </w:t>
            </w:r>
            <w:r>
              <w:br/>
            </w:r>
            <w:r>
              <w:rPr>
                <w:rFonts w:ascii="Times New Roman"/>
                <w:b w:val="false"/>
                <w:i w:val="false"/>
                <w:color w:val="000000"/>
                <w:sz w:val="20"/>
              </w:rPr>
              <w:t xml:space="preserve">
основных </w:t>
            </w:r>
            <w:r>
              <w:br/>
            </w:r>
            <w:r>
              <w:rPr>
                <w:rFonts w:ascii="Times New Roman"/>
                <w:b w:val="false"/>
                <w:i w:val="false"/>
                <w:color w:val="000000"/>
                <w:sz w:val="20"/>
              </w:rPr>
              <w:t xml:space="preserve">
положений </w:t>
            </w:r>
            <w:r>
              <w:br/>
            </w:r>
            <w:r>
              <w:rPr>
                <w:rFonts w:ascii="Times New Roman"/>
                <w:b w:val="false"/>
                <w:i w:val="false"/>
                <w:color w:val="000000"/>
                <w:sz w:val="20"/>
              </w:rPr>
              <w:t xml:space="preserve">
международных </w:t>
            </w:r>
            <w:r>
              <w:br/>
            </w:r>
            <w:r>
              <w:rPr>
                <w:rFonts w:ascii="Times New Roman"/>
                <w:b w:val="false"/>
                <w:i w:val="false"/>
                <w:color w:val="000000"/>
                <w:sz w:val="20"/>
              </w:rPr>
              <w:t xml:space="preserve">
природоохран- </w:t>
            </w:r>
            <w:r>
              <w:br/>
            </w:r>
            <w:r>
              <w:rPr>
                <w:rFonts w:ascii="Times New Roman"/>
                <w:b w:val="false"/>
                <w:i w:val="false"/>
                <w:color w:val="000000"/>
                <w:sz w:val="20"/>
              </w:rPr>
              <w:t xml:space="preserve">
ных Конвенций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w:t>
            </w:r>
            <w:r>
              <w:br/>
            </w:r>
            <w:r>
              <w:rPr>
                <w:rFonts w:ascii="Times New Roman"/>
                <w:b w:val="false"/>
                <w:i w:val="false"/>
                <w:color w:val="000000"/>
                <w:sz w:val="20"/>
              </w:rPr>
              <w:t xml:space="preserve">
Правительство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МООС </w:t>
            </w:r>
            <w:r>
              <w:br/>
            </w:r>
            <w:r>
              <w:rPr>
                <w:rFonts w:ascii="Times New Roman"/>
                <w:b w:val="false"/>
                <w:i w:val="false"/>
                <w:color w:val="000000"/>
                <w:sz w:val="20"/>
              </w:rPr>
              <w:t xml:space="preserve">
(созыв), </w:t>
            </w:r>
            <w:r>
              <w:br/>
            </w:r>
            <w:r>
              <w:rPr>
                <w:rFonts w:ascii="Times New Roman"/>
                <w:b w:val="false"/>
                <w:i w:val="false"/>
                <w:color w:val="000000"/>
                <w:sz w:val="20"/>
              </w:rPr>
              <w:t xml:space="preserve">
МИД, МСХ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r>
              <w:br/>
            </w:r>
            <w:r>
              <w:rPr>
                <w:rFonts w:ascii="Times New Roman"/>
                <w:b w:val="false"/>
                <w:i w:val="false"/>
                <w:color w:val="000000"/>
                <w:sz w:val="20"/>
              </w:rPr>
              <w:t xml:space="preserve">
февраля </w:t>
            </w:r>
            <w:r>
              <w:br/>
            </w:r>
            <w:r>
              <w:rPr>
                <w:rFonts w:ascii="Times New Roman"/>
                <w:b w:val="false"/>
                <w:i w:val="false"/>
                <w:color w:val="000000"/>
                <w:sz w:val="20"/>
              </w:rPr>
              <w:t xml:space="preserve">
2010 </w:t>
            </w:r>
            <w:r>
              <w:br/>
            </w:r>
            <w:r>
              <w:rPr>
                <w:rFonts w:ascii="Times New Roman"/>
                <w:b w:val="false"/>
                <w:i w:val="false"/>
                <w:color w:val="000000"/>
                <w:sz w:val="20"/>
              </w:rPr>
              <w:t xml:space="preserve">
года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г. - </w:t>
            </w:r>
            <w:r>
              <w:br/>
            </w:r>
            <w:r>
              <w:rPr>
                <w:rFonts w:ascii="Times New Roman"/>
                <w:b w:val="false"/>
                <w:i w:val="false"/>
                <w:color w:val="000000"/>
                <w:sz w:val="20"/>
              </w:rPr>
              <w:t xml:space="preserve">
0,7*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Между- </w:t>
            </w:r>
            <w:r>
              <w:br/>
            </w:r>
            <w:r>
              <w:rPr>
                <w:rFonts w:ascii="Times New Roman"/>
                <w:b w:val="false"/>
                <w:i w:val="false"/>
                <w:color w:val="000000"/>
                <w:sz w:val="20"/>
              </w:rPr>
              <w:t xml:space="preserve">
народные </w:t>
            </w:r>
            <w:r>
              <w:br/>
            </w:r>
            <w:r>
              <w:rPr>
                <w:rFonts w:ascii="Times New Roman"/>
                <w:b w:val="false"/>
                <w:i w:val="false"/>
                <w:color w:val="000000"/>
                <w:sz w:val="20"/>
              </w:rPr>
              <w:t xml:space="preserve">
гранты </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Провести </w:t>
            </w:r>
            <w:r>
              <w:br/>
            </w:r>
            <w:r>
              <w:rPr>
                <w:rFonts w:ascii="Times New Roman"/>
                <w:b w:val="false"/>
                <w:i w:val="false"/>
                <w:color w:val="000000"/>
                <w:sz w:val="20"/>
              </w:rPr>
              <w:t xml:space="preserve">
анализ не- </w:t>
            </w:r>
            <w:r>
              <w:br/>
            </w:r>
            <w:r>
              <w:rPr>
                <w:rFonts w:ascii="Times New Roman"/>
                <w:b w:val="false"/>
                <w:i w:val="false"/>
                <w:color w:val="000000"/>
                <w:sz w:val="20"/>
              </w:rPr>
              <w:t xml:space="preserve">
соответствия </w:t>
            </w:r>
            <w:r>
              <w:br/>
            </w:r>
            <w:r>
              <w:rPr>
                <w:rFonts w:ascii="Times New Roman"/>
                <w:b w:val="false"/>
                <w:i w:val="false"/>
                <w:color w:val="000000"/>
                <w:sz w:val="20"/>
              </w:rPr>
              <w:t xml:space="preserve">
между </w:t>
            </w:r>
            <w:r>
              <w:br/>
            </w:r>
            <w:r>
              <w:rPr>
                <w:rFonts w:ascii="Times New Roman"/>
                <w:b w:val="false"/>
                <w:i w:val="false"/>
                <w:color w:val="000000"/>
                <w:sz w:val="20"/>
              </w:rPr>
              <w:t xml:space="preserve">
количеством </w:t>
            </w:r>
            <w:r>
              <w:br/>
            </w:r>
            <w:r>
              <w:rPr>
                <w:rFonts w:ascii="Times New Roman"/>
                <w:b w:val="false"/>
                <w:i w:val="false"/>
                <w:color w:val="000000"/>
                <w:sz w:val="20"/>
              </w:rPr>
              <w:t xml:space="preserve">
эмиссий, рас- </w:t>
            </w:r>
            <w:r>
              <w:br/>
            </w:r>
            <w:r>
              <w:rPr>
                <w:rFonts w:ascii="Times New Roman"/>
                <w:b w:val="false"/>
                <w:i w:val="false"/>
                <w:color w:val="000000"/>
                <w:sz w:val="20"/>
              </w:rPr>
              <w:t xml:space="preserve">
считываемых </w:t>
            </w:r>
            <w:r>
              <w:br/>
            </w:r>
            <w:r>
              <w:rPr>
                <w:rFonts w:ascii="Times New Roman"/>
                <w:b w:val="false"/>
                <w:i w:val="false"/>
                <w:color w:val="000000"/>
                <w:sz w:val="20"/>
              </w:rPr>
              <w:t xml:space="preserve">
согласно Меж- </w:t>
            </w:r>
            <w:r>
              <w:br/>
            </w:r>
            <w:r>
              <w:rPr>
                <w:rFonts w:ascii="Times New Roman"/>
                <w:b w:val="false"/>
                <w:i w:val="false"/>
                <w:color w:val="000000"/>
                <w:sz w:val="20"/>
              </w:rPr>
              <w:t xml:space="preserve">
дународному </w:t>
            </w:r>
            <w:r>
              <w:br/>
            </w:r>
            <w:r>
              <w:rPr>
                <w:rFonts w:ascii="Times New Roman"/>
                <w:b w:val="false"/>
                <w:i w:val="false"/>
                <w:color w:val="000000"/>
                <w:sz w:val="20"/>
              </w:rPr>
              <w:t xml:space="preserve">
руководству </w:t>
            </w:r>
            <w:r>
              <w:br/>
            </w:r>
            <w:r>
              <w:rPr>
                <w:rFonts w:ascii="Times New Roman"/>
                <w:b w:val="false"/>
                <w:i w:val="false"/>
                <w:color w:val="000000"/>
                <w:sz w:val="20"/>
              </w:rPr>
              <w:t xml:space="preserve">
по инвентари- </w:t>
            </w:r>
            <w:r>
              <w:br/>
            </w:r>
            <w:r>
              <w:rPr>
                <w:rFonts w:ascii="Times New Roman"/>
                <w:b w:val="false"/>
                <w:i w:val="false"/>
                <w:color w:val="000000"/>
                <w:sz w:val="20"/>
              </w:rPr>
              <w:t xml:space="preserve">
зации </w:t>
            </w:r>
            <w:r>
              <w:br/>
            </w:r>
            <w:r>
              <w:rPr>
                <w:rFonts w:ascii="Times New Roman"/>
                <w:b w:val="false"/>
                <w:i w:val="false"/>
                <w:color w:val="000000"/>
                <w:sz w:val="20"/>
              </w:rPr>
              <w:t xml:space="preserve">
выбросов </w:t>
            </w:r>
            <w:r>
              <w:br/>
            </w:r>
            <w:r>
              <w:rPr>
                <w:rFonts w:ascii="Times New Roman"/>
                <w:b w:val="false"/>
                <w:i w:val="false"/>
                <w:color w:val="000000"/>
                <w:sz w:val="20"/>
              </w:rPr>
              <w:t xml:space="preserve">
загрязняющих </w:t>
            </w:r>
            <w:r>
              <w:br/>
            </w:r>
            <w:r>
              <w:rPr>
                <w:rFonts w:ascii="Times New Roman"/>
                <w:b w:val="false"/>
                <w:i w:val="false"/>
                <w:color w:val="000000"/>
                <w:sz w:val="20"/>
              </w:rPr>
              <w:t xml:space="preserve">
веществ и </w:t>
            </w:r>
            <w:r>
              <w:br/>
            </w:r>
            <w:r>
              <w:rPr>
                <w:rFonts w:ascii="Times New Roman"/>
                <w:b w:val="false"/>
                <w:i w:val="false"/>
                <w:color w:val="000000"/>
                <w:sz w:val="20"/>
              </w:rPr>
              <w:t xml:space="preserve">
фактическими </w:t>
            </w:r>
            <w:r>
              <w:br/>
            </w:r>
            <w:r>
              <w:rPr>
                <w:rFonts w:ascii="Times New Roman"/>
                <w:b w:val="false"/>
                <w:i w:val="false"/>
                <w:color w:val="000000"/>
                <w:sz w:val="20"/>
              </w:rPr>
              <w:t xml:space="preserve">
выбросами </w:t>
            </w:r>
            <w:r>
              <w:br/>
            </w:r>
            <w:r>
              <w:rPr>
                <w:rFonts w:ascii="Times New Roman"/>
                <w:b w:val="false"/>
                <w:i w:val="false"/>
                <w:color w:val="000000"/>
                <w:sz w:val="20"/>
              </w:rPr>
              <w:t xml:space="preserve">
предприятий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w:t>
            </w:r>
            <w:r>
              <w:br/>
            </w:r>
            <w:r>
              <w:rPr>
                <w:rFonts w:ascii="Times New Roman"/>
                <w:b w:val="false"/>
                <w:i w:val="false"/>
                <w:color w:val="000000"/>
                <w:sz w:val="20"/>
              </w:rPr>
              <w:t xml:space="preserve">
Правительство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МООС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r>
              <w:br/>
            </w:r>
            <w:r>
              <w:rPr>
                <w:rFonts w:ascii="Times New Roman"/>
                <w:b w:val="false"/>
                <w:i w:val="false"/>
                <w:color w:val="000000"/>
                <w:sz w:val="20"/>
              </w:rPr>
              <w:t xml:space="preserve">
февраля </w:t>
            </w:r>
            <w:r>
              <w:br/>
            </w:r>
            <w:r>
              <w:rPr>
                <w:rFonts w:ascii="Times New Roman"/>
                <w:b w:val="false"/>
                <w:i w:val="false"/>
                <w:color w:val="000000"/>
                <w:sz w:val="20"/>
              </w:rPr>
              <w:t xml:space="preserve">
еже- </w:t>
            </w:r>
            <w:r>
              <w:br/>
            </w:r>
            <w:r>
              <w:rPr>
                <w:rFonts w:ascii="Times New Roman"/>
                <w:b w:val="false"/>
                <w:i w:val="false"/>
                <w:color w:val="000000"/>
                <w:sz w:val="20"/>
              </w:rPr>
              <w:t xml:space="preserve">
годно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г. - </w:t>
            </w:r>
            <w:r>
              <w:br/>
            </w:r>
            <w:r>
              <w:rPr>
                <w:rFonts w:ascii="Times New Roman"/>
                <w:b w:val="false"/>
                <w:i w:val="false"/>
                <w:color w:val="000000"/>
                <w:sz w:val="20"/>
              </w:rPr>
              <w:t xml:space="preserve">
2,0 </w:t>
            </w:r>
            <w:r>
              <w:br/>
            </w:r>
            <w:r>
              <w:rPr>
                <w:rFonts w:ascii="Times New Roman"/>
                <w:b w:val="false"/>
                <w:i w:val="false"/>
                <w:color w:val="000000"/>
                <w:sz w:val="20"/>
              </w:rPr>
              <w:t xml:space="preserve">
2009 г. - </w:t>
            </w:r>
            <w:r>
              <w:br/>
            </w:r>
            <w:r>
              <w:rPr>
                <w:rFonts w:ascii="Times New Roman"/>
                <w:b w:val="false"/>
                <w:i w:val="false"/>
                <w:color w:val="000000"/>
                <w:sz w:val="20"/>
              </w:rPr>
              <w:t xml:space="preserve">
2,1*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 </w:t>
            </w:r>
            <w:r>
              <w:br/>
            </w:r>
            <w:r>
              <w:rPr>
                <w:rFonts w:ascii="Times New Roman"/>
                <w:b w:val="false"/>
                <w:i w:val="false"/>
                <w:color w:val="000000"/>
                <w:sz w:val="20"/>
              </w:rPr>
              <w:t xml:space="preserve">
ский </w:t>
            </w:r>
            <w:r>
              <w:br/>
            </w:r>
            <w:r>
              <w:rPr>
                <w:rFonts w:ascii="Times New Roman"/>
                <w:b w:val="false"/>
                <w:i w:val="false"/>
                <w:color w:val="000000"/>
                <w:sz w:val="20"/>
              </w:rPr>
              <w:t xml:space="preserve">
бюджет </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Разработать </w:t>
            </w:r>
            <w:r>
              <w:br/>
            </w:r>
            <w:r>
              <w:rPr>
                <w:rFonts w:ascii="Times New Roman"/>
                <w:b w:val="false"/>
                <w:i w:val="false"/>
                <w:color w:val="000000"/>
                <w:sz w:val="20"/>
              </w:rPr>
              <w:t xml:space="preserve">
систему эко- </w:t>
            </w:r>
            <w:r>
              <w:br/>
            </w:r>
            <w:r>
              <w:rPr>
                <w:rFonts w:ascii="Times New Roman"/>
                <w:b w:val="false"/>
                <w:i w:val="false"/>
                <w:color w:val="000000"/>
                <w:sz w:val="20"/>
              </w:rPr>
              <w:t xml:space="preserve">
логического </w:t>
            </w:r>
            <w:r>
              <w:br/>
            </w:r>
            <w:r>
              <w:rPr>
                <w:rFonts w:ascii="Times New Roman"/>
                <w:b w:val="false"/>
                <w:i w:val="false"/>
                <w:color w:val="000000"/>
                <w:sz w:val="20"/>
              </w:rPr>
              <w:t xml:space="preserve">
нормирования </w:t>
            </w:r>
            <w:r>
              <w:br/>
            </w:r>
            <w:r>
              <w:rPr>
                <w:rFonts w:ascii="Times New Roman"/>
                <w:b w:val="false"/>
                <w:i w:val="false"/>
                <w:color w:val="000000"/>
                <w:sz w:val="20"/>
              </w:rPr>
              <w:t xml:space="preserve">
предельно- </w:t>
            </w:r>
            <w:r>
              <w:br/>
            </w:r>
            <w:r>
              <w:rPr>
                <w:rFonts w:ascii="Times New Roman"/>
                <w:b w:val="false"/>
                <w:i w:val="false"/>
                <w:color w:val="000000"/>
                <w:sz w:val="20"/>
              </w:rPr>
              <w:t xml:space="preserve">
допустимого </w:t>
            </w:r>
            <w:r>
              <w:br/>
            </w:r>
            <w:r>
              <w:rPr>
                <w:rFonts w:ascii="Times New Roman"/>
                <w:b w:val="false"/>
                <w:i w:val="false"/>
                <w:color w:val="000000"/>
                <w:sz w:val="20"/>
              </w:rPr>
              <w:t xml:space="preserve">
уровня </w:t>
            </w:r>
            <w:r>
              <w:br/>
            </w:r>
            <w:r>
              <w:rPr>
                <w:rFonts w:ascii="Times New Roman"/>
                <w:b w:val="false"/>
                <w:i w:val="false"/>
                <w:color w:val="000000"/>
                <w:sz w:val="20"/>
              </w:rPr>
              <w:t xml:space="preserve">
использования </w:t>
            </w:r>
            <w:r>
              <w:br/>
            </w:r>
            <w:r>
              <w:rPr>
                <w:rFonts w:ascii="Times New Roman"/>
                <w:b w:val="false"/>
                <w:i w:val="false"/>
                <w:color w:val="000000"/>
                <w:sz w:val="20"/>
              </w:rPr>
              <w:t xml:space="preserve">
водно-земель- </w:t>
            </w:r>
            <w:r>
              <w:br/>
            </w:r>
            <w:r>
              <w:rPr>
                <w:rFonts w:ascii="Times New Roman"/>
                <w:b w:val="false"/>
                <w:i w:val="false"/>
                <w:color w:val="000000"/>
                <w:sz w:val="20"/>
              </w:rPr>
              <w:t xml:space="preserve">
ных ресурсов </w:t>
            </w:r>
            <w:r>
              <w:br/>
            </w:r>
            <w:r>
              <w:rPr>
                <w:rFonts w:ascii="Times New Roman"/>
                <w:b w:val="false"/>
                <w:i w:val="false"/>
                <w:color w:val="000000"/>
                <w:sz w:val="20"/>
              </w:rPr>
              <w:t xml:space="preserve">
в Казахстане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w:t>
            </w:r>
            <w:r>
              <w:br/>
            </w:r>
            <w:r>
              <w:rPr>
                <w:rFonts w:ascii="Times New Roman"/>
                <w:b w:val="false"/>
                <w:i w:val="false"/>
                <w:color w:val="000000"/>
                <w:sz w:val="20"/>
              </w:rPr>
              <w:t xml:space="preserve">
Правительство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МООС </w:t>
            </w:r>
            <w:r>
              <w:br/>
            </w:r>
            <w:r>
              <w:rPr>
                <w:rFonts w:ascii="Times New Roman"/>
                <w:b w:val="false"/>
                <w:i w:val="false"/>
                <w:color w:val="000000"/>
                <w:sz w:val="20"/>
              </w:rPr>
              <w:t xml:space="preserve">
(созыв), </w:t>
            </w:r>
            <w:r>
              <w:br/>
            </w:r>
            <w:r>
              <w:rPr>
                <w:rFonts w:ascii="Times New Roman"/>
                <w:b w:val="false"/>
                <w:i w:val="false"/>
                <w:color w:val="000000"/>
                <w:sz w:val="20"/>
              </w:rPr>
              <w:t xml:space="preserve">
МСХ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r>
              <w:br/>
            </w:r>
            <w:r>
              <w:rPr>
                <w:rFonts w:ascii="Times New Roman"/>
                <w:b w:val="false"/>
                <w:i w:val="false"/>
                <w:color w:val="000000"/>
                <w:sz w:val="20"/>
              </w:rPr>
              <w:t xml:space="preserve">
февраля </w:t>
            </w:r>
            <w:r>
              <w:br/>
            </w:r>
            <w:r>
              <w:rPr>
                <w:rFonts w:ascii="Times New Roman"/>
                <w:b w:val="false"/>
                <w:i w:val="false"/>
                <w:color w:val="000000"/>
                <w:sz w:val="20"/>
              </w:rPr>
              <w:t xml:space="preserve">
еже- </w:t>
            </w:r>
            <w:r>
              <w:br/>
            </w:r>
            <w:r>
              <w:rPr>
                <w:rFonts w:ascii="Times New Roman"/>
                <w:b w:val="false"/>
                <w:i w:val="false"/>
                <w:color w:val="000000"/>
                <w:sz w:val="20"/>
              </w:rPr>
              <w:t xml:space="preserve">
годно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г. - </w:t>
            </w:r>
            <w:r>
              <w:br/>
            </w:r>
            <w:r>
              <w:rPr>
                <w:rFonts w:ascii="Times New Roman"/>
                <w:b w:val="false"/>
                <w:i w:val="false"/>
                <w:color w:val="000000"/>
                <w:sz w:val="20"/>
              </w:rPr>
              <w:t xml:space="preserve">
1,5 </w:t>
            </w:r>
            <w:r>
              <w:br/>
            </w:r>
            <w:r>
              <w:rPr>
                <w:rFonts w:ascii="Times New Roman"/>
                <w:b w:val="false"/>
                <w:i w:val="false"/>
                <w:color w:val="000000"/>
                <w:sz w:val="20"/>
              </w:rPr>
              <w:t xml:space="preserve">
2009 г. - </w:t>
            </w:r>
            <w:r>
              <w:br/>
            </w:r>
            <w:r>
              <w:rPr>
                <w:rFonts w:ascii="Times New Roman"/>
                <w:b w:val="false"/>
                <w:i w:val="false"/>
                <w:color w:val="000000"/>
                <w:sz w:val="20"/>
              </w:rPr>
              <w:t xml:space="preserve">
1,6* </w:t>
            </w:r>
            <w:r>
              <w:br/>
            </w:r>
            <w:r>
              <w:rPr>
                <w:rFonts w:ascii="Times New Roman"/>
                <w:b w:val="false"/>
                <w:i w:val="false"/>
                <w:color w:val="000000"/>
                <w:sz w:val="20"/>
              </w:rPr>
              <w:t xml:space="preserve">
2010 г. - </w:t>
            </w:r>
            <w:r>
              <w:br/>
            </w:r>
            <w:r>
              <w:rPr>
                <w:rFonts w:ascii="Times New Roman"/>
                <w:b w:val="false"/>
                <w:i w:val="false"/>
                <w:color w:val="000000"/>
                <w:sz w:val="20"/>
              </w:rPr>
              <w:t xml:space="preserve">
4,5*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 </w:t>
            </w:r>
            <w:r>
              <w:br/>
            </w:r>
            <w:r>
              <w:rPr>
                <w:rFonts w:ascii="Times New Roman"/>
                <w:b w:val="false"/>
                <w:i w:val="false"/>
                <w:color w:val="000000"/>
                <w:sz w:val="20"/>
              </w:rPr>
              <w:t xml:space="preserve">
ский </w:t>
            </w:r>
            <w:r>
              <w:br/>
            </w:r>
            <w:r>
              <w:rPr>
                <w:rFonts w:ascii="Times New Roman"/>
                <w:b w:val="false"/>
                <w:i w:val="false"/>
                <w:color w:val="000000"/>
                <w:sz w:val="20"/>
              </w:rPr>
              <w:t xml:space="preserve">
бюджет </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Подготовить </w:t>
            </w:r>
            <w:r>
              <w:br/>
            </w:r>
            <w:r>
              <w:rPr>
                <w:rFonts w:ascii="Times New Roman"/>
                <w:b w:val="false"/>
                <w:i w:val="false"/>
                <w:color w:val="000000"/>
                <w:sz w:val="20"/>
              </w:rPr>
              <w:t xml:space="preserve">
предложения </w:t>
            </w:r>
            <w:r>
              <w:br/>
            </w:r>
            <w:r>
              <w:rPr>
                <w:rFonts w:ascii="Times New Roman"/>
                <w:b w:val="false"/>
                <w:i w:val="false"/>
                <w:color w:val="000000"/>
                <w:sz w:val="20"/>
              </w:rPr>
              <w:t xml:space="preserve">
по совершен- </w:t>
            </w:r>
            <w:r>
              <w:br/>
            </w:r>
            <w:r>
              <w:rPr>
                <w:rFonts w:ascii="Times New Roman"/>
                <w:b w:val="false"/>
                <w:i w:val="false"/>
                <w:color w:val="000000"/>
                <w:sz w:val="20"/>
              </w:rPr>
              <w:t xml:space="preserve">
ствованию </w:t>
            </w:r>
            <w:r>
              <w:br/>
            </w:r>
            <w:r>
              <w:rPr>
                <w:rFonts w:ascii="Times New Roman"/>
                <w:b w:val="false"/>
                <w:i w:val="false"/>
                <w:color w:val="000000"/>
                <w:sz w:val="20"/>
              </w:rPr>
              <w:t xml:space="preserve">
выполнения </w:t>
            </w:r>
            <w:r>
              <w:br/>
            </w:r>
            <w:r>
              <w:rPr>
                <w:rFonts w:ascii="Times New Roman"/>
                <w:b w:val="false"/>
                <w:i w:val="false"/>
                <w:color w:val="000000"/>
                <w:sz w:val="20"/>
              </w:rPr>
              <w:t xml:space="preserve">
обязательств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по </w:t>
            </w:r>
            <w:r>
              <w:br/>
            </w:r>
            <w:r>
              <w:rPr>
                <w:rFonts w:ascii="Times New Roman"/>
                <w:b w:val="false"/>
                <w:i w:val="false"/>
                <w:color w:val="000000"/>
                <w:sz w:val="20"/>
              </w:rPr>
              <w:t xml:space="preserve">
Киотскому </w:t>
            </w:r>
            <w:r>
              <w:br/>
            </w:r>
            <w:r>
              <w:rPr>
                <w:rFonts w:ascii="Times New Roman"/>
                <w:b w:val="false"/>
                <w:i w:val="false"/>
                <w:color w:val="000000"/>
                <w:sz w:val="20"/>
              </w:rPr>
              <w:t xml:space="preserve">
протоколу к </w:t>
            </w:r>
            <w:r>
              <w:br/>
            </w:r>
            <w:r>
              <w:rPr>
                <w:rFonts w:ascii="Times New Roman"/>
                <w:b w:val="false"/>
                <w:i w:val="false"/>
                <w:color w:val="000000"/>
                <w:sz w:val="20"/>
              </w:rPr>
              <w:t xml:space="preserve">
Рамочной </w:t>
            </w:r>
            <w:r>
              <w:br/>
            </w:r>
            <w:r>
              <w:rPr>
                <w:rFonts w:ascii="Times New Roman"/>
                <w:b w:val="false"/>
                <w:i w:val="false"/>
                <w:color w:val="000000"/>
                <w:sz w:val="20"/>
              </w:rPr>
              <w:t xml:space="preserve">
конвенции ООН </w:t>
            </w:r>
            <w:r>
              <w:br/>
            </w:r>
            <w:r>
              <w:rPr>
                <w:rFonts w:ascii="Times New Roman"/>
                <w:b w:val="false"/>
                <w:i w:val="false"/>
                <w:color w:val="000000"/>
                <w:sz w:val="20"/>
              </w:rPr>
              <w:t xml:space="preserve">
об изменении </w:t>
            </w:r>
            <w:r>
              <w:br/>
            </w:r>
            <w:r>
              <w:rPr>
                <w:rFonts w:ascii="Times New Roman"/>
                <w:b w:val="false"/>
                <w:i w:val="false"/>
                <w:color w:val="000000"/>
                <w:sz w:val="20"/>
              </w:rPr>
              <w:t xml:space="preserve">
климата от </w:t>
            </w:r>
            <w:r>
              <w:br/>
            </w:r>
            <w:r>
              <w:rPr>
                <w:rFonts w:ascii="Times New Roman"/>
                <w:b w:val="false"/>
                <w:i w:val="false"/>
                <w:color w:val="000000"/>
                <w:sz w:val="20"/>
              </w:rPr>
              <w:t xml:space="preserve">
11 декабря </w:t>
            </w:r>
            <w:r>
              <w:br/>
            </w:r>
            <w:r>
              <w:rPr>
                <w:rFonts w:ascii="Times New Roman"/>
                <w:b w:val="false"/>
                <w:i w:val="false"/>
                <w:color w:val="000000"/>
                <w:sz w:val="20"/>
              </w:rPr>
              <w:t xml:space="preserve">
1997 года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Предложения в </w:t>
            </w:r>
            <w:r>
              <w:br/>
            </w:r>
            <w:r>
              <w:rPr>
                <w:rFonts w:ascii="Times New Roman"/>
                <w:b w:val="false"/>
                <w:i w:val="false"/>
                <w:color w:val="000000"/>
                <w:sz w:val="20"/>
              </w:rPr>
              <w:t xml:space="preserve">
Правительство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МООС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Декабрь </w:t>
            </w:r>
            <w:r>
              <w:br/>
            </w:r>
            <w:r>
              <w:rPr>
                <w:rFonts w:ascii="Times New Roman"/>
                <w:b w:val="false"/>
                <w:i w:val="false"/>
                <w:color w:val="000000"/>
                <w:sz w:val="20"/>
              </w:rPr>
              <w:t xml:space="preserve">
2008 </w:t>
            </w:r>
            <w:r>
              <w:br/>
            </w:r>
            <w:r>
              <w:rPr>
                <w:rFonts w:ascii="Times New Roman"/>
                <w:b w:val="false"/>
                <w:i w:val="false"/>
                <w:color w:val="000000"/>
                <w:sz w:val="20"/>
              </w:rPr>
              <w:t xml:space="preserve">
года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тре- </w:t>
            </w:r>
            <w:r>
              <w:br/>
            </w:r>
            <w:r>
              <w:rPr>
                <w:rFonts w:ascii="Times New Roman"/>
                <w:b w:val="false"/>
                <w:i w:val="false"/>
                <w:color w:val="000000"/>
                <w:sz w:val="20"/>
              </w:rPr>
              <w:t xml:space="preserve">
буется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1.2 Совершенствование разрешительной системы, экономических </w:t>
            </w:r>
            <w:r>
              <w:br/>
            </w:r>
            <w:r>
              <w:rPr>
                <w:rFonts w:ascii="Times New Roman"/>
                <w:b/>
                <w:i w:val="false"/>
                <w:color w:val="000000"/>
                <w:sz w:val="20"/>
              </w:rPr>
              <w:t>
инструментов охраны окружающей среды 
</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Внести </w:t>
            </w:r>
            <w:r>
              <w:br/>
            </w:r>
            <w:r>
              <w:rPr>
                <w:rFonts w:ascii="Times New Roman"/>
                <w:b w:val="false"/>
                <w:i w:val="false"/>
                <w:color w:val="000000"/>
                <w:sz w:val="20"/>
              </w:rPr>
              <w:t xml:space="preserve">
предложения </w:t>
            </w:r>
            <w:r>
              <w:br/>
            </w:r>
            <w:r>
              <w:rPr>
                <w:rFonts w:ascii="Times New Roman"/>
                <w:b w:val="false"/>
                <w:i w:val="false"/>
                <w:color w:val="000000"/>
                <w:sz w:val="20"/>
              </w:rPr>
              <w:t xml:space="preserve">
по внедрению </w:t>
            </w:r>
            <w:r>
              <w:br/>
            </w:r>
            <w:r>
              <w:rPr>
                <w:rFonts w:ascii="Times New Roman"/>
                <w:b w:val="false"/>
                <w:i w:val="false"/>
                <w:color w:val="000000"/>
                <w:sz w:val="20"/>
              </w:rPr>
              <w:t xml:space="preserve">
новых </w:t>
            </w:r>
            <w:r>
              <w:br/>
            </w:r>
            <w:r>
              <w:rPr>
                <w:rFonts w:ascii="Times New Roman"/>
                <w:b w:val="false"/>
                <w:i w:val="false"/>
                <w:color w:val="000000"/>
                <w:sz w:val="20"/>
              </w:rPr>
              <w:t xml:space="preserve">
экономических </w:t>
            </w:r>
            <w:r>
              <w:br/>
            </w:r>
            <w:r>
              <w:rPr>
                <w:rFonts w:ascii="Times New Roman"/>
                <w:b w:val="false"/>
                <w:i w:val="false"/>
                <w:color w:val="000000"/>
                <w:sz w:val="20"/>
              </w:rPr>
              <w:t xml:space="preserve">
механизмов </w:t>
            </w:r>
            <w:r>
              <w:br/>
            </w:r>
            <w:r>
              <w:rPr>
                <w:rFonts w:ascii="Times New Roman"/>
                <w:b w:val="false"/>
                <w:i w:val="false"/>
                <w:color w:val="000000"/>
                <w:sz w:val="20"/>
              </w:rPr>
              <w:t xml:space="preserve">
природополь- </w:t>
            </w:r>
            <w:r>
              <w:br/>
            </w:r>
            <w:r>
              <w:rPr>
                <w:rFonts w:ascii="Times New Roman"/>
                <w:b w:val="false"/>
                <w:i w:val="false"/>
                <w:color w:val="000000"/>
                <w:sz w:val="20"/>
              </w:rPr>
              <w:t xml:space="preserve">
зования и </w:t>
            </w:r>
            <w:r>
              <w:br/>
            </w:r>
            <w:r>
              <w:rPr>
                <w:rFonts w:ascii="Times New Roman"/>
                <w:b w:val="false"/>
                <w:i w:val="false"/>
                <w:color w:val="000000"/>
                <w:sz w:val="20"/>
              </w:rPr>
              <w:t xml:space="preserve">
охраны окру- </w:t>
            </w:r>
            <w:r>
              <w:br/>
            </w:r>
            <w:r>
              <w:rPr>
                <w:rFonts w:ascii="Times New Roman"/>
                <w:b w:val="false"/>
                <w:i w:val="false"/>
                <w:color w:val="000000"/>
                <w:sz w:val="20"/>
              </w:rPr>
              <w:t xml:space="preserve">
жающей среды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Предложения в </w:t>
            </w:r>
            <w:r>
              <w:br/>
            </w:r>
            <w:r>
              <w:rPr>
                <w:rFonts w:ascii="Times New Roman"/>
                <w:b w:val="false"/>
                <w:i w:val="false"/>
                <w:color w:val="000000"/>
                <w:sz w:val="20"/>
              </w:rPr>
              <w:t xml:space="preserve">
Правительство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МООС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r>
              <w:br/>
            </w:r>
            <w:r>
              <w:rPr>
                <w:rFonts w:ascii="Times New Roman"/>
                <w:b w:val="false"/>
                <w:i w:val="false"/>
                <w:color w:val="000000"/>
                <w:sz w:val="20"/>
              </w:rPr>
              <w:t xml:space="preserve">
августа </w:t>
            </w:r>
            <w:r>
              <w:br/>
            </w:r>
            <w:r>
              <w:rPr>
                <w:rFonts w:ascii="Times New Roman"/>
                <w:b w:val="false"/>
                <w:i w:val="false"/>
                <w:color w:val="000000"/>
                <w:sz w:val="20"/>
              </w:rPr>
              <w:t xml:space="preserve">
2008 </w:t>
            </w:r>
            <w:r>
              <w:br/>
            </w:r>
            <w:r>
              <w:rPr>
                <w:rFonts w:ascii="Times New Roman"/>
                <w:b w:val="false"/>
                <w:i w:val="false"/>
                <w:color w:val="000000"/>
                <w:sz w:val="20"/>
              </w:rPr>
              <w:t xml:space="preserve">
года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тре- </w:t>
            </w:r>
            <w:r>
              <w:br/>
            </w:r>
            <w:r>
              <w:rPr>
                <w:rFonts w:ascii="Times New Roman"/>
                <w:b w:val="false"/>
                <w:i w:val="false"/>
                <w:color w:val="000000"/>
                <w:sz w:val="20"/>
              </w:rPr>
              <w:t xml:space="preserve">
буется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Разработать </w:t>
            </w:r>
            <w:r>
              <w:br/>
            </w:r>
            <w:r>
              <w:rPr>
                <w:rFonts w:ascii="Times New Roman"/>
                <w:b w:val="false"/>
                <w:i w:val="false"/>
                <w:color w:val="000000"/>
                <w:sz w:val="20"/>
              </w:rPr>
              <w:t xml:space="preserve">
и установить </w:t>
            </w:r>
            <w:r>
              <w:br/>
            </w:r>
            <w:r>
              <w:rPr>
                <w:rFonts w:ascii="Times New Roman"/>
                <w:b w:val="false"/>
                <w:i w:val="false"/>
                <w:color w:val="000000"/>
                <w:sz w:val="20"/>
              </w:rPr>
              <w:t xml:space="preserve">
целевые </w:t>
            </w:r>
            <w:r>
              <w:br/>
            </w:r>
            <w:r>
              <w:rPr>
                <w:rFonts w:ascii="Times New Roman"/>
                <w:b w:val="false"/>
                <w:i w:val="false"/>
                <w:color w:val="000000"/>
                <w:sz w:val="20"/>
              </w:rPr>
              <w:t xml:space="preserve">
показатели </w:t>
            </w:r>
            <w:r>
              <w:br/>
            </w:r>
            <w:r>
              <w:rPr>
                <w:rFonts w:ascii="Times New Roman"/>
                <w:b w:val="false"/>
                <w:i w:val="false"/>
                <w:color w:val="000000"/>
                <w:sz w:val="20"/>
              </w:rPr>
              <w:t xml:space="preserve">
эмиссий для </w:t>
            </w:r>
            <w:r>
              <w:br/>
            </w:r>
            <w:r>
              <w:rPr>
                <w:rFonts w:ascii="Times New Roman"/>
                <w:b w:val="false"/>
                <w:i w:val="false"/>
                <w:color w:val="000000"/>
                <w:sz w:val="20"/>
              </w:rPr>
              <w:t xml:space="preserve">
крупных </w:t>
            </w:r>
            <w:r>
              <w:br/>
            </w:r>
            <w:r>
              <w:rPr>
                <w:rFonts w:ascii="Times New Roman"/>
                <w:b w:val="false"/>
                <w:i w:val="false"/>
                <w:color w:val="000000"/>
                <w:sz w:val="20"/>
              </w:rPr>
              <w:t xml:space="preserve">
промышленных </w:t>
            </w:r>
            <w:r>
              <w:br/>
            </w:r>
            <w:r>
              <w:rPr>
                <w:rFonts w:ascii="Times New Roman"/>
                <w:b w:val="false"/>
                <w:i w:val="false"/>
                <w:color w:val="000000"/>
                <w:sz w:val="20"/>
              </w:rPr>
              <w:t xml:space="preserve">
объектов с </w:t>
            </w:r>
            <w:r>
              <w:br/>
            </w:r>
            <w:r>
              <w:rPr>
                <w:rFonts w:ascii="Times New Roman"/>
                <w:b w:val="false"/>
                <w:i w:val="false"/>
                <w:color w:val="000000"/>
                <w:sz w:val="20"/>
              </w:rPr>
              <w:t xml:space="preserve">
определением </w:t>
            </w:r>
            <w:r>
              <w:br/>
            </w:r>
            <w:r>
              <w:rPr>
                <w:rFonts w:ascii="Times New Roman"/>
                <w:b w:val="false"/>
                <w:i w:val="false"/>
                <w:color w:val="000000"/>
                <w:sz w:val="20"/>
              </w:rPr>
              <w:t xml:space="preserve">
сроков и </w:t>
            </w:r>
            <w:r>
              <w:br/>
            </w:r>
            <w:r>
              <w:rPr>
                <w:rFonts w:ascii="Times New Roman"/>
                <w:b w:val="false"/>
                <w:i w:val="false"/>
                <w:color w:val="000000"/>
                <w:sz w:val="20"/>
              </w:rPr>
              <w:t xml:space="preserve">
механизмов </w:t>
            </w:r>
            <w:r>
              <w:br/>
            </w:r>
            <w:r>
              <w:rPr>
                <w:rFonts w:ascii="Times New Roman"/>
                <w:b w:val="false"/>
                <w:i w:val="false"/>
                <w:color w:val="000000"/>
                <w:sz w:val="20"/>
              </w:rPr>
              <w:t xml:space="preserve">
перехода на </w:t>
            </w:r>
            <w:r>
              <w:br/>
            </w:r>
            <w:r>
              <w:rPr>
                <w:rFonts w:ascii="Times New Roman"/>
                <w:b w:val="false"/>
                <w:i w:val="false"/>
                <w:color w:val="000000"/>
                <w:sz w:val="20"/>
              </w:rPr>
              <w:t xml:space="preserve">
наилучшие </w:t>
            </w:r>
            <w:r>
              <w:br/>
            </w:r>
            <w:r>
              <w:rPr>
                <w:rFonts w:ascii="Times New Roman"/>
                <w:b w:val="false"/>
                <w:i w:val="false"/>
                <w:color w:val="000000"/>
                <w:sz w:val="20"/>
              </w:rPr>
              <w:t xml:space="preserve">
доступные </w:t>
            </w:r>
            <w:r>
              <w:br/>
            </w:r>
            <w:r>
              <w:rPr>
                <w:rFonts w:ascii="Times New Roman"/>
                <w:b w:val="false"/>
                <w:i w:val="false"/>
                <w:color w:val="000000"/>
                <w:sz w:val="20"/>
              </w:rPr>
              <w:t xml:space="preserve">
технологии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w:t>
            </w:r>
            <w:r>
              <w:br/>
            </w:r>
            <w:r>
              <w:rPr>
                <w:rFonts w:ascii="Times New Roman"/>
                <w:b w:val="false"/>
                <w:i w:val="false"/>
                <w:color w:val="000000"/>
                <w:sz w:val="20"/>
              </w:rPr>
              <w:t xml:space="preserve">
Правительство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МООС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r>
              <w:br/>
            </w:r>
            <w:r>
              <w:rPr>
                <w:rFonts w:ascii="Times New Roman"/>
                <w:b w:val="false"/>
                <w:i w:val="false"/>
                <w:color w:val="000000"/>
                <w:sz w:val="20"/>
              </w:rPr>
              <w:t xml:space="preserve">
февраля </w:t>
            </w:r>
            <w:r>
              <w:br/>
            </w:r>
            <w:r>
              <w:rPr>
                <w:rFonts w:ascii="Times New Roman"/>
                <w:b w:val="false"/>
                <w:i w:val="false"/>
                <w:color w:val="000000"/>
                <w:sz w:val="20"/>
              </w:rPr>
              <w:t xml:space="preserve">
еже- </w:t>
            </w:r>
            <w:r>
              <w:br/>
            </w:r>
            <w:r>
              <w:rPr>
                <w:rFonts w:ascii="Times New Roman"/>
                <w:b w:val="false"/>
                <w:i w:val="false"/>
                <w:color w:val="000000"/>
                <w:sz w:val="20"/>
              </w:rPr>
              <w:t xml:space="preserve">
годно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г. - </w:t>
            </w:r>
            <w:r>
              <w:br/>
            </w:r>
            <w:r>
              <w:rPr>
                <w:rFonts w:ascii="Times New Roman"/>
                <w:b w:val="false"/>
                <w:i w:val="false"/>
                <w:color w:val="000000"/>
                <w:sz w:val="20"/>
              </w:rPr>
              <w:t xml:space="preserve">
15,3* </w:t>
            </w:r>
            <w:r>
              <w:br/>
            </w:r>
            <w:r>
              <w:rPr>
                <w:rFonts w:ascii="Times New Roman"/>
                <w:b w:val="false"/>
                <w:i w:val="false"/>
                <w:color w:val="000000"/>
                <w:sz w:val="20"/>
              </w:rPr>
              <w:t xml:space="preserve">
2010 г. - </w:t>
            </w:r>
            <w:r>
              <w:br/>
            </w:r>
            <w:r>
              <w:rPr>
                <w:rFonts w:ascii="Times New Roman"/>
                <w:b w:val="false"/>
                <w:i w:val="false"/>
                <w:color w:val="000000"/>
                <w:sz w:val="20"/>
              </w:rPr>
              <w:t xml:space="preserve">
17,5*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 </w:t>
            </w:r>
            <w:r>
              <w:br/>
            </w:r>
            <w:r>
              <w:rPr>
                <w:rFonts w:ascii="Times New Roman"/>
                <w:b w:val="false"/>
                <w:i w:val="false"/>
                <w:color w:val="000000"/>
                <w:sz w:val="20"/>
              </w:rPr>
              <w:t xml:space="preserve">
ский </w:t>
            </w:r>
            <w:r>
              <w:br/>
            </w:r>
            <w:r>
              <w:rPr>
                <w:rFonts w:ascii="Times New Roman"/>
                <w:b w:val="false"/>
                <w:i w:val="false"/>
                <w:color w:val="000000"/>
                <w:sz w:val="20"/>
              </w:rPr>
              <w:t xml:space="preserve">
бюджет </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Проработка </w:t>
            </w:r>
            <w:r>
              <w:br/>
            </w:r>
            <w:r>
              <w:rPr>
                <w:rFonts w:ascii="Times New Roman"/>
                <w:b w:val="false"/>
                <w:i w:val="false"/>
                <w:color w:val="000000"/>
                <w:sz w:val="20"/>
              </w:rPr>
              <w:t xml:space="preserve">
вопросов по </w:t>
            </w:r>
            <w:r>
              <w:br/>
            </w:r>
            <w:r>
              <w:rPr>
                <w:rFonts w:ascii="Times New Roman"/>
                <w:b w:val="false"/>
                <w:i w:val="false"/>
                <w:color w:val="000000"/>
                <w:sz w:val="20"/>
              </w:rPr>
              <w:t xml:space="preserve">
созданию </w:t>
            </w:r>
            <w:r>
              <w:br/>
            </w:r>
            <w:r>
              <w:rPr>
                <w:rFonts w:ascii="Times New Roman"/>
                <w:b w:val="false"/>
                <w:i w:val="false"/>
                <w:color w:val="000000"/>
                <w:sz w:val="20"/>
              </w:rPr>
              <w:t xml:space="preserve">
Центра для </w:t>
            </w:r>
            <w:r>
              <w:br/>
            </w:r>
            <w:r>
              <w:rPr>
                <w:rFonts w:ascii="Times New Roman"/>
                <w:b w:val="false"/>
                <w:i w:val="false"/>
                <w:color w:val="000000"/>
                <w:sz w:val="20"/>
              </w:rPr>
              <w:t xml:space="preserve">
генерации </w:t>
            </w:r>
            <w:r>
              <w:br/>
            </w:r>
            <w:r>
              <w:rPr>
                <w:rFonts w:ascii="Times New Roman"/>
                <w:b w:val="false"/>
                <w:i w:val="false"/>
                <w:color w:val="000000"/>
                <w:sz w:val="20"/>
              </w:rPr>
              <w:t xml:space="preserve">
инновационных </w:t>
            </w:r>
            <w:r>
              <w:br/>
            </w:r>
            <w:r>
              <w:rPr>
                <w:rFonts w:ascii="Times New Roman"/>
                <w:b w:val="false"/>
                <w:i w:val="false"/>
                <w:color w:val="000000"/>
                <w:sz w:val="20"/>
              </w:rPr>
              <w:t xml:space="preserve">
проектов по </w:t>
            </w:r>
            <w:r>
              <w:br/>
            </w:r>
            <w:r>
              <w:rPr>
                <w:rFonts w:ascii="Times New Roman"/>
                <w:b w:val="false"/>
                <w:i w:val="false"/>
                <w:color w:val="000000"/>
                <w:sz w:val="20"/>
              </w:rPr>
              <w:t xml:space="preserve">
возобновляе- </w:t>
            </w:r>
            <w:r>
              <w:br/>
            </w:r>
            <w:r>
              <w:rPr>
                <w:rFonts w:ascii="Times New Roman"/>
                <w:b w:val="false"/>
                <w:i w:val="false"/>
                <w:color w:val="000000"/>
                <w:sz w:val="20"/>
              </w:rPr>
              <w:t xml:space="preserve">
мым источни- </w:t>
            </w:r>
            <w:r>
              <w:br/>
            </w:r>
            <w:r>
              <w:rPr>
                <w:rFonts w:ascii="Times New Roman"/>
                <w:b w:val="false"/>
                <w:i w:val="false"/>
                <w:color w:val="000000"/>
                <w:sz w:val="20"/>
              </w:rPr>
              <w:t xml:space="preserve">
кам энергии </w:t>
            </w:r>
            <w:r>
              <w:br/>
            </w:r>
            <w:r>
              <w:rPr>
                <w:rFonts w:ascii="Times New Roman"/>
                <w:b w:val="false"/>
                <w:i w:val="false"/>
                <w:color w:val="000000"/>
                <w:sz w:val="20"/>
              </w:rPr>
              <w:t xml:space="preserve">
и Центра по </w:t>
            </w:r>
            <w:r>
              <w:br/>
            </w:r>
            <w:r>
              <w:rPr>
                <w:rFonts w:ascii="Times New Roman"/>
                <w:b w:val="false"/>
                <w:i w:val="false"/>
                <w:color w:val="000000"/>
                <w:sz w:val="20"/>
              </w:rPr>
              <w:t xml:space="preserve">
проблемам </w:t>
            </w:r>
            <w:r>
              <w:br/>
            </w:r>
            <w:r>
              <w:rPr>
                <w:rFonts w:ascii="Times New Roman"/>
                <w:b w:val="false"/>
                <w:i w:val="false"/>
                <w:color w:val="000000"/>
                <w:sz w:val="20"/>
              </w:rPr>
              <w:t xml:space="preserve">
устойчивого </w:t>
            </w:r>
            <w:r>
              <w:br/>
            </w:r>
            <w:r>
              <w:rPr>
                <w:rFonts w:ascii="Times New Roman"/>
                <w:b w:val="false"/>
                <w:i w:val="false"/>
                <w:color w:val="000000"/>
                <w:sz w:val="20"/>
              </w:rPr>
              <w:t xml:space="preserve">
развития в </w:t>
            </w:r>
            <w:r>
              <w:br/>
            </w:r>
            <w:r>
              <w:rPr>
                <w:rFonts w:ascii="Times New Roman"/>
                <w:b w:val="false"/>
                <w:i w:val="false"/>
                <w:color w:val="000000"/>
                <w:sz w:val="20"/>
              </w:rPr>
              <w:t xml:space="preserve">
Боровом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Предложения в </w:t>
            </w:r>
            <w:r>
              <w:br/>
            </w:r>
            <w:r>
              <w:rPr>
                <w:rFonts w:ascii="Times New Roman"/>
                <w:b w:val="false"/>
                <w:i w:val="false"/>
                <w:color w:val="000000"/>
                <w:sz w:val="20"/>
              </w:rPr>
              <w:t xml:space="preserve">
Правительство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МООС </w:t>
            </w:r>
            <w:r>
              <w:br/>
            </w:r>
            <w:r>
              <w:rPr>
                <w:rFonts w:ascii="Times New Roman"/>
                <w:b w:val="false"/>
                <w:i w:val="false"/>
                <w:color w:val="000000"/>
                <w:sz w:val="20"/>
              </w:rPr>
              <w:t xml:space="preserve">
(созыв), </w:t>
            </w:r>
            <w:r>
              <w:br/>
            </w:r>
            <w:r>
              <w:rPr>
                <w:rFonts w:ascii="Times New Roman"/>
                <w:b w:val="false"/>
                <w:i w:val="false"/>
                <w:color w:val="000000"/>
                <w:sz w:val="20"/>
              </w:rPr>
              <w:t xml:space="preserve">
МЭМР, </w:t>
            </w:r>
            <w:r>
              <w:br/>
            </w:r>
            <w:r>
              <w:rPr>
                <w:rFonts w:ascii="Times New Roman"/>
                <w:b w:val="false"/>
                <w:i w:val="false"/>
                <w:color w:val="000000"/>
                <w:sz w:val="20"/>
              </w:rPr>
              <w:t xml:space="preserve">
МИТ, МОН, </w:t>
            </w:r>
            <w:r>
              <w:br/>
            </w:r>
            <w:r>
              <w:rPr>
                <w:rFonts w:ascii="Times New Roman"/>
                <w:b w:val="false"/>
                <w:i w:val="false"/>
                <w:color w:val="000000"/>
                <w:sz w:val="20"/>
              </w:rPr>
              <w:t xml:space="preserve">
Акимы </w:t>
            </w:r>
            <w:r>
              <w:br/>
            </w:r>
            <w:r>
              <w:rPr>
                <w:rFonts w:ascii="Times New Roman"/>
                <w:b w:val="false"/>
                <w:i w:val="false"/>
                <w:color w:val="000000"/>
                <w:sz w:val="20"/>
              </w:rPr>
              <w:t xml:space="preserve">
г. Астаны </w:t>
            </w:r>
            <w:r>
              <w:br/>
            </w:r>
            <w:r>
              <w:rPr>
                <w:rFonts w:ascii="Times New Roman"/>
                <w:b w:val="false"/>
                <w:i w:val="false"/>
                <w:color w:val="000000"/>
                <w:sz w:val="20"/>
              </w:rPr>
              <w:t xml:space="preserve">
и Акмо- </w:t>
            </w:r>
            <w:r>
              <w:br/>
            </w:r>
            <w:r>
              <w:rPr>
                <w:rFonts w:ascii="Times New Roman"/>
                <w:b w:val="false"/>
                <w:i w:val="false"/>
                <w:color w:val="000000"/>
                <w:sz w:val="20"/>
              </w:rPr>
              <w:t xml:space="preserve">
линской </w:t>
            </w:r>
            <w:r>
              <w:br/>
            </w:r>
            <w:r>
              <w:rPr>
                <w:rFonts w:ascii="Times New Roman"/>
                <w:b w:val="false"/>
                <w:i w:val="false"/>
                <w:color w:val="000000"/>
                <w:sz w:val="20"/>
              </w:rPr>
              <w:t xml:space="preserve">
области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r>
              <w:br/>
            </w:r>
            <w:r>
              <w:rPr>
                <w:rFonts w:ascii="Times New Roman"/>
                <w:b w:val="false"/>
                <w:i w:val="false"/>
                <w:color w:val="000000"/>
                <w:sz w:val="20"/>
              </w:rPr>
              <w:t xml:space="preserve">
августа </w:t>
            </w:r>
            <w:r>
              <w:br/>
            </w:r>
            <w:r>
              <w:rPr>
                <w:rFonts w:ascii="Times New Roman"/>
                <w:b w:val="false"/>
                <w:i w:val="false"/>
                <w:color w:val="000000"/>
                <w:sz w:val="20"/>
              </w:rPr>
              <w:t xml:space="preserve">
2008 </w:t>
            </w:r>
            <w:r>
              <w:br/>
            </w:r>
            <w:r>
              <w:rPr>
                <w:rFonts w:ascii="Times New Roman"/>
                <w:b w:val="false"/>
                <w:i w:val="false"/>
                <w:color w:val="000000"/>
                <w:sz w:val="20"/>
              </w:rPr>
              <w:t xml:space="preserve">
года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тре- </w:t>
            </w:r>
            <w:r>
              <w:br/>
            </w:r>
            <w:r>
              <w:rPr>
                <w:rFonts w:ascii="Times New Roman"/>
                <w:b w:val="false"/>
                <w:i w:val="false"/>
                <w:color w:val="000000"/>
                <w:sz w:val="20"/>
              </w:rPr>
              <w:t xml:space="preserve">
буется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Внести </w:t>
            </w:r>
            <w:r>
              <w:br/>
            </w:r>
            <w:r>
              <w:rPr>
                <w:rFonts w:ascii="Times New Roman"/>
                <w:b w:val="false"/>
                <w:i w:val="false"/>
                <w:color w:val="000000"/>
                <w:sz w:val="20"/>
              </w:rPr>
              <w:t xml:space="preserve">
предложение </w:t>
            </w:r>
            <w:r>
              <w:br/>
            </w:r>
            <w:r>
              <w:rPr>
                <w:rFonts w:ascii="Times New Roman"/>
                <w:b w:val="false"/>
                <w:i w:val="false"/>
                <w:color w:val="000000"/>
                <w:sz w:val="20"/>
              </w:rPr>
              <w:t xml:space="preserve">
по созданию </w:t>
            </w:r>
            <w:r>
              <w:br/>
            </w:r>
            <w:r>
              <w:rPr>
                <w:rFonts w:ascii="Times New Roman"/>
                <w:b w:val="false"/>
                <w:i w:val="false"/>
                <w:color w:val="000000"/>
                <w:sz w:val="20"/>
              </w:rPr>
              <w:t xml:space="preserve">
Национального </w:t>
            </w:r>
            <w:r>
              <w:br/>
            </w:r>
            <w:r>
              <w:rPr>
                <w:rFonts w:ascii="Times New Roman"/>
                <w:b w:val="false"/>
                <w:i w:val="false"/>
                <w:color w:val="000000"/>
                <w:sz w:val="20"/>
              </w:rPr>
              <w:t xml:space="preserve">
центра по </w:t>
            </w:r>
            <w:r>
              <w:br/>
            </w:r>
            <w:r>
              <w:rPr>
                <w:rFonts w:ascii="Times New Roman"/>
                <w:b w:val="false"/>
                <w:i w:val="false"/>
                <w:color w:val="000000"/>
                <w:sz w:val="20"/>
              </w:rPr>
              <w:t xml:space="preserve">
выполнению </w:t>
            </w:r>
            <w:r>
              <w:br/>
            </w:r>
            <w:r>
              <w:rPr>
                <w:rFonts w:ascii="Times New Roman"/>
                <w:b w:val="false"/>
                <w:i w:val="false"/>
                <w:color w:val="000000"/>
                <w:sz w:val="20"/>
              </w:rPr>
              <w:t xml:space="preserve">
обязательств </w:t>
            </w:r>
            <w:r>
              <w:br/>
            </w:r>
            <w:r>
              <w:rPr>
                <w:rFonts w:ascii="Times New Roman"/>
                <w:b w:val="false"/>
                <w:i w:val="false"/>
                <w:color w:val="000000"/>
                <w:sz w:val="20"/>
              </w:rPr>
              <w:t xml:space="preserve">
по Стокгольм- </w:t>
            </w:r>
            <w:r>
              <w:br/>
            </w:r>
            <w:r>
              <w:rPr>
                <w:rFonts w:ascii="Times New Roman"/>
                <w:b w:val="false"/>
                <w:i w:val="false"/>
                <w:color w:val="000000"/>
                <w:sz w:val="20"/>
              </w:rPr>
              <w:t xml:space="preserve">
ской конвен- </w:t>
            </w:r>
            <w:r>
              <w:br/>
            </w:r>
            <w:r>
              <w:rPr>
                <w:rFonts w:ascii="Times New Roman"/>
                <w:b w:val="false"/>
                <w:i w:val="false"/>
                <w:color w:val="000000"/>
                <w:sz w:val="20"/>
              </w:rPr>
              <w:t xml:space="preserve">
ции о стойких </w:t>
            </w:r>
            <w:r>
              <w:br/>
            </w:r>
            <w:r>
              <w:rPr>
                <w:rFonts w:ascii="Times New Roman"/>
                <w:b w:val="false"/>
                <w:i w:val="false"/>
                <w:color w:val="000000"/>
                <w:sz w:val="20"/>
              </w:rPr>
              <w:t xml:space="preserve">
органических </w:t>
            </w:r>
            <w:r>
              <w:br/>
            </w:r>
            <w:r>
              <w:rPr>
                <w:rFonts w:ascii="Times New Roman"/>
                <w:b w:val="false"/>
                <w:i w:val="false"/>
                <w:color w:val="000000"/>
                <w:sz w:val="20"/>
              </w:rPr>
              <w:t xml:space="preserve">
загрязнителях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Предложения в </w:t>
            </w:r>
            <w:r>
              <w:br/>
            </w:r>
            <w:r>
              <w:rPr>
                <w:rFonts w:ascii="Times New Roman"/>
                <w:b w:val="false"/>
                <w:i w:val="false"/>
                <w:color w:val="000000"/>
                <w:sz w:val="20"/>
              </w:rPr>
              <w:t xml:space="preserve">
Правительство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МООС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r>
              <w:br/>
            </w:r>
            <w:r>
              <w:rPr>
                <w:rFonts w:ascii="Times New Roman"/>
                <w:b w:val="false"/>
                <w:i w:val="false"/>
                <w:color w:val="000000"/>
                <w:sz w:val="20"/>
              </w:rPr>
              <w:t xml:space="preserve">
августа </w:t>
            </w:r>
            <w:r>
              <w:br/>
            </w:r>
            <w:r>
              <w:rPr>
                <w:rFonts w:ascii="Times New Roman"/>
                <w:b w:val="false"/>
                <w:i w:val="false"/>
                <w:color w:val="000000"/>
                <w:sz w:val="20"/>
              </w:rPr>
              <w:t xml:space="preserve">
2008 </w:t>
            </w:r>
            <w:r>
              <w:br/>
            </w:r>
            <w:r>
              <w:rPr>
                <w:rFonts w:ascii="Times New Roman"/>
                <w:b w:val="false"/>
                <w:i w:val="false"/>
                <w:color w:val="000000"/>
                <w:sz w:val="20"/>
              </w:rPr>
              <w:t xml:space="preserve">
года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тре- </w:t>
            </w:r>
            <w:r>
              <w:br/>
            </w:r>
            <w:r>
              <w:rPr>
                <w:rFonts w:ascii="Times New Roman"/>
                <w:b w:val="false"/>
                <w:i w:val="false"/>
                <w:color w:val="000000"/>
                <w:sz w:val="20"/>
              </w:rPr>
              <w:t xml:space="preserve">
буется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  Экологизация общества 
</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Внести </w:t>
            </w:r>
            <w:r>
              <w:br/>
            </w:r>
            <w:r>
              <w:rPr>
                <w:rFonts w:ascii="Times New Roman"/>
                <w:b w:val="false"/>
                <w:i w:val="false"/>
                <w:color w:val="000000"/>
                <w:sz w:val="20"/>
              </w:rPr>
              <w:t xml:space="preserve">
предложение </w:t>
            </w:r>
            <w:r>
              <w:br/>
            </w:r>
            <w:r>
              <w:rPr>
                <w:rFonts w:ascii="Times New Roman"/>
                <w:b w:val="false"/>
                <w:i w:val="false"/>
                <w:color w:val="000000"/>
                <w:sz w:val="20"/>
              </w:rPr>
              <w:t xml:space="preserve">
по созданию и </w:t>
            </w:r>
            <w:r>
              <w:br/>
            </w:r>
            <w:r>
              <w:rPr>
                <w:rFonts w:ascii="Times New Roman"/>
                <w:b w:val="false"/>
                <w:i w:val="false"/>
                <w:color w:val="000000"/>
                <w:sz w:val="20"/>
              </w:rPr>
              <w:t xml:space="preserve">
организации </w:t>
            </w:r>
            <w:r>
              <w:br/>
            </w:r>
            <w:r>
              <w:rPr>
                <w:rFonts w:ascii="Times New Roman"/>
                <w:b w:val="false"/>
                <w:i w:val="false"/>
                <w:color w:val="000000"/>
                <w:sz w:val="20"/>
              </w:rPr>
              <w:t xml:space="preserve">
деятельности </w:t>
            </w:r>
            <w:r>
              <w:br/>
            </w:r>
            <w:r>
              <w:rPr>
                <w:rFonts w:ascii="Times New Roman"/>
                <w:b w:val="false"/>
                <w:i w:val="false"/>
                <w:color w:val="000000"/>
                <w:sz w:val="20"/>
              </w:rPr>
              <w:t xml:space="preserve">
"экологичес- </w:t>
            </w:r>
            <w:r>
              <w:br/>
            </w:r>
            <w:r>
              <w:rPr>
                <w:rFonts w:ascii="Times New Roman"/>
                <w:b w:val="false"/>
                <w:i w:val="false"/>
                <w:color w:val="000000"/>
                <w:sz w:val="20"/>
              </w:rPr>
              <w:t xml:space="preserve">
ких патрулей" </w:t>
            </w:r>
            <w:r>
              <w:br/>
            </w:r>
            <w:r>
              <w:rPr>
                <w:rFonts w:ascii="Times New Roman"/>
                <w:b w:val="false"/>
                <w:i w:val="false"/>
                <w:color w:val="000000"/>
                <w:sz w:val="20"/>
              </w:rPr>
              <w:t xml:space="preserve">
в городах </w:t>
            </w:r>
            <w:r>
              <w:br/>
            </w:r>
            <w:r>
              <w:rPr>
                <w:rFonts w:ascii="Times New Roman"/>
                <w:b w:val="false"/>
                <w:i w:val="false"/>
                <w:color w:val="000000"/>
                <w:sz w:val="20"/>
              </w:rPr>
              <w:t xml:space="preserve">
Казахстана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Предложения в </w:t>
            </w:r>
            <w:r>
              <w:br/>
            </w:r>
            <w:r>
              <w:rPr>
                <w:rFonts w:ascii="Times New Roman"/>
                <w:b w:val="false"/>
                <w:i w:val="false"/>
                <w:color w:val="000000"/>
                <w:sz w:val="20"/>
              </w:rPr>
              <w:t xml:space="preserve">
Правительство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МООС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r>
              <w:br/>
            </w:r>
            <w:r>
              <w:rPr>
                <w:rFonts w:ascii="Times New Roman"/>
                <w:b w:val="false"/>
                <w:i w:val="false"/>
                <w:color w:val="000000"/>
                <w:sz w:val="20"/>
              </w:rPr>
              <w:t xml:space="preserve">
августа </w:t>
            </w:r>
            <w:r>
              <w:br/>
            </w:r>
            <w:r>
              <w:rPr>
                <w:rFonts w:ascii="Times New Roman"/>
                <w:b w:val="false"/>
                <w:i w:val="false"/>
                <w:color w:val="000000"/>
                <w:sz w:val="20"/>
              </w:rPr>
              <w:t xml:space="preserve">
2008 </w:t>
            </w:r>
            <w:r>
              <w:br/>
            </w:r>
            <w:r>
              <w:rPr>
                <w:rFonts w:ascii="Times New Roman"/>
                <w:b w:val="false"/>
                <w:i w:val="false"/>
                <w:color w:val="000000"/>
                <w:sz w:val="20"/>
              </w:rPr>
              <w:t xml:space="preserve">
года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тре- </w:t>
            </w:r>
            <w:r>
              <w:br/>
            </w:r>
            <w:r>
              <w:rPr>
                <w:rFonts w:ascii="Times New Roman"/>
                <w:b w:val="false"/>
                <w:i w:val="false"/>
                <w:color w:val="000000"/>
                <w:sz w:val="20"/>
              </w:rPr>
              <w:t xml:space="preserve">
буется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Внести </w:t>
            </w:r>
            <w:r>
              <w:br/>
            </w:r>
            <w:r>
              <w:rPr>
                <w:rFonts w:ascii="Times New Roman"/>
                <w:b w:val="false"/>
                <w:i w:val="false"/>
                <w:color w:val="000000"/>
                <w:sz w:val="20"/>
              </w:rPr>
              <w:t xml:space="preserve">
предложение </w:t>
            </w:r>
            <w:r>
              <w:br/>
            </w:r>
            <w:r>
              <w:rPr>
                <w:rFonts w:ascii="Times New Roman"/>
                <w:b w:val="false"/>
                <w:i w:val="false"/>
                <w:color w:val="000000"/>
                <w:sz w:val="20"/>
              </w:rPr>
              <w:t xml:space="preserve">
по созданию </w:t>
            </w:r>
            <w:r>
              <w:br/>
            </w:r>
            <w:r>
              <w:rPr>
                <w:rFonts w:ascii="Times New Roman"/>
                <w:b w:val="false"/>
                <w:i w:val="false"/>
                <w:color w:val="000000"/>
                <w:sz w:val="20"/>
              </w:rPr>
              <w:t xml:space="preserve">
условий и </w:t>
            </w:r>
            <w:r>
              <w:br/>
            </w:r>
            <w:r>
              <w:rPr>
                <w:rFonts w:ascii="Times New Roman"/>
                <w:b w:val="false"/>
                <w:i w:val="false"/>
                <w:color w:val="000000"/>
                <w:sz w:val="20"/>
              </w:rPr>
              <w:t xml:space="preserve">
организации </w:t>
            </w:r>
            <w:r>
              <w:br/>
            </w:r>
            <w:r>
              <w:rPr>
                <w:rFonts w:ascii="Times New Roman"/>
                <w:b w:val="false"/>
                <w:i w:val="false"/>
                <w:color w:val="000000"/>
                <w:sz w:val="20"/>
              </w:rPr>
              <w:t xml:space="preserve">
развития эко- </w:t>
            </w:r>
            <w:r>
              <w:br/>
            </w:r>
            <w:r>
              <w:rPr>
                <w:rFonts w:ascii="Times New Roman"/>
                <w:b w:val="false"/>
                <w:i w:val="false"/>
                <w:color w:val="000000"/>
                <w:sz w:val="20"/>
              </w:rPr>
              <w:t xml:space="preserve">
логического </w:t>
            </w:r>
            <w:r>
              <w:br/>
            </w:r>
            <w:r>
              <w:rPr>
                <w:rFonts w:ascii="Times New Roman"/>
                <w:b w:val="false"/>
                <w:i w:val="false"/>
                <w:color w:val="000000"/>
                <w:sz w:val="20"/>
              </w:rPr>
              <w:t xml:space="preserve">
туризма как </w:t>
            </w:r>
            <w:r>
              <w:br/>
            </w:r>
            <w:r>
              <w:rPr>
                <w:rFonts w:ascii="Times New Roman"/>
                <w:b w:val="false"/>
                <w:i w:val="false"/>
                <w:color w:val="000000"/>
                <w:sz w:val="20"/>
              </w:rPr>
              <w:t xml:space="preserve">
способа </w:t>
            </w:r>
            <w:r>
              <w:br/>
            </w:r>
            <w:r>
              <w:rPr>
                <w:rFonts w:ascii="Times New Roman"/>
                <w:b w:val="false"/>
                <w:i w:val="false"/>
                <w:color w:val="000000"/>
                <w:sz w:val="20"/>
              </w:rPr>
              <w:t xml:space="preserve">
рационального </w:t>
            </w:r>
            <w:r>
              <w:br/>
            </w:r>
            <w:r>
              <w:rPr>
                <w:rFonts w:ascii="Times New Roman"/>
                <w:b w:val="false"/>
                <w:i w:val="false"/>
                <w:color w:val="000000"/>
                <w:sz w:val="20"/>
              </w:rPr>
              <w:t xml:space="preserve">
использования </w:t>
            </w:r>
            <w:r>
              <w:br/>
            </w:r>
            <w:r>
              <w:rPr>
                <w:rFonts w:ascii="Times New Roman"/>
                <w:b w:val="false"/>
                <w:i w:val="false"/>
                <w:color w:val="000000"/>
                <w:sz w:val="20"/>
              </w:rPr>
              <w:t xml:space="preserve">
природных </w:t>
            </w:r>
            <w:r>
              <w:br/>
            </w:r>
            <w:r>
              <w:rPr>
                <w:rFonts w:ascii="Times New Roman"/>
                <w:b w:val="false"/>
                <w:i w:val="false"/>
                <w:color w:val="000000"/>
                <w:sz w:val="20"/>
              </w:rPr>
              <w:t xml:space="preserve">
ресурсов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Предложения в </w:t>
            </w:r>
            <w:r>
              <w:br/>
            </w:r>
            <w:r>
              <w:rPr>
                <w:rFonts w:ascii="Times New Roman"/>
                <w:b w:val="false"/>
                <w:i w:val="false"/>
                <w:color w:val="000000"/>
                <w:sz w:val="20"/>
              </w:rPr>
              <w:t xml:space="preserve">
Правительство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МООС </w:t>
            </w:r>
            <w:r>
              <w:br/>
            </w:r>
            <w:r>
              <w:rPr>
                <w:rFonts w:ascii="Times New Roman"/>
                <w:b w:val="false"/>
                <w:i w:val="false"/>
                <w:color w:val="000000"/>
                <w:sz w:val="20"/>
              </w:rPr>
              <w:t xml:space="preserve">
(созыв), </w:t>
            </w:r>
            <w:r>
              <w:br/>
            </w:r>
            <w:r>
              <w:rPr>
                <w:rFonts w:ascii="Times New Roman"/>
                <w:b w:val="false"/>
                <w:i w:val="false"/>
                <w:color w:val="000000"/>
                <w:sz w:val="20"/>
              </w:rPr>
              <w:t xml:space="preserve">
МСХ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r>
              <w:br/>
            </w:r>
            <w:r>
              <w:rPr>
                <w:rFonts w:ascii="Times New Roman"/>
                <w:b w:val="false"/>
                <w:i w:val="false"/>
                <w:color w:val="000000"/>
                <w:sz w:val="20"/>
              </w:rPr>
              <w:t xml:space="preserve">
августа </w:t>
            </w:r>
            <w:r>
              <w:br/>
            </w:r>
            <w:r>
              <w:rPr>
                <w:rFonts w:ascii="Times New Roman"/>
                <w:b w:val="false"/>
                <w:i w:val="false"/>
                <w:color w:val="000000"/>
                <w:sz w:val="20"/>
              </w:rPr>
              <w:t xml:space="preserve">
2008 </w:t>
            </w:r>
            <w:r>
              <w:br/>
            </w:r>
            <w:r>
              <w:rPr>
                <w:rFonts w:ascii="Times New Roman"/>
                <w:b w:val="false"/>
                <w:i w:val="false"/>
                <w:color w:val="000000"/>
                <w:sz w:val="20"/>
              </w:rPr>
              <w:t xml:space="preserve">
года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тре- </w:t>
            </w:r>
            <w:r>
              <w:br/>
            </w:r>
            <w:r>
              <w:rPr>
                <w:rFonts w:ascii="Times New Roman"/>
                <w:b w:val="false"/>
                <w:i w:val="false"/>
                <w:color w:val="000000"/>
                <w:sz w:val="20"/>
              </w:rPr>
              <w:t xml:space="preserve">
буется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Внести </w:t>
            </w:r>
            <w:r>
              <w:br/>
            </w:r>
            <w:r>
              <w:rPr>
                <w:rFonts w:ascii="Times New Roman"/>
                <w:b w:val="false"/>
                <w:i w:val="false"/>
                <w:color w:val="000000"/>
                <w:sz w:val="20"/>
              </w:rPr>
              <w:t xml:space="preserve">
предложение </w:t>
            </w:r>
            <w:r>
              <w:br/>
            </w:r>
            <w:r>
              <w:rPr>
                <w:rFonts w:ascii="Times New Roman"/>
                <w:b w:val="false"/>
                <w:i w:val="false"/>
                <w:color w:val="000000"/>
                <w:sz w:val="20"/>
              </w:rPr>
              <w:t xml:space="preserve">
по выполнению </w:t>
            </w:r>
            <w:r>
              <w:br/>
            </w:r>
            <w:r>
              <w:rPr>
                <w:rFonts w:ascii="Times New Roman"/>
                <w:b w:val="false"/>
                <w:i w:val="false"/>
                <w:color w:val="000000"/>
                <w:sz w:val="20"/>
              </w:rPr>
              <w:t xml:space="preserve">
технических и </w:t>
            </w:r>
            <w:r>
              <w:br/>
            </w:r>
            <w:r>
              <w:rPr>
                <w:rFonts w:ascii="Times New Roman"/>
                <w:b w:val="false"/>
                <w:i w:val="false"/>
                <w:color w:val="000000"/>
                <w:sz w:val="20"/>
              </w:rPr>
              <w:t xml:space="preserve">
организацион- </w:t>
            </w:r>
            <w:r>
              <w:br/>
            </w:r>
            <w:r>
              <w:rPr>
                <w:rFonts w:ascii="Times New Roman"/>
                <w:b w:val="false"/>
                <w:i w:val="false"/>
                <w:color w:val="000000"/>
                <w:sz w:val="20"/>
              </w:rPr>
              <w:t xml:space="preserve">
ных работ по </w:t>
            </w:r>
            <w:r>
              <w:br/>
            </w:r>
            <w:r>
              <w:rPr>
                <w:rFonts w:ascii="Times New Roman"/>
                <w:b w:val="false"/>
                <w:i w:val="false"/>
                <w:color w:val="000000"/>
                <w:sz w:val="20"/>
              </w:rPr>
              <w:t xml:space="preserve">
популяриза- </w:t>
            </w:r>
            <w:r>
              <w:br/>
            </w:r>
            <w:r>
              <w:rPr>
                <w:rFonts w:ascii="Times New Roman"/>
                <w:b w:val="false"/>
                <w:i w:val="false"/>
                <w:color w:val="000000"/>
                <w:sz w:val="20"/>
              </w:rPr>
              <w:t xml:space="preserve">
ции, поддерж- </w:t>
            </w:r>
            <w:r>
              <w:br/>
            </w:r>
            <w:r>
              <w:rPr>
                <w:rFonts w:ascii="Times New Roman"/>
                <w:b w:val="false"/>
                <w:i w:val="false"/>
                <w:color w:val="000000"/>
                <w:sz w:val="20"/>
              </w:rPr>
              <w:t xml:space="preserve">
ке, внедрению </w:t>
            </w:r>
            <w:r>
              <w:br/>
            </w:r>
            <w:r>
              <w:rPr>
                <w:rFonts w:ascii="Times New Roman"/>
                <w:b w:val="false"/>
                <w:i w:val="false"/>
                <w:color w:val="000000"/>
                <w:sz w:val="20"/>
              </w:rPr>
              <w:t xml:space="preserve">
в различных </w:t>
            </w:r>
            <w:r>
              <w:br/>
            </w:r>
            <w:r>
              <w:rPr>
                <w:rFonts w:ascii="Times New Roman"/>
                <w:b w:val="false"/>
                <w:i w:val="false"/>
                <w:color w:val="000000"/>
                <w:sz w:val="20"/>
              </w:rPr>
              <w:t xml:space="preserve">
отраслях про- </w:t>
            </w:r>
            <w:r>
              <w:br/>
            </w:r>
            <w:r>
              <w:rPr>
                <w:rFonts w:ascii="Times New Roman"/>
                <w:b w:val="false"/>
                <w:i w:val="false"/>
                <w:color w:val="000000"/>
                <w:sz w:val="20"/>
              </w:rPr>
              <w:t xml:space="preserve">
мышленности </w:t>
            </w:r>
            <w:r>
              <w:br/>
            </w:r>
            <w:r>
              <w:rPr>
                <w:rFonts w:ascii="Times New Roman"/>
                <w:b w:val="false"/>
                <w:i w:val="false"/>
                <w:color w:val="000000"/>
                <w:sz w:val="20"/>
              </w:rPr>
              <w:t xml:space="preserve">
Казахстана </w:t>
            </w:r>
            <w:r>
              <w:br/>
            </w:r>
            <w:r>
              <w:rPr>
                <w:rFonts w:ascii="Times New Roman"/>
                <w:b w:val="false"/>
                <w:i w:val="false"/>
                <w:color w:val="000000"/>
                <w:sz w:val="20"/>
              </w:rPr>
              <w:t xml:space="preserve">
наиболее </w:t>
            </w:r>
            <w:r>
              <w:br/>
            </w:r>
            <w:r>
              <w:rPr>
                <w:rFonts w:ascii="Times New Roman"/>
                <w:b w:val="false"/>
                <w:i w:val="false"/>
                <w:color w:val="000000"/>
                <w:sz w:val="20"/>
              </w:rPr>
              <w:t xml:space="preserve">
доступных </w:t>
            </w:r>
            <w:r>
              <w:br/>
            </w:r>
            <w:r>
              <w:rPr>
                <w:rFonts w:ascii="Times New Roman"/>
                <w:b w:val="false"/>
                <w:i w:val="false"/>
                <w:color w:val="000000"/>
                <w:sz w:val="20"/>
              </w:rPr>
              <w:t xml:space="preserve">
экологически </w:t>
            </w:r>
            <w:r>
              <w:br/>
            </w:r>
            <w:r>
              <w:rPr>
                <w:rFonts w:ascii="Times New Roman"/>
                <w:b w:val="false"/>
                <w:i w:val="false"/>
                <w:color w:val="000000"/>
                <w:sz w:val="20"/>
              </w:rPr>
              <w:t xml:space="preserve">
эффективных и </w:t>
            </w:r>
            <w:r>
              <w:br/>
            </w:r>
            <w:r>
              <w:rPr>
                <w:rFonts w:ascii="Times New Roman"/>
                <w:b w:val="false"/>
                <w:i w:val="false"/>
                <w:color w:val="000000"/>
                <w:sz w:val="20"/>
              </w:rPr>
              <w:t xml:space="preserve">
ресурсосбере- </w:t>
            </w:r>
            <w:r>
              <w:br/>
            </w:r>
            <w:r>
              <w:rPr>
                <w:rFonts w:ascii="Times New Roman"/>
                <w:b w:val="false"/>
                <w:i w:val="false"/>
                <w:color w:val="000000"/>
                <w:sz w:val="20"/>
              </w:rPr>
              <w:t xml:space="preserve">
гающих </w:t>
            </w:r>
            <w:r>
              <w:br/>
            </w:r>
            <w:r>
              <w:rPr>
                <w:rFonts w:ascii="Times New Roman"/>
                <w:b w:val="false"/>
                <w:i w:val="false"/>
                <w:color w:val="000000"/>
                <w:sz w:val="20"/>
              </w:rPr>
              <w:t xml:space="preserve">
технологий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Предложения в </w:t>
            </w:r>
            <w:r>
              <w:br/>
            </w:r>
            <w:r>
              <w:rPr>
                <w:rFonts w:ascii="Times New Roman"/>
                <w:b w:val="false"/>
                <w:i w:val="false"/>
                <w:color w:val="000000"/>
                <w:sz w:val="20"/>
              </w:rPr>
              <w:t xml:space="preserve">
Правительство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МООС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r>
              <w:br/>
            </w:r>
            <w:r>
              <w:rPr>
                <w:rFonts w:ascii="Times New Roman"/>
                <w:b w:val="false"/>
                <w:i w:val="false"/>
                <w:color w:val="000000"/>
                <w:sz w:val="20"/>
              </w:rPr>
              <w:t xml:space="preserve">
августа </w:t>
            </w:r>
            <w:r>
              <w:br/>
            </w:r>
            <w:r>
              <w:rPr>
                <w:rFonts w:ascii="Times New Roman"/>
                <w:b w:val="false"/>
                <w:i w:val="false"/>
                <w:color w:val="000000"/>
                <w:sz w:val="20"/>
              </w:rPr>
              <w:t xml:space="preserve">
2008 </w:t>
            </w:r>
            <w:r>
              <w:br/>
            </w:r>
            <w:r>
              <w:rPr>
                <w:rFonts w:ascii="Times New Roman"/>
                <w:b w:val="false"/>
                <w:i w:val="false"/>
                <w:color w:val="000000"/>
                <w:sz w:val="20"/>
              </w:rPr>
              <w:t xml:space="preserve">
года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тре- </w:t>
            </w:r>
            <w:r>
              <w:br/>
            </w:r>
            <w:r>
              <w:rPr>
                <w:rFonts w:ascii="Times New Roman"/>
                <w:b w:val="false"/>
                <w:i w:val="false"/>
                <w:color w:val="000000"/>
                <w:sz w:val="20"/>
              </w:rPr>
              <w:t xml:space="preserve">
буется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Внести </w:t>
            </w:r>
            <w:r>
              <w:br/>
            </w:r>
            <w:r>
              <w:rPr>
                <w:rFonts w:ascii="Times New Roman"/>
                <w:b w:val="false"/>
                <w:i w:val="false"/>
                <w:color w:val="000000"/>
                <w:sz w:val="20"/>
              </w:rPr>
              <w:t xml:space="preserve">
предложение </w:t>
            </w:r>
            <w:r>
              <w:br/>
            </w:r>
            <w:r>
              <w:rPr>
                <w:rFonts w:ascii="Times New Roman"/>
                <w:b w:val="false"/>
                <w:i w:val="false"/>
                <w:color w:val="000000"/>
                <w:sz w:val="20"/>
              </w:rPr>
              <w:t xml:space="preserve">
по созданию и </w:t>
            </w:r>
            <w:r>
              <w:br/>
            </w:r>
            <w:r>
              <w:rPr>
                <w:rFonts w:ascii="Times New Roman"/>
                <w:b w:val="false"/>
                <w:i w:val="false"/>
                <w:color w:val="000000"/>
                <w:sz w:val="20"/>
              </w:rPr>
              <w:t xml:space="preserve">
выполнению </w:t>
            </w:r>
            <w:r>
              <w:br/>
            </w:r>
            <w:r>
              <w:rPr>
                <w:rFonts w:ascii="Times New Roman"/>
                <w:b w:val="false"/>
                <w:i w:val="false"/>
                <w:color w:val="000000"/>
                <w:sz w:val="20"/>
              </w:rPr>
              <w:t xml:space="preserve">
поддержки </w:t>
            </w:r>
            <w:r>
              <w:br/>
            </w:r>
            <w:r>
              <w:rPr>
                <w:rFonts w:ascii="Times New Roman"/>
                <w:b w:val="false"/>
                <w:i w:val="false"/>
                <w:color w:val="000000"/>
                <w:sz w:val="20"/>
              </w:rPr>
              <w:t xml:space="preserve">
периодических </w:t>
            </w:r>
            <w:r>
              <w:br/>
            </w:r>
            <w:r>
              <w:rPr>
                <w:rFonts w:ascii="Times New Roman"/>
                <w:b w:val="false"/>
                <w:i w:val="false"/>
                <w:color w:val="000000"/>
                <w:sz w:val="20"/>
              </w:rPr>
              <w:t xml:space="preserve">
изданий эко- </w:t>
            </w:r>
            <w:r>
              <w:br/>
            </w:r>
            <w:r>
              <w:rPr>
                <w:rFonts w:ascii="Times New Roman"/>
                <w:b w:val="false"/>
                <w:i w:val="false"/>
                <w:color w:val="000000"/>
                <w:sz w:val="20"/>
              </w:rPr>
              <w:t xml:space="preserve">
логического </w:t>
            </w:r>
            <w:r>
              <w:br/>
            </w:r>
            <w:r>
              <w:rPr>
                <w:rFonts w:ascii="Times New Roman"/>
                <w:b w:val="false"/>
                <w:i w:val="false"/>
                <w:color w:val="000000"/>
                <w:sz w:val="20"/>
              </w:rPr>
              <w:t xml:space="preserve">
содержания на </w:t>
            </w:r>
            <w:r>
              <w:br/>
            </w:r>
            <w:r>
              <w:rPr>
                <w:rFonts w:ascii="Times New Roman"/>
                <w:b w:val="false"/>
                <w:i w:val="false"/>
                <w:color w:val="000000"/>
                <w:sz w:val="20"/>
              </w:rPr>
              <w:t xml:space="preserve">
бумажных и </w:t>
            </w:r>
            <w:r>
              <w:br/>
            </w:r>
            <w:r>
              <w:rPr>
                <w:rFonts w:ascii="Times New Roman"/>
                <w:b w:val="false"/>
                <w:i w:val="false"/>
                <w:color w:val="000000"/>
                <w:sz w:val="20"/>
              </w:rPr>
              <w:t xml:space="preserve">
электронных </w:t>
            </w:r>
            <w:r>
              <w:br/>
            </w:r>
            <w:r>
              <w:rPr>
                <w:rFonts w:ascii="Times New Roman"/>
                <w:b w:val="false"/>
                <w:i w:val="false"/>
                <w:color w:val="000000"/>
                <w:sz w:val="20"/>
              </w:rPr>
              <w:t xml:space="preserve">
носителях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Предложения в </w:t>
            </w:r>
            <w:r>
              <w:br/>
            </w:r>
            <w:r>
              <w:rPr>
                <w:rFonts w:ascii="Times New Roman"/>
                <w:b w:val="false"/>
                <w:i w:val="false"/>
                <w:color w:val="000000"/>
                <w:sz w:val="20"/>
              </w:rPr>
              <w:t xml:space="preserve">
Правительство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МООС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r>
              <w:br/>
            </w:r>
            <w:r>
              <w:rPr>
                <w:rFonts w:ascii="Times New Roman"/>
                <w:b w:val="false"/>
                <w:i w:val="false"/>
                <w:color w:val="000000"/>
                <w:sz w:val="20"/>
              </w:rPr>
              <w:t xml:space="preserve">
августа </w:t>
            </w:r>
            <w:r>
              <w:br/>
            </w:r>
            <w:r>
              <w:rPr>
                <w:rFonts w:ascii="Times New Roman"/>
                <w:b w:val="false"/>
                <w:i w:val="false"/>
                <w:color w:val="000000"/>
                <w:sz w:val="20"/>
              </w:rPr>
              <w:t xml:space="preserve">
2008 </w:t>
            </w:r>
            <w:r>
              <w:br/>
            </w:r>
            <w:r>
              <w:rPr>
                <w:rFonts w:ascii="Times New Roman"/>
                <w:b w:val="false"/>
                <w:i w:val="false"/>
                <w:color w:val="000000"/>
                <w:sz w:val="20"/>
              </w:rPr>
              <w:t xml:space="preserve">
года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тре- </w:t>
            </w:r>
            <w:r>
              <w:br/>
            </w:r>
            <w:r>
              <w:rPr>
                <w:rFonts w:ascii="Times New Roman"/>
                <w:b w:val="false"/>
                <w:i w:val="false"/>
                <w:color w:val="000000"/>
                <w:sz w:val="20"/>
              </w:rPr>
              <w:t xml:space="preserve">
буется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Внести </w:t>
            </w:r>
            <w:r>
              <w:br/>
            </w:r>
            <w:r>
              <w:rPr>
                <w:rFonts w:ascii="Times New Roman"/>
                <w:b w:val="false"/>
                <w:i w:val="false"/>
                <w:color w:val="000000"/>
                <w:sz w:val="20"/>
              </w:rPr>
              <w:t xml:space="preserve">
предложение </w:t>
            </w:r>
            <w:r>
              <w:br/>
            </w:r>
            <w:r>
              <w:rPr>
                <w:rFonts w:ascii="Times New Roman"/>
                <w:b w:val="false"/>
                <w:i w:val="false"/>
                <w:color w:val="000000"/>
                <w:sz w:val="20"/>
              </w:rPr>
              <w:t xml:space="preserve">
по созданию </w:t>
            </w:r>
            <w:r>
              <w:br/>
            </w:r>
            <w:r>
              <w:rPr>
                <w:rFonts w:ascii="Times New Roman"/>
                <w:b w:val="false"/>
                <w:i w:val="false"/>
                <w:color w:val="000000"/>
                <w:sz w:val="20"/>
              </w:rPr>
              <w:t xml:space="preserve">
специализиро- </w:t>
            </w:r>
            <w:r>
              <w:br/>
            </w:r>
            <w:r>
              <w:rPr>
                <w:rFonts w:ascii="Times New Roman"/>
                <w:b w:val="false"/>
                <w:i w:val="false"/>
                <w:color w:val="000000"/>
                <w:sz w:val="20"/>
              </w:rPr>
              <w:t xml:space="preserve">
ванных </w:t>
            </w:r>
            <w:r>
              <w:br/>
            </w:r>
            <w:r>
              <w:rPr>
                <w:rFonts w:ascii="Times New Roman"/>
                <w:b w:val="false"/>
                <w:i w:val="false"/>
                <w:color w:val="000000"/>
                <w:sz w:val="20"/>
              </w:rPr>
              <w:t xml:space="preserve">
аналитических </w:t>
            </w:r>
            <w:r>
              <w:br/>
            </w:r>
            <w:r>
              <w:rPr>
                <w:rFonts w:ascii="Times New Roman"/>
                <w:b w:val="false"/>
                <w:i w:val="false"/>
                <w:color w:val="000000"/>
                <w:sz w:val="20"/>
              </w:rPr>
              <w:t xml:space="preserve">
центров по </w:t>
            </w:r>
            <w:r>
              <w:br/>
            </w:r>
            <w:r>
              <w:rPr>
                <w:rFonts w:ascii="Times New Roman"/>
                <w:b w:val="false"/>
                <w:i w:val="false"/>
                <w:color w:val="000000"/>
                <w:sz w:val="20"/>
              </w:rPr>
              <w:t xml:space="preserve">
проблемам </w:t>
            </w:r>
            <w:r>
              <w:br/>
            </w:r>
            <w:r>
              <w:rPr>
                <w:rFonts w:ascii="Times New Roman"/>
                <w:b w:val="false"/>
                <w:i w:val="false"/>
                <w:color w:val="000000"/>
                <w:sz w:val="20"/>
              </w:rPr>
              <w:t xml:space="preserve">
биоразнообра- </w:t>
            </w:r>
            <w:r>
              <w:br/>
            </w:r>
            <w:r>
              <w:rPr>
                <w:rFonts w:ascii="Times New Roman"/>
                <w:b w:val="false"/>
                <w:i w:val="false"/>
                <w:color w:val="000000"/>
                <w:sz w:val="20"/>
              </w:rPr>
              <w:t xml:space="preserve">
зия, очистки </w:t>
            </w:r>
            <w:r>
              <w:br/>
            </w:r>
            <w:r>
              <w:rPr>
                <w:rFonts w:ascii="Times New Roman"/>
                <w:b w:val="false"/>
                <w:i w:val="false"/>
                <w:color w:val="000000"/>
                <w:sz w:val="20"/>
              </w:rPr>
              <w:t xml:space="preserve">
сточных вод, </w:t>
            </w:r>
            <w:r>
              <w:br/>
            </w:r>
            <w:r>
              <w:rPr>
                <w:rFonts w:ascii="Times New Roman"/>
                <w:b w:val="false"/>
                <w:i w:val="false"/>
                <w:color w:val="000000"/>
                <w:sz w:val="20"/>
              </w:rPr>
              <w:t xml:space="preserve">
управления </w:t>
            </w:r>
            <w:r>
              <w:br/>
            </w:r>
            <w:r>
              <w:rPr>
                <w:rFonts w:ascii="Times New Roman"/>
                <w:b w:val="false"/>
                <w:i w:val="false"/>
                <w:color w:val="000000"/>
                <w:sz w:val="20"/>
              </w:rPr>
              <w:t xml:space="preserve">
отходами, </w:t>
            </w:r>
            <w:r>
              <w:br/>
            </w:r>
            <w:r>
              <w:rPr>
                <w:rFonts w:ascii="Times New Roman"/>
                <w:b w:val="false"/>
                <w:i w:val="false"/>
                <w:color w:val="000000"/>
                <w:sz w:val="20"/>
              </w:rPr>
              <w:t xml:space="preserve">
гидрогеоэко- </w:t>
            </w:r>
            <w:r>
              <w:br/>
            </w:r>
            <w:r>
              <w:rPr>
                <w:rFonts w:ascii="Times New Roman"/>
                <w:b w:val="false"/>
                <w:i w:val="false"/>
                <w:color w:val="000000"/>
                <w:sz w:val="20"/>
              </w:rPr>
              <w:t xml:space="preserve">
логии, эколо- </w:t>
            </w:r>
            <w:r>
              <w:br/>
            </w:r>
            <w:r>
              <w:rPr>
                <w:rFonts w:ascii="Times New Roman"/>
                <w:b w:val="false"/>
                <w:i w:val="false"/>
                <w:color w:val="000000"/>
                <w:sz w:val="20"/>
              </w:rPr>
              <w:t xml:space="preserve">
гического </w:t>
            </w:r>
            <w:r>
              <w:br/>
            </w:r>
            <w:r>
              <w:rPr>
                <w:rFonts w:ascii="Times New Roman"/>
                <w:b w:val="false"/>
                <w:i w:val="false"/>
                <w:color w:val="000000"/>
                <w:sz w:val="20"/>
              </w:rPr>
              <w:t xml:space="preserve">
законода- </w:t>
            </w:r>
            <w:r>
              <w:br/>
            </w:r>
            <w:r>
              <w:rPr>
                <w:rFonts w:ascii="Times New Roman"/>
                <w:b w:val="false"/>
                <w:i w:val="false"/>
                <w:color w:val="000000"/>
                <w:sz w:val="20"/>
              </w:rPr>
              <w:t xml:space="preserve">
тельства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Предложения в </w:t>
            </w:r>
            <w:r>
              <w:br/>
            </w:r>
            <w:r>
              <w:rPr>
                <w:rFonts w:ascii="Times New Roman"/>
                <w:b w:val="false"/>
                <w:i w:val="false"/>
                <w:color w:val="000000"/>
                <w:sz w:val="20"/>
              </w:rPr>
              <w:t xml:space="preserve">
Правительство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МООС </w:t>
            </w:r>
            <w:r>
              <w:br/>
            </w:r>
            <w:r>
              <w:rPr>
                <w:rFonts w:ascii="Times New Roman"/>
                <w:b w:val="false"/>
                <w:i w:val="false"/>
                <w:color w:val="000000"/>
                <w:sz w:val="20"/>
              </w:rPr>
              <w:t xml:space="preserve">
(созыв), </w:t>
            </w:r>
            <w:r>
              <w:br/>
            </w:r>
            <w:r>
              <w:rPr>
                <w:rFonts w:ascii="Times New Roman"/>
                <w:b w:val="false"/>
                <w:i w:val="false"/>
                <w:color w:val="000000"/>
                <w:sz w:val="20"/>
              </w:rPr>
              <w:t xml:space="preserve">
МОН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r>
              <w:br/>
            </w:r>
            <w:r>
              <w:rPr>
                <w:rFonts w:ascii="Times New Roman"/>
                <w:b w:val="false"/>
                <w:i w:val="false"/>
                <w:color w:val="000000"/>
                <w:sz w:val="20"/>
              </w:rPr>
              <w:t xml:space="preserve">
августа </w:t>
            </w:r>
            <w:r>
              <w:br/>
            </w:r>
            <w:r>
              <w:rPr>
                <w:rFonts w:ascii="Times New Roman"/>
                <w:b w:val="false"/>
                <w:i w:val="false"/>
                <w:color w:val="000000"/>
                <w:sz w:val="20"/>
              </w:rPr>
              <w:t xml:space="preserve">
2008 </w:t>
            </w:r>
            <w:r>
              <w:br/>
            </w:r>
            <w:r>
              <w:rPr>
                <w:rFonts w:ascii="Times New Roman"/>
                <w:b w:val="false"/>
                <w:i w:val="false"/>
                <w:color w:val="000000"/>
                <w:sz w:val="20"/>
              </w:rPr>
              <w:t xml:space="preserve">
года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тре- </w:t>
            </w:r>
            <w:r>
              <w:br/>
            </w:r>
            <w:r>
              <w:rPr>
                <w:rFonts w:ascii="Times New Roman"/>
                <w:b w:val="false"/>
                <w:i w:val="false"/>
                <w:color w:val="000000"/>
                <w:sz w:val="20"/>
              </w:rPr>
              <w:t xml:space="preserve">
буется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Внести </w:t>
            </w:r>
            <w:r>
              <w:br/>
            </w:r>
            <w:r>
              <w:rPr>
                <w:rFonts w:ascii="Times New Roman"/>
                <w:b w:val="false"/>
                <w:i w:val="false"/>
                <w:color w:val="000000"/>
                <w:sz w:val="20"/>
              </w:rPr>
              <w:t xml:space="preserve">
предложение </w:t>
            </w:r>
            <w:r>
              <w:br/>
            </w:r>
            <w:r>
              <w:rPr>
                <w:rFonts w:ascii="Times New Roman"/>
                <w:b w:val="false"/>
                <w:i w:val="false"/>
                <w:color w:val="000000"/>
                <w:sz w:val="20"/>
              </w:rPr>
              <w:t xml:space="preserve">
по созданию </w:t>
            </w:r>
            <w:r>
              <w:br/>
            </w:r>
            <w:r>
              <w:rPr>
                <w:rFonts w:ascii="Times New Roman"/>
                <w:b w:val="false"/>
                <w:i w:val="false"/>
                <w:color w:val="000000"/>
                <w:sz w:val="20"/>
              </w:rPr>
              <w:t xml:space="preserve">
Орхусского </w:t>
            </w:r>
            <w:r>
              <w:br/>
            </w:r>
            <w:r>
              <w:rPr>
                <w:rFonts w:ascii="Times New Roman"/>
                <w:b w:val="false"/>
                <w:i w:val="false"/>
                <w:color w:val="000000"/>
                <w:sz w:val="20"/>
              </w:rPr>
              <w:t xml:space="preserve">
центра для </w:t>
            </w:r>
            <w:r>
              <w:br/>
            </w:r>
            <w:r>
              <w:rPr>
                <w:rFonts w:ascii="Times New Roman"/>
                <w:b w:val="false"/>
                <w:i w:val="false"/>
                <w:color w:val="000000"/>
                <w:sz w:val="20"/>
              </w:rPr>
              <w:t xml:space="preserve">
популяризации </w:t>
            </w:r>
            <w:r>
              <w:br/>
            </w:r>
            <w:r>
              <w:rPr>
                <w:rFonts w:ascii="Times New Roman"/>
                <w:b w:val="false"/>
                <w:i w:val="false"/>
                <w:color w:val="000000"/>
                <w:sz w:val="20"/>
              </w:rPr>
              <w:t xml:space="preserve">
положений </w:t>
            </w:r>
            <w:r>
              <w:br/>
            </w:r>
            <w:r>
              <w:rPr>
                <w:rFonts w:ascii="Times New Roman"/>
                <w:b w:val="false"/>
                <w:i w:val="false"/>
                <w:color w:val="000000"/>
                <w:sz w:val="20"/>
              </w:rPr>
              <w:t xml:space="preserve">
Орхусской </w:t>
            </w:r>
            <w:r>
              <w:br/>
            </w:r>
            <w:r>
              <w:rPr>
                <w:rFonts w:ascii="Times New Roman"/>
                <w:b w:val="false"/>
                <w:i w:val="false"/>
                <w:color w:val="000000"/>
                <w:sz w:val="20"/>
              </w:rPr>
              <w:t xml:space="preserve">
конвенции, </w:t>
            </w:r>
            <w:r>
              <w:br/>
            </w:r>
            <w:r>
              <w:rPr>
                <w:rFonts w:ascii="Times New Roman"/>
                <w:b w:val="false"/>
                <w:i w:val="false"/>
                <w:color w:val="000000"/>
                <w:sz w:val="20"/>
              </w:rPr>
              <w:t xml:space="preserve">
предоставле- </w:t>
            </w:r>
            <w:r>
              <w:br/>
            </w:r>
            <w:r>
              <w:rPr>
                <w:rFonts w:ascii="Times New Roman"/>
                <w:b w:val="false"/>
                <w:i w:val="false"/>
                <w:color w:val="000000"/>
                <w:sz w:val="20"/>
              </w:rPr>
              <w:t xml:space="preserve">
ния экологи- </w:t>
            </w:r>
            <w:r>
              <w:br/>
            </w:r>
            <w:r>
              <w:rPr>
                <w:rFonts w:ascii="Times New Roman"/>
                <w:b w:val="false"/>
                <w:i w:val="false"/>
                <w:color w:val="000000"/>
                <w:sz w:val="20"/>
              </w:rPr>
              <w:t xml:space="preserve">
ческой </w:t>
            </w:r>
            <w:r>
              <w:br/>
            </w:r>
            <w:r>
              <w:rPr>
                <w:rFonts w:ascii="Times New Roman"/>
                <w:b w:val="false"/>
                <w:i w:val="false"/>
                <w:color w:val="000000"/>
                <w:sz w:val="20"/>
              </w:rPr>
              <w:t xml:space="preserve">
информации </w:t>
            </w:r>
            <w:r>
              <w:br/>
            </w:r>
            <w:r>
              <w:rPr>
                <w:rFonts w:ascii="Times New Roman"/>
                <w:b w:val="false"/>
                <w:i w:val="false"/>
                <w:color w:val="000000"/>
                <w:sz w:val="20"/>
              </w:rPr>
              <w:t xml:space="preserve">
населению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Предложения в </w:t>
            </w:r>
            <w:r>
              <w:br/>
            </w:r>
            <w:r>
              <w:rPr>
                <w:rFonts w:ascii="Times New Roman"/>
                <w:b w:val="false"/>
                <w:i w:val="false"/>
                <w:color w:val="000000"/>
                <w:sz w:val="20"/>
              </w:rPr>
              <w:t xml:space="preserve">
Правительство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МООС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r>
              <w:br/>
            </w:r>
            <w:r>
              <w:rPr>
                <w:rFonts w:ascii="Times New Roman"/>
                <w:b w:val="false"/>
                <w:i w:val="false"/>
                <w:color w:val="000000"/>
                <w:sz w:val="20"/>
              </w:rPr>
              <w:t xml:space="preserve">
августа </w:t>
            </w:r>
            <w:r>
              <w:br/>
            </w:r>
            <w:r>
              <w:rPr>
                <w:rFonts w:ascii="Times New Roman"/>
                <w:b w:val="false"/>
                <w:i w:val="false"/>
                <w:color w:val="000000"/>
                <w:sz w:val="20"/>
              </w:rPr>
              <w:t xml:space="preserve">
2008 </w:t>
            </w:r>
            <w:r>
              <w:br/>
            </w:r>
            <w:r>
              <w:rPr>
                <w:rFonts w:ascii="Times New Roman"/>
                <w:b w:val="false"/>
                <w:i w:val="false"/>
                <w:color w:val="000000"/>
                <w:sz w:val="20"/>
              </w:rPr>
              <w:t xml:space="preserve">
года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тре- </w:t>
            </w:r>
            <w:r>
              <w:br/>
            </w:r>
            <w:r>
              <w:rPr>
                <w:rFonts w:ascii="Times New Roman"/>
                <w:b w:val="false"/>
                <w:i w:val="false"/>
                <w:color w:val="000000"/>
                <w:sz w:val="20"/>
              </w:rPr>
              <w:t xml:space="preserve">
буется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1.4 Развитие системы мониторинга состояния окружающей среды 
</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Обеспечить </w:t>
            </w:r>
            <w:r>
              <w:br/>
            </w:r>
            <w:r>
              <w:rPr>
                <w:rFonts w:ascii="Times New Roman"/>
                <w:b w:val="false"/>
                <w:i w:val="false"/>
                <w:color w:val="000000"/>
                <w:sz w:val="20"/>
              </w:rPr>
              <w:t xml:space="preserve">
ведение </w:t>
            </w:r>
            <w:r>
              <w:br/>
            </w:r>
            <w:r>
              <w:rPr>
                <w:rFonts w:ascii="Times New Roman"/>
                <w:b w:val="false"/>
                <w:i w:val="false"/>
                <w:color w:val="000000"/>
                <w:sz w:val="20"/>
              </w:rPr>
              <w:t xml:space="preserve">
метеорологи- </w:t>
            </w:r>
            <w:r>
              <w:br/>
            </w:r>
            <w:r>
              <w:rPr>
                <w:rFonts w:ascii="Times New Roman"/>
                <w:b w:val="false"/>
                <w:i w:val="false"/>
                <w:color w:val="000000"/>
                <w:sz w:val="20"/>
              </w:rPr>
              <w:t xml:space="preserve">
ческого </w:t>
            </w:r>
            <w:r>
              <w:br/>
            </w:r>
            <w:r>
              <w:rPr>
                <w:rFonts w:ascii="Times New Roman"/>
                <w:b w:val="false"/>
                <w:i w:val="false"/>
                <w:color w:val="000000"/>
                <w:sz w:val="20"/>
              </w:rPr>
              <w:t xml:space="preserve">
мониторинга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w:t>
            </w:r>
            <w:r>
              <w:br/>
            </w:r>
            <w:r>
              <w:rPr>
                <w:rFonts w:ascii="Times New Roman"/>
                <w:b w:val="false"/>
                <w:i w:val="false"/>
                <w:color w:val="000000"/>
                <w:sz w:val="20"/>
              </w:rPr>
              <w:t xml:space="preserve">
Правительство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МООС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r>
              <w:br/>
            </w:r>
            <w:r>
              <w:rPr>
                <w:rFonts w:ascii="Times New Roman"/>
                <w:b w:val="false"/>
                <w:i w:val="false"/>
                <w:color w:val="000000"/>
                <w:sz w:val="20"/>
              </w:rPr>
              <w:t xml:space="preserve">
февраля </w:t>
            </w:r>
            <w:r>
              <w:br/>
            </w:r>
            <w:r>
              <w:rPr>
                <w:rFonts w:ascii="Times New Roman"/>
                <w:b w:val="false"/>
                <w:i w:val="false"/>
                <w:color w:val="000000"/>
                <w:sz w:val="20"/>
              </w:rPr>
              <w:t xml:space="preserve">
2009 </w:t>
            </w:r>
            <w:r>
              <w:br/>
            </w:r>
            <w:r>
              <w:rPr>
                <w:rFonts w:ascii="Times New Roman"/>
                <w:b w:val="false"/>
                <w:i w:val="false"/>
                <w:color w:val="000000"/>
                <w:sz w:val="20"/>
              </w:rPr>
              <w:t xml:space="preserve">
года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г. - </w:t>
            </w:r>
            <w:r>
              <w:br/>
            </w:r>
            <w:r>
              <w:rPr>
                <w:rFonts w:ascii="Times New Roman"/>
                <w:b w:val="false"/>
                <w:i w:val="false"/>
                <w:color w:val="000000"/>
                <w:sz w:val="20"/>
              </w:rPr>
              <w:t xml:space="preserve">
1661,2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 </w:t>
            </w:r>
            <w:r>
              <w:br/>
            </w:r>
            <w:r>
              <w:rPr>
                <w:rFonts w:ascii="Times New Roman"/>
                <w:b w:val="false"/>
                <w:i w:val="false"/>
                <w:color w:val="000000"/>
                <w:sz w:val="20"/>
              </w:rPr>
              <w:t xml:space="preserve">
ский </w:t>
            </w:r>
            <w:r>
              <w:br/>
            </w:r>
            <w:r>
              <w:rPr>
                <w:rFonts w:ascii="Times New Roman"/>
                <w:b w:val="false"/>
                <w:i w:val="false"/>
                <w:color w:val="000000"/>
                <w:sz w:val="20"/>
              </w:rPr>
              <w:t xml:space="preserve">
бюджет </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Внести </w:t>
            </w:r>
            <w:r>
              <w:br/>
            </w:r>
            <w:r>
              <w:rPr>
                <w:rFonts w:ascii="Times New Roman"/>
                <w:b w:val="false"/>
                <w:i w:val="false"/>
                <w:color w:val="000000"/>
                <w:sz w:val="20"/>
              </w:rPr>
              <w:t xml:space="preserve">
предложения </w:t>
            </w:r>
            <w:r>
              <w:br/>
            </w:r>
            <w:r>
              <w:rPr>
                <w:rFonts w:ascii="Times New Roman"/>
                <w:b w:val="false"/>
                <w:i w:val="false"/>
                <w:color w:val="000000"/>
                <w:sz w:val="20"/>
              </w:rPr>
              <w:t xml:space="preserve">
по разработке </w:t>
            </w:r>
            <w:r>
              <w:br/>
            </w:r>
            <w:r>
              <w:rPr>
                <w:rFonts w:ascii="Times New Roman"/>
                <w:b w:val="false"/>
                <w:i w:val="false"/>
                <w:color w:val="000000"/>
                <w:sz w:val="20"/>
              </w:rPr>
              <w:t xml:space="preserve">
комплекса мер </w:t>
            </w:r>
            <w:r>
              <w:br/>
            </w:r>
            <w:r>
              <w:rPr>
                <w:rFonts w:ascii="Times New Roman"/>
                <w:b w:val="false"/>
                <w:i w:val="false"/>
                <w:color w:val="000000"/>
                <w:sz w:val="20"/>
              </w:rPr>
              <w:t xml:space="preserve">
по модерниза- </w:t>
            </w:r>
            <w:r>
              <w:br/>
            </w:r>
            <w:r>
              <w:rPr>
                <w:rFonts w:ascii="Times New Roman"/>
                <w:b w:val="false"/>
                <w:i w:val="false"/>
                <w:color w:val="000000"/>
                <w:sz w:val="20"/>
              </w:rPr>
              <w:t xml:space="preserve">
ции системы </w:t>
            </w:r>
            <w:r>
              <w:br/>
            </w:r>
            <w:r>
              <w:rPr>
                <w:rFonts w:ascii="Times New Roman"/>
                <w:b w:val="false"/>
                <w:i w:val="false"/>
                <w:color w:val="000000"/>
                <w:sz w:val="20"/>
              </w:rPr>
              <w:t xml:space="preserve">
метеорологи- </w:t>
            </w:r>
            <w:r>
              <w:br/>
            </w:r>
            <w:r>
              <w:rPr>
                <w:rFonts w:ascii="Times New Roman"/>
                <w:b w:val="false"/>
                <w:i w:val="false"/>
                <w:color w:val="000000"/>
                <w:sz w:val="20"/>
              </w:rPr>
              <w:t xml:space="preserve">
ческого </w:t>
            </w:r>
            <w:r>
              <w:br/>
            </w:r>
            <w:r>
              <w:rPr>
                <w:rFonts w:ascii="Times New Roman"/>
                <w:b w:val="false"/>
                <w:i w:val="false"/>
                <w:color w:val="000000"/>
                <w:sz w:val="20"/>
              </w:rPr>
              <w:t xml:space="preserve">
мониторинга, </w:t>
            </w:r>
            <w:r>
              <w:br/>
            </w:r>
            <w:r>
              <w:rPr>
                <w:rFonts w:ascii="Times New Roman"/>
                <w:b w:val="false"/>
                <w:i w:val="false"/>
                <w:color w:val="000000"/>
                <w:sz w:val="20"/>
              </w:rPr>
              <w:t xml:space="preserve">
включая </w:t>
            </w:r>
            <w:r>
              <w:br/>
            </w:r>
            <w:r>
              <w:rPr>
                <w:rFonts w:ascii="Times New Roman"/>
                <w:b w:val="false"/>
                <w:i w:val="false"/>
                <w:color w:val="000000"/>
                <w:sz w:val="20"/>
              </w:rPr>
              <w:t xml:space="preserve">
программу </w:t>
            </w:r>
            <w:r>
              <w:br/>
            </w:r>
            <w:r>
              <w:rPr>
                <w:rFonts w:ascii="Times New Roman"/>
                <w:b w:val="false"/>
                <w:i w:val="false"/>
                <w:color w:val="000000"/>
                <w:sz w:val="20"/>
              </w:rPr>
              <w:t xml:space="preserve">
технического </w:t>
            </w:r>
            <w:r>
              <w:br/>
            </w:r>
            <w:r>
              <w:rPr>
                <w:rFonts w:ascii="Times New Roman"/>
                <w:b w:val="false"/>
                <w:i w:val="false"/>
                <w:color w:val="000000"/>
                <w:sz w:val="20"/>
              </w:rPr>
              <w:t xml:space="preserve">
перевооруже- </w:t>
            </w:r>
            <w:r>
              <w:br/>
            </w:r>
            <w:r>
              <w:rPr>
                <w:rFonts w:ascii="Times New Roman"/>
                <w:b w:val="false"/>
                <w:i w:val="false"/>
                <w:color w:val="000000"/>
                <w:sz w:val="20"/>
              </w:rPr>
              <w:t xml:space="preserve">
ния, внедре- </w:t>
            </w:r>
            <w:r>
              <w:br/>
            </w:r>
            <w:r>
              <w:rPr>
                <w:rFonts w:ascii="Times New Roman"/>
                <w:b w:val="false"/>
                <w:i w:val="false"/>
                <w:color w:val="000000"/>
                <w:sz w:val="20"/>
              </w:rPr>
              <w:t xml:space="preserve">
ния информа- </w:t>
            </w:r>
            <w:r>
              <w:br/>
            </w:r>
            <w:r>
              <w:rPr>
                <w:rFonts w:ascii="Times New Roman"/>
                <w:b w:val="false"/>
                <w:i w:val="false"/>
                <w:color w:val="000000"/>
                <w:sz w:val="20"/>
              </w:rPr>
              <w:t xml:space="preserve">
ционных </w:t>
            </w:r>
            <w:r>
              <w:br/>
            </w:r>
            <w:r>
              <w:rPr>
                <w:rFonts w:ascii="Times New Roman"/>
                <w:b w:val="false"/>
                <w:i w:val="false"/>
                <w:color w:val="000000"/>
                <w:sz w:val="20"/>
              </w:rPr>
              <w:t xml:space="preserve">
технологий и </w:t>
            </w:r>
            <w:r>
              <w:br/>
            </w:r>
            <w:r>
              <w:rPr>
                <w:rFonts w:ascii="Times New Roman"/>
                <w:b w:val="false"/>
                <w:i w:val="false"/>
                <w:color w:val="000000"/>
                <w:sz w:val="20"/>
              </w:rPr>
              <w:t xml:space="preserve">
развития </w:t>
            </w:r>
            <w:r>
              <w:br/>
            </w:r>
            <w:r>
              <w:rPr>
                <w:rFonts w:ascii="Times New Roman"/>
                <w:b w:val="false"/>
                <w:i w:val="false"/>
                <w:color w:val="000000"/>
                <w:sz w:val="20"/>
              </w:rPr>
              <w:t xml:space="preserve">
новых средств </w:t>
            </w:r>
            <w:r>
              <w:br/>
            </w:r>
            <w:r>
              <w:rPr>
                <w:rFonts w:ascii="Times New Roman"/>
                <w:b w:val="false"/>
                <w:i w:val="false"/>
                <w:color w:val="000000"/>
                <w:sz w:val="20"/>
              </w:rPr>
              <w:t xml:space="preserve">
прогнозирова- </w:t>
            </w:r>
            <w:r>
              <w:br/>
            </w:r>
            <w:r>
              <w:rPr>
                <w:rFonts w:ascii="Times New Roman"/>
                <w:b w:val="false"/>
                <w:i w:val="false"/>
                <w:color w:val="000000"/>
                <w:sz w:val="20"/>
              </w:rPr>
              <w:t xml:space="preserve">
ния, а также </w:t>
            </w:r>
            <w:r>
              <w:br/>
            </w:r>
            <w:r>
              <w:rPr>
                <w:rFonts w:ascii="Times New Roman"/>
                <w:b w:val="false"/>
                <w:i w:val="false"/>
                <w:color w:val="000000"/>
                <w:sz w:val="20"/>
              </w:rPr>
              <w:t xml:space="preserve">
программу </w:t>
            </w:r>
            <w:r>
              <w:br/>
            </w:r>
            <w:r>
              <w:rPr>
                <w:rFonts w:ascii="Times New Roman"/>
                <w:b w:val="false"/>
                <w:i w:val="false"/>
                <w:color w:val="000000"/>
                <w:sz w:val="20"/>
              </w:rPr>
              <w:t xml:space="preserve">
обучения и </w:t>
            </w:r>
            <w:r>
              <w:br/>
            </w:r>
            <w:r>
              <w:rPr>
                <w:rFonts w:ascii="Times New Roman"/>
                <w:b w:val="false"/>
                <w:i w:val="false"/>
                <w:color w:val="000000"/>
                <w:sz w:val="20"/>
              </w:rPr>
              <w:t xml:space="preserve">
институцио- </w:t>
            </w:r>
            <w:r>
              <w:br/>
            </w:r>
            <w:r>
              <w:rPr>
                <w:rFonts w:ascii="Times New Roman"/>
                <w:b w:val="false"/>
                <w:i w:val="false"/>
                <w:color w:val="000000"/>
                <w:sz w:val="20"/>
              </w:rPr>
              <w:t xml:space="preserve">
нального </w:t>
            </w:r>
            <w:r>
              <w:br/>
            </w:r>
            <w:r>
              <w:rPr>
                <w:rFonts w:ascii="Times New Roman"/>
                <w:b w:val="false"/>
                <w:i w:val="false"/>
                <w:color w:val="000000"/>
                <w:sz w:val="20"/>
              </w:rPr>
              <w:t xml:space="preserve">
развития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Предложения в </w:t>
            </w:r>
            <w:r>
              <w:br/>
            </w:r>
            <w:r>
              <w:rPr>
                <w:rFonts w:ascii="Times New Roman"/>
                <w:b w:val="false"/>
                <w:i w:val="false"/>
                <w:color w:val="000000"/>
                <w:sz w:val="20"/>
              </w:rPr>
              <w:t xml:space="preserve">
Правительство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МООС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r>
              <w:br/>
            </w:r>
            <w:r>
              <w:rPr>
                <w:rFonts w:ascii="Times New Roman"/>
                <w:b w:val="false"/>
                <w:i w:val="false"/>
                <w:color w:val="000000"/>
                <w:sz w:val="20"/>
              </w:rPr>
              <w:t xml:space="preserve">
августа </w:t>
            </w:r>
            <w:r>
              <w:br/>
            </w:r>
            <w:r>
              <w:rPr>
                <w:rFonts w:ascii="Times New Roman"/>
                <w:b w:val="false"/>
                <w:i w:val="false"/>
                <w:color w:val="000000"/>
                <w:sz w:val="20"/>
              </w:rPr>
              <w:t xml:space="preserve">
2008 </w:t>
            </w:r>
            <w:r>
              <w:br/>
            </w:r>
            <w:r>
              <w:rPr>
                <w:rFonts w:ascii="Times New Roman"/>
                <w:b w:val="false"/>
                <w:i w:val="false"/>
                <w:color w:val="000000"/>
                <w:sz w:val="20"/>
              </w:rPr>
              <w:t xml:space="preserve">
года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тре- </w:t>
            </w:r>
            <w:r>
              <w:br/>
            </w:r>
            <w:r>
              <w:rPr>
                <w:rFonts w:ascii="Times New Roman"/>
                <w:b w:val="false"/>
                <w:i w:val="false"/>
                <w:color w:val="000000"/>
                <w:sz w:val="20"/>
              </w:rPr>
              <w:t xml:space="preserve">
буется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Создать новые </w:t>
            </w:r>
            <w:r>
              <w:br/>
            </w:r>
            <w:r>
              <w:rPr>
                <w:rFonts w:ascii="Times New Roman"/>
                <w:b w:val="false"/>
                <w:i w:val="false"/>
                <w:color w:val="000000"/>
                <w:sz w:val="20"/>
              </w:rPr>
              <w:t xml:space="preserve">
пункты </w:t>
            </w:r>
            <w:r>
              <w:br/>
            </w:r>
            <w:r>
              <w:rPr>
                <w:rFonts w:ascii="Times New Roman"/>
                <w:b w:val="false"/>
                <w:i w:val="false"/>
                <w:color w:val="000000"/>
                <w:sz w:val="20"/>
              </w:rPr>
              <w:t xml:space="preserve">
наблюдений, </w:t>
            </w:r>
            <w:r>
              <w:br/>
            </w:r>
            <w:r>
              <w:rPr>
                <w:rFonts w:ascii="Times New Roman"/>
                <w:b w:val="false"/>
                <w:i w:val="false"/>
                <w:color w:val="000000"/>
                <w:sz w:val="20"/>
              </w:rPr>
              <w:t xml:space="preserve">
в том числе: </w:t>
            </w:r>
            <w:r>
              <w:br/>
            </w:r>
            <w:r>
              <w:rPr>
                <w:rFonts w:ascii="Times New Roman"/>
                <w:b w:val="false"/>
                <w:i w:val="false"/>
                <w:color w:val="000000"/>
                <w:sz w:val="20"/>
              </w:rPr>
              <w:t xml:space="preserve">
метеостанции </w:t>
            </w:r>
            <w:r>
              <w:br/>
            </w:r>
            <w:r>
              <w:rPr>
                <w:rFonts w:ascii="Times New Roman"/>
                <w:b w:val="false"/>
                <w:i w:val="false"/>
                <w:color w:val="000000"/>
                <w:sz w:val="20"/>
              </w:rPr>
              <w:t xml:space="preserve">
- 3 шт </w:t>
            </w:r>
            <w:r>
              <w:br/>
            </w:r>
            <w:r>
              <w:rPr>
                <w:rFonts w:ascii="Times New Roman"/>
                <w:b w:val="false"/>
                <w:i w:val="false"/>
                <w:color w:val="000000"/>
                <w:sz w:val="20"/>
              </w:rPr>
              <w:t xml:space="preserve">
гидропосты - </w:t>
            </w:r>
            <w:r>
              <w:br/>
            </w:r>
            <w:r>
              <w:rPr>
                <w:rFonts w:ascii="Times New Roman"/>
                <w:b w:val="false"/>
                <w:i w:val="false"/>
                <w:color w:val="000000"/>
                <w:sz w:val="20"/>
              </w:rPr>
              <w:t xml:space="preserve">
15 шт </w:t>
            </w:r>
            <w:r>
              <w:br/>
            </w:r>
            <w:r>
              <w:rPr>
                <w:rFonts w:ascii="Times New Roman"/>
                <w:b w:val="false"/>
                <w:i w:val="false"/>
                <w:color w:val="000000"/>
                <w:sz w:val="20"/>
              </w:rPr>
              <w:t xml:space="preserve">
стационарные </w:t>
            </w:r>
            <w:r>
              <w:br/>
            </w:r>
            <w:r>
              <w:rPr>
                <w:rFonts w:ascii="Times New Roman"/>
                <w:b w:val="false"/>
                <w:i w:val="false"/>
                <w:color w:val="000000"/>
                <w:sz w:val="20"/>
              </w:rPr>
              <w:t xml:space="preserve">
агрометеоро- </w:t>
            </w:r>
            <w:r>
              <w:br/>
            </w:r>
            <w:r>
              <w:rPr>
                <w:rFonts w:ascii="Times New Roman"/>
                <w:b w:val="false"/>
                <w:i w:val="false"/>
                <w:color w:val="000000"/>
                <w:sz w:val="20"/>
              </w:rPr>
              <w:t xml:space="preserve">
логические </w:t>
            </w:r>
            <w:r>
              <w:br/>
            </w:r>
            <w:r>
              <w:rPr>
                <w:rFonts w:ascii="Times New Roman"/>
                <w:b w:val="false"/>
                <w:i w:val="false"/>
                <w:color w:val="000000"/>
                <w:sz w:val="20"/>
              </w:rPr>
              <w:t xml:space="preserve">
пункты - </w:t>
            </w:r>
            <w:r>
              <w:br/>
            </w:r>
            <w:r>
              <w:rPr>
                <w:rFonts w:ascii="Times New Roman"/>
                <w:b w:val="false"/>
                <w:i w:val="false"/>
                <w:color w:val="000000"/>
                <w:sz w:val="20"/>
              </w:rPr>
              <w:t xml:space="preserve">
16 шт.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w:t>
            </w:r>
            <w:r>
              <w:br/>
            </w:r>
            <w:r>
              <w:rPr>
                <w:rFonts w:ascii="Times New Roman"/>
                <w:b w:val="false"/>
                <w:i w:val="false"/>
                <w:color w:val="000000"/>
                <w:sz w:val="20"/>
              </w:rPr>
              <w:t xml:space="preserve">
Правительство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МООС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r>
              <w:br/>
            </w:r>
            <w:r>
              <w:rPr>
                <w:rFonts w:ascii="Times New Roman"/>
                <w:b w:val="false"/>
                <w:i w:val="false"/>
                <w:color w:val="000000"/>
                <w:sz w:val="20"/>
              </w:rPr>
              <w:t xml:space="preserve">
февраля </w:t>
            </w:r>
            <w:r>
              <w:br/>
            </w:r>
            <w:r>
              <w:rPr>
                <w:rFonts w:ascii="Times New Roman"/>
                <w:b w:val="false"/>
                <w:i w:val="false"/>
                <w:color w:val="000000"/>
                <w:sz w:val="20"/>
              </w:rPr>
              <w:t xml:space="preserve">
2009 </w:t>
            </w:r>
            <w:r>
              <w:br/>
            </w:r>
            <w:r>
              <w:rPr>
                <w:rFonts w:ascii="Times New Roman"/>
                <w:b w:val="false"/>
                <w:i w:val="false"/>
                <w:color w:val="000000"/>
                <w:sz w:val="20"/>
              </w:rPr>
              <w:t xml:space="preserve">
года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г. - </w:t>
            </w:r>
            <w:r>
              <w:br/>
            </w:r>
            <w:r>
              <w:rPr>
                <w:rFonts w:ascii="Times New Roman"/>
                <w:b w:val="false"/>
                <w:i w:val="false"/>
                <w:color w:val="000000"/>
                <w:sz w:val="20"/>
              </w:rPr>
              <w:t xml:space="preserve">
157,1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 </w:t>
            </w:r>
            <w:r>
              <w:br/>
            </w:r>
            <w:r>
              <w:rPr>
                <w:rFonts w:ascii="Times New Roman"/>
                <w:b w:val="false"/>
                <w:i w:val="false"/>
                <w:color w:val="000000"/>
                <w:sz w:val="20"/>
              </w:rPr>
              <w:t xml:space="preserve">
ский </w:t>
            </w:r>
            <w:r>
              <w:br/>
            </w:r>
            <w:r>
              <w:rPr>
                <w:rFonts w:ascii="Times New Roman"/>
                <w:b w:val="false"/>
                <w:i w:val="false"/>
                <w:color w:val="000000"/>
                <w:sz w:val="20"/>
              </w:rPr>
              <w:t xml:space="preserve">
бюджет </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Приобрести </w:t>
            </w:r>
            <w:r>
              <w:br/>
            </w:r>
            <w:r>
              <w:rPr>
                <w:rFonts w:ascii="Times New Roman"/>
                <w:b w:val="false"/>
                <w:i w:val="false"/>
                <w:color w:val="000000"/>
                <w:sz w:val="20"/>
              </w:rPr>
              <w:t xml:space="preserve">
мобильные </w:t>
            </w:r>
            <w:r>
              <w:br/>
            </w:r>
            <w:r>
              <w:rPr>
                <w:rFonts w:ascii="Times New Roman"/>
                <w:b w:val="false"/>
                <w:i w:val="false"/>
                <w:color w:val="000000"/>
                <w:sz w:val="20"/>
              </w:rPr>
              <w:t xml:space="preserve">
здания </w:t>
            </w:r>
            <w:r>
              <w:br/>
            </w:r>
            <w:r>
              <w:rPr>
                <w:rFonts w:ascii="Times New Roman"/>
                <w:b w:val="false"/>
                <w:i w:val="false"/>
                <w:color w:val="000000"/>
                <w:sz w:val="20"/>
              </w:rPr>
              <w:t xml:space="preserve">
(24 шт.)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w:t>
            </w:r>
            <w:r>
              <w:br/>
            </w:r>
            <w:r>
              <w:rPr>
                <w:rFonts w:ascii="Times New Roman"/>
                <w:b w:val="false"/>
                <w:i w:val="false"/>
                <w:color w:val="000000"/>
                <w:sz w:val="20"/>
              </w:rPr>
              <w:t xml:space="preserve">
Правительство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МООС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r>
              <w:br/>
            </w:r>
            <w:r>
              <w:rPr>
                <w:rFonts w:ascii="Times New Roman"/>
                <w:b w:val="false"/>
                <w:i w:val="false"/>
                <w:color w:val="000000"/>
                <w:sz w:val="20"/>
              </w:rPr>
              <w:t xml:space="preserve">
февраля </w:t>
            </w:r>
            <w:r>
              <w:br/>
            </w:r>
            <w:r>
              <w:rPr>
                <w:rFonts w:ascii="Times New Roman"/>
                <w:b w:val="false"/>
                <w:i w:val="false"/>
                <w:color w:val="000000"/>
                <w:sz w:val="20"/>
              </w:rPr>
              <w:t xml:space="preserve">
2009 </w:t>
            </w:r>
            <w:r>
              <w:br/>
            </w:r>
            <w:r>
              <w:rPr>
                <w:rFonts w:ascii="Times New Roman"/>
                <w:b w:val="false"/>
                <w:i w:val="false"/>
                <w:color w:val="000000"/>
                <w:sz w:val="20"/>
              </w:rPr>
              <w:t xml:space="preserve">
года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г. - </w:t>
            </w:r>
            <w:r>
              <w:br/>
            </w:r>
            <w:r>
              <w:rPr>
                <w:rFonts w:ascii="Times New Roman"/>
                <w:b w:val="false"/>
                <w:i w:val="false"/>
                <w:color w:val="000000"/>
                <w:sz w:val="20"/>
              </w:rPr>
              <w:t xml:space="preserve">
84,8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 </w:t>
            </w:r>
            <w:r>
              <w:br/>
            </w:r>
            <w:r>
              <w:rPr>
                <w:rFonts w:ascii="Times New Roman"/>
                <w:b w:val="false"/>
                <w:i w:val="false"/>
                <w:color w:val="000000"/>
                <w:sz w:val="20"/>
              </w:rPr>
              <w:t xml:space="preserve">
ский </w:t>
            </w:r>
            <w:r>
              <w:br/>
            </w:r>
            <w:r>
              <w:rPr>
                <w:rFonts w:ascii="Times New Roman"/>
                <w:b w:val="false"/>
                <w:i w:val="false"/>
                <w:color w:val="000000"/>
                <w:sz w:val="20"/>
              </w:rPr>
              <w:t xml:space="preserve">
бюджет </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Обеспечить </w:t>
            </w:r>
            <w:r>
              <w:br/>
            </w:r>
            <w:r>
              <w:rPr>
                <w:rFonts w:ascii="Times New Roman"/>
                <w:b w:val="false"/>
                <w:i w:val="false"/>
                <w:color w:val="000000"/>
                <w:sz w:val="20"/>
              </w:rPr>
              <w:t xml:space="preserve">
техническое </w:t>
            </w:r>
            <w:r>
              <w:br/>
            </w:r>
            <w:r>
              <w:rPr>
                <w:rFonts w:ascii="Times New Roman"/>
                <w:b w:val="false"/>
                <w:i w:val="false"/>
                <w:color w:val="000000"/>
                <w:sz w:val="20"/>
              </w:rPr>
              <w:t xml:space="preserve">
перевооруже- </w:t>
            </w:r>
            <w:r>
              <w:br/>
            </w:r>
            <w:r>
              <w:rPr>
                <w:rFonts w:ascii="Times New Roman"/>
                <w:b w:val="false"/>
                <w:i w:val="false"/>
                <w:color w:val="000000"/>
                <w:sz w:val="20"/>
              </w:rPr>
              <w:t xml:space="preserve">
ние системы </w:t>
            </w:r>
            <w:r>
              <w:br/>
            </w:r>
            <w:r>
              <w:rPr>
                <w:rFonts w:ascii="Times New Roman"/>
                <w:b w:val="false"/>
                <w:i w:val="false"/>
                <w:color w:val="000000"/>
                <w:sz w:val="20"/>
              </w:rPr>
              <w:t xml:space="preserve">
метеорологи- </w:t>
            </w:r>
            <w:r>
              <w:br/>
            </w:r>
            <w:r>
              <w:rPr>
                <w:rFonts w:ascii="Times New Roman"/>
                <w:b w:val="false"/>
                <w:i w:val="false"/>
                <w:color w:val="000000"/>
                <w:sz w:val="20"/>
              </w:rPr>
              <w:t xml:space="preserve">
ческого </w:t>
            </w:r>
            <w:r>
              <w:br/>
            </w:r>
            <w:r>
              <w:rPr>
                <w:rFonts w:ascii="Times New Roman"/>
                <w:b w:val="false"/>
                <w:i w:val="false"/>
                <w:color w:val="000000"/>
                <w:sz w:val="20"/>
              </w:rPr>
              <w:t xml:space="preserve">
мониторинга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w:t>
            </w:r>
            <w:r>
              <w:br/>
            </w:r>
            <w:r>
              <w:rPr>
                <w:rFonts w:ascii="Times New Roman"/>
                <w:b w:val="false"/>
                <w:i w:val="false"/>
                <w:color w:val="000000"/>
                <w:sz w:val="20"/>
              </w:rPr>
              <w:t xml:space="preserve">
Правительство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МООС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r>
              <w:br/>
            </w:r>
            <w:r>
              <w:rPr>
                <w:rFonts w:ascii="Times New Roman"/>
                <w:b w:val="false"/>
                <w:i w:val="false"/>
                <w:color w:val="000000"/>
                <w:sz w:val="20"/>
              </w:rPr>
              <w:t xml:space="preserve">
февраля </w:t>
            </w:r>
            <w:r>
              <w:br/>
            </w:r>
            <w:r>
              <w:rPr>
                <w:rFonts w:ascii="Times New Roman"/>
                <w:b w:val="false"/>
                <w:i w:val="false"/>
                <w:color w:val="000000"/>
                <w:sz w:val="20"/>
              </w:rPr>
              <w:t xml:space="preserve">
2009 </w:t>
            </w:r>
            <w:r>
              <w:br/>
            </w:r>
            <w:r>
              <w:rPr>
                <w:rFonts w:ascii="Times New Roman"/>
                <w:b w:val="false"/>
                <w:i w:val="false"/>
                <w:color w:val="000000"/>
                <w:sz w:val="20"/>
              </w:rPr>
              <w:t xml:space="preserve">
года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г. - </w:t>
            </w:r>
            <w:r>
              <w:br/>
            </w:r>
            <w:r>
              <w:rPr>
                <w:rFonts w:ascii="Times New Roman"/>
                <w:b w:val="false"/>
                <w:i w:val="false"/>
                <w:color w:val="000000"/>
                <w:sz w:val="20"/>
              </w:rPr>
              <w:t xml:space="preserve">
43,9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 </w:t>
            </w:r>
            <w:r>
              <w:br/>
            </w:r>
            <w:r>
              <w:rPr>
                <w:rFonts w:ascii="Times New Roman"/>
                <w:b w:val="false"/>
                <w:i w:val="false"/>
                <w:color w:val="000000"/>
                <w:sz w:val="20"/>
              </w:rPr>
              <w:t xml:space="preserve">
ский </w:t>
            </w:r>
            <w:r>
              <w:br/>
            </w:r>
            <w:r>
              <w:rPr>
                <w:rFonts w:ascii="Times New Roman"/>
                <w:b w:val="false"/>
                <w:i w:val="false"/>
                <w:color w:val="000000"/>
                <w:sz w:val="20"/>
              </w:rPr>
              <w:t xml:space="preserve">
бюджет </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Осуществить </w:t>
            </w:r>
            <w:r>
              <w:br/>
            </w:r>
            <w:r>
              <w:rPr>
                <w:rFonts w:ascii="Times New Roman"/>
                <w:b w:val="false"/>
                <w:i w:val="false"/>
                <w:color w:val="000000"/>
                <w:sz w:val="20"/>
              </w:rPr>
              <w:t xml:space="preserve">
строительство </w:t>
            </w:r>
            <w:r>
              <w:br/>
            </w:r>
            <w:r>
              <w:rPr>
                <w:rFonts w:ascii="Times New Roman"/>
                <w:b w:val="false"/>
                <w:i w:val="false"/>
                <w:color w:val="000000"/>
                <w:sz w:val="20"/>
              </w:rPr>
              <w:t xml:space="preserve">
Национального </w:t>
            </w:r>
            <w:r>
              <w:br/>
            </w:r>
            <w:r>
              <w:rPr>
                <w:rFonts w:ascii="Times New Roman"/>
                <w:b w:val="false"/>
                <w:i w:val="false"/>
                <w:color w:val="000000"/>
                <w:sz w:val="20"/>
              </w:rPr>
              <w:t xml:space="preserve">
центра </w:t>
            </w:r>
            <w:r>
              <w:br/>
            </w:r>
            <w:r>
              <w:rPr>
                <w:rFonts w:ascii="Times New Roman"/>
                <w:b w:val="false"/>
                <w:i w:val="false"/>
                <w:color w:val="000000"/>
                <w:sz w:val="20"/>
              </w:rPr>
              <w:t xml:space="preserve">
метеорологии </w:t>
            </w:r>
            <w:r>
              <w:br/>
            </w:r>
            <w:r>
              <w:rPr>
                <w:rFonts w:ascii="Times New Roman"/>
                <w:b w:val="false"/>
                <w:i w:val="false"/>
                <w:color w:val="000000"/>
                <w:sz w:val="20"/>
              </w:rPr>
              <w:t xml:space="preserve">
Министерства </w:t>
            </w:r>
            <w:r>
              <w:br/>
            </w:r>
            <w:r>
              <w:rPr>
                <w:rFonts w:ascii="Times New Roman"/>
                <w:b w:val="false"/>
                <w:i w:val="false"/>
                <w:color w:val="000000"/>
                <w:sz w:val="20"/>
              </w:rPr>
              <w:t xml:space="preserve">
охраны окру- </w:t>
            </w:r>
            <w:r>
              <w:br/>
            </w:r>
            <w:r>
              <w:rPr>
                <w:rFonts w:ascii="Times New Roman"/>
                <w:b w:val="false"/>
                <w:i w:val="false"/>
                <w:color w:val="000000"/>
                <w:sz w:val="20"/>
              </w:rPr>
              <w:t xml:space="preserve">
жающей среды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w:t>
            </w:r>
            <w:r>
              <w:br/>
            </w:r>
            <w:r>
              <w:rPr>
                <w:rFonts w:ascii="Times New Roman"/>
                <w:b w:val="false"/>
                <w:i w:val="false"/>
                <w:color w:val="000000"/>
                <w:sz w:val="20"/>
              </w:rPr>
              <w:t xml:space="preserve">
Правительство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МООС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r>
              <w:br/>
            </w:r>
            <w:r>
              <w:rPr>
                <w:rFonts w:ascii="Times New Roman"/>
                <w:b w:val="false"/>
                <w:i w:val="false"/>
                <w:color w:val="000000"/>
                <w:sz w:val="20"/>
              </w:rPr>
              <w:t xml:space="preserve">
февраля </w:t>
            </w:r>
            <w:r>
              <w:br/>
            </w:r>
            <w:r>
              <w:rPr>
                <w:rFonts w:ascii="Times New Roman"/>
                <w:b w:val="false"/>
                <w:i w:val="false"/>
                <w:color w:val="000000"/>
                <w:sz w:val="20"/>
              </w:rPr>
              <w:t xml:space="preserve">
еже- </w:t>
            </w:r>
            <w:r>
              <w:br/>
            </w:r>
            <w:r>
              <w:rPr>
                <w:rFonts w:ascii="Times New Roman"/>
                <w:b w:val="false"/>
                <w:i w:val="false"/>
                <w:color w:val="000000"/>
                <w:sz w:val="20"/>
              </w:rPr>
              <w:t xml:space="preserve">
годно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г. - </w:t>
            </w:r>
            <w:r>
              <w:br/>
            </w:r>
            <w:r>
              <w:rPr>
                <w:rFonts w:ascii="Times New Roman"/>
                <w:b w:val="false"/>
                <w:i w:val="false"/>
                <w:color w:val="000000"/>
                <w:sz w:val="20"/>
              </w:rPr>
              <w:t xml:space="preserve">
1064,4 </w:t>
            </w:r>
            <w:r>
              <w:br/>
            </w:r>
            <w:r>
              <w:rPr>
                <w:rFonts w:ascii="Times New Roman"/>
                <w:b w:val="false"/>
                <w:i w:val="false"/>
                <w:color w:val="000000"/>
                <w:sz w:val="20"/>
              </w:rPr>
              <w:t xml:space="preserve">
2009 г. - </w:t>
            </w:r>
            <w:r>
              <w:br/>
            </w:r>
            <w:r>
              <w:rPr>
                <w:rFonts w:ascii="Times New Roman"/>
                <w:b w:val="false"/>
                <w:i w:val="false"/>
                <w:color w:val="000000"/>
                <w:sz w:val="20"/>
              </w:rPr>
              <w:t xml:space="preserve">
400,0*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 </w:t>
            </w:r>
            <w:r>
              <w:br/>
            </w:r>
            <w:r>
              <w:rPr>
                <w:rFonts w:ascii="Times New Roman"/>
                <w:b w:val="false"/>
                <w:i w:val="false"/>
                <w:color w:val="000000"/>
                <w:sz w:val="20"/>
              </w:rPr>
              <w:t xml:space="preserve">
ский </w:t>
            </w:r>
            <w:r>
              <w:br/>
            </w:r>
            <w:r>
              <w:rPr>
                <w:rFonts w:ascii="Times New Roman"/>
                <w:b w:val="false"/>
                <w:i w:val="false"/>
                <w:color w:val="000000"/>
                <w:sz w:val="20"/>
              </w:rPr>
              <w:t xml:space="preserve">
бюджет </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Внести пред- </w:t>
            </w:r>
            <w:r>
              <w:br/>
            </w:r>
            <w:r>
              <w:rPr>
                <w:rFonts w:ascii="Times New Roman"/>
                <w:b w:val="false"/>
                <w:i w:val="false"/>
                <w:color w:val="000000"/>
                <w:sz w:val="20"/>
              </w:rPr>
              <w:t xml:space="preserve">
ложение по </w:t>
            </w:r>
            <w:r>
              <w:br/>
            </w:r>
            <w:r>
              <w:rPr>
                <w:rFonts w:ascii="Times New Roman"/>
                <w:b w:val="false"/>
                <w:i w:val="false"/>
                <w:color w:val="000000"/>
                <w:sz w:val="20"/>
              </w:rPr>
              <w:t xml:space="preserve">
строительству </w:t>
            </w:r>
            <w:r>
              <w:br/>
            </w:r>
            <w:r>
              <w:rPr>
                <w:rFonts w:ascii="Times New Roman"/>
                <w:b w:val="false"/>
                <w:i w:val="false"/>
                <w:color w:val="000000"/>
                <w:sz w:val="20"/>
              </w:rPr>
              <w:t xml:space="preserve">
Регионального </w:t>
            </w:r>
            <w:r>
              <w:br/>
            </w:r>
            <w:r>
              <w:rPr>
                <w:rFonts w:ascii="Times New Roman"/>
                <w:b w:val="false"/>
                <w:i w:val="false"/>
                <w:color w:val="000000"/>
                <w:sz w:val="20"/>
              </w:rPr>
              <w:t xml:space="preserve">
Центра по </w:t>
            </w:r>
            <w:r>
              <w:br/>
            </w:r>
            <w:r>
              <w:rPr>
                <w:rFonts w:ascii="Times New Roman"/>
                <w:b w:val="false"/>
                <w:i w:val="false"/>
                <w:color w:val="000000"/>
                <w:sz w:val="20"/>
              </w:rPr>
              <w:t xml:space="preserve">
метеорологии </w:t>
            </w:r>
            <w:r>
              <w:br/>
            </w:r>
            <w:r>
              <w:rPr>
                <w:rFonts w:ascii="Times New Roman"/>
                <w:b w:val="false"/>
                <w:i w:val="false"/>
                <w:color w:val="000000"/>
                <w:sz w:val="20"/>
              </w:rPr>
              <w:t xml:space="preserve">
и изменению </w:t>
            </w:r>
            <w:r>
              <w:br/>
            </w:r>
            <w:r>
              <w:rPr>
                <w:rFonts w:ascii="Times New Roman"/>
                <w:b w:val="false"/>
                <w:i w:val="false"/>
                <w:color w:val="000000"/>
                <w:sz w:val="20"/>
              </w:rPr>
              <w:t xml:space="preserve">
климата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Предложение в </w:t>
            </w:r>
            <w:r>
              <w:br/>
            </w:r>
            <w:r>
              <w:rPr>
                <w:rFonts w:ascii="Times New Roman"/>
                <w:b w:val="false"/>
                <w:i w:val="false"/>
                <w:color w:val="000000"/>
                <w:sz w:val="20"/>
              </w:rPr>
              <w:t xml:space="preserve">
Правительство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МООС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r>
              <w:br/>
            </w:r>
            <w:r>
              <w:rPr>
                <w:rFonts w:ascii="Times New Roman"/>
                <w:b w:val="false"/>
                <w:i w:val="false"/>
                <w:color w:val="000000"/>
                <w:sz w:val="20"/>
              </w:rPr>
              <w:t xml:space="preserve">
августа </w:t>
            </w:r>
            <w:r>
              <w:br/>
            </w:r>
            <w:r>
              <w:rPr>
                <w:rFonts w:ascii="Times New Roman"/>
                <w:b w:val="false"/>
                <w:i w:val="false"/>
                <w:color w:val="000000"/>
                <w:sz w:val="20"/>
              </w:rPr>
              <w:t xml:space="preserve">
2008 </w:t>
            </w:r>
            <w:r>
              <w:br/>
            </w:r>
            <w:r>
              <w:rPr>
                <w:rFonts w:ascii="Times New Roman"/>
                <w:b w:val="false"/>
                <w:i w:val="false"/>
                <w:color w:val="000000"/>
                <w:sz w:val="20"/>
              </w:rPr>
              <w:t xml:space="preserve">
года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тре- </w:t>
            </w:r>
            <w:r>
              <w:br/>
            </w:r>
            <w:r>
              <w:rPr>
                <w:rFonts w:ascii="Times New Roman"/>
                <w:b w:val="false"/>
                <w:i w:val="false"/>
                <w:color w:val="000000"/>
                <w:sz w:val="20"/>
              </w:rPr>
              <w:t xml:space="preserve">
буется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Обеспечить </w:t>
            </w:r>
            <w:r>
              <w:br/>
            </w:r>
            <w:r>
              <w:rPr>
                <w:rFonts w:ascii="Times New Roman"/>
                <w:b w:val="false"/>
                <w:i w:val="false"/>
                <w:color w:val="000000"/>
                <w:sz w:val="20"/>
              </w:rPr>
              <w:t xml:space="preserve">
ведение </w:t>
            </w:r>
            <w:r>
              <w:br/>
            </w:r>
            <w:r>
              <w:rPr>
                <w:rFonts w:ascii="Times New Roman"/>
                <w:b w:val="false"/>
                <w:i w:val="false"/>
                <w:color w:val="000000"/>
                <w:sz w:val="20"/>
              </w:rPr>
              <w:t xml:space="preserve">
мониторинга </w:t>
            </w:r>
            <w:r>
              <w:br/>
            </w:r>
            <w:r>
              <w:rPr>
                <w:rFonts w:ascii="Times New Roman"/>
                <w:b w:val="false"/>
                <w:i w:val="false"/>
                <w:color w:val="000000"/>
                <w:sz w:val="20"/>
              </w:rPr>
              <w:t xml:space="preserve">
состояния </w:t>
            </w:r>
            <w:r>
              <w:br/>
            </w:r>
            <w:r>
              <w:rPr>
                <w:rFonts w:ascii="Times New Roman"/>
                <w:b w:val="false"/>
                <w:i w:val="false"/>
                <w:color w:val="000000"/>
                <w:sz w:val="20"/>
              </w:rPr>
              <w:t xml:space="preserve">
окружающей </w:t>
            </w:r>
            <w:r>
              <w:br/>
            </w:r>
            <w:r>
              <w:rPr>
                <w:rFonts w:ascii="Times New Roman"/>
                <w:b w:val="false"/>
                <w:i w:val="false"/>
                <w:color w:val="000000"/>
                <w:sz w:val="20"/>
              </w:rPr>
              <w:t xml:space="preserve">
среды на </w:t>
            </w:r>
            <w:r>
              <w:br/>
            </w:r>
            <w:r>
              <w:rPr>
                <w:rFonts w:ascii="Times New Roman"/>
                <w:b w:val="false"/>
                <w:i w:val="false"/>
                <w:color w:val="000000"/>
                <w:sz w:val="20"/>
              </w:rPr>
              <w:t xml:space="preserve">
основной сети </w:t>
            </w:r>
            <w:r>
              <w:br/>
            </w:r>
            <w:r>
              <w:rPr>
                <w:rFonts w:ascii="Times New Roman"/>
                <w:b w:val="false"/>
                <w:i w:val="false"/>
                <w:color w:val="000000"/>
                <w:sz w:val="20"/>
              </w:rPr>
              <w:t xml:space="preserve">
наблюдений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w:t>
            </w:r>
            <w:r>
              <w:br/>
            </w:r>
            <w:r>
              <w:rPr>
                <w:rFonts w:ascii="Times New Roman"/>
                <w:b w:val="false"/>
                <w:i w:val="false"/>
                <w:color w:val="000000"/>
                <w:sz w:val="20"/>
              </w:rPr>
              <w:t xml:space="preserve">
Правительство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МООС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r>
              <w:br/>
            </w:r>
            <w:r>
              <w:rPr>
                <w:rFonts w:ascii="Times New Roman"/>
                <w:b w:val="false"/>
                <w:i w:val="false"/>
                <w:color w:val="000000"/>
                <w:sz w:val="20"/>
              </w:rPr>
              <w:t xml:space="preserve">
февраля </w:t>
            </w:r>
            <w:r>
              <w:br/>
            </w:r>
            <w:r>
              <w:rPr>
                <w:rFonts w:ascii="Times New Roman"/>
                <w:b w:val="false"/>
                <w:i w:val="false"/>
                <w:color w:val="000000"/>
                <w:sz w:val="20"/>
              </w:rPr>
              <w:t xml:space="preserve">
2009 </w:t>
            </w:r>
            <w:r>
              <w:br/>
            </w:r>
            <w:r>
              <w:rPr>
                <w:rFonts w:ascii="Times New Roman"/>
                <w:b w:val="false"/>
                <w:i w:val="false"/>
                <w:color w:val="000000"/>
                <w:sz w:val="20"/>
              </w:rPr>
              <w:t xml:space="preserve">
года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г. - </w:t>
            </w:r>
            <w:r>
              <w:br/>
            </w:r>
            <w:r>
              <w:rPr>
                <w:rFonts w:ascii="Times New Roman"/>
                <w:b w:val="false"/>
                <w:i w:val="false"/>
                <w:color w:val="000000"/>
                <w:sz w:val="20"/>
              </w:rPr>
              <w:t xml:space="preserve">
163,8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 </w:t>
            </w:r>
            <w:r>
              <w:br/>
            </w:r>
            <w:r>
              <w:rPr>
                <w:rFonts w:ascii="Times New Roman"/>
                <w:b w:val="false"/>
                <w:i w:val="false"/>
                <w:color w:val="000000"/>
                <w:sz w:val="20"/>
              </w:rPr>
              <w:t xml:space="preserve">
ский </w:t>
            </w:r>
            <w:r>
              <w:br/>
            </w:r>
            <w:r>
              <w:rPr>
                <w:rFonts w:ascii="Times New Roman"/>
                <w:b w:val="false"/>
                <w:i w:val="false"/>
                <w:color w:val="000000"/>
                <w:sz w:val="20"/>
              </w:rPr>
              <w:t xml:space="preserve">
бюджет </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Обеспечить </w:t>
            </w:r>
            <w:r>
              <w:br/>
            </w:r>
            <w:r>
              <w:rPr>
                <w:rFonts w:ascii="Times New Roman"/>
                <w:b w:val="false"/>
                <w:i w:val="false"/>
                <w:color w:val="000000"/>
                <w:sz w:val="20"/>
              </w:rPr>
              <w:t xml:space="preserve">
ведение </w:t>
            </w:r>
            <w:r>
              <w:br/>
            </w:r>
            <w:r>
              <w:rPr>
                <w:rFonts w:ascii="Times New Roman"/>
                <w:b w:val="false"/>
                <w:i w:val="false"/>
                <w:color w:val="000000"/>
                <w:sz w:val="20"/>
              </w:rPr>
              <w:t xml:space="preserve">
мониторинга </w:t>
            </w:r>
            <w:r>
              <w:br/>
            </w:r>
            <w:r>
              <w:rPr>
                <w:rFonts w:ascii="Times New Roman"/>
                <w:b w:val="false"/>
                <w:i w:val="false"/>
                <w:color w:val="000000"/>
                <w:sz w:val="20"/>
              </w:rPr>
              <w:t xml:space="preserve">
состояния </w:t>
            </w:r>
            <w:r>
              <w:br/>
            </w:r>
            <w:r>
              <w:rPr>
                <w:rFonts w:ascii="Times New Roman"/>
                <w:b w:val="false"/>
                <w:i w:val="false"/>
                <w:color w:val="000000"/>
                <w:sz w:val="20"/>
              </w:rPr>
              <w:t xml:space="preserve">
окружающей </w:t>
            </w:r>
            <w:r>
              <w:br/>
            </w:r>
            <w:r>
              <w:rPr>
                <w:rFonts w:ascii="Times New Roman"/>
                <w:b w:val="false"/>
                <w:i w:val="false"/>
                <w:color w:val="000000"/>
                <w:sz w:val="20"/>
              </w:rPr>
              <w:t xml:space="preserve">
среды и здо- </w:t>
            </w:r>
            <w:r>
              <w:br/>
            </w:r>
            <w:r>
              <w:rPr>
                <w:rFonts w:ascii="Times New Roman"/>
                <w:b w:val="false"/>
                <w:i w:val="false"/>
                <w:color w:val="000000"/>
                <w:sz w:val="20"/>
              </w:rPr>
              <w:t xml:space="preserve">
ровья населе- </w:t>
            </w:r>
            <w:r>
              <w:br/>
            </w:r>
            <w:r>
              <w:rPr>
                <w:rFonts w:ascii="Times New Roman"/>
                <w:b w:val="false"/>
                <w:i w:val="false"/>
                <w:color w:val="000000"/>
                <w:sz w:val="20"/>
              </w:rPr>
              <w:t xml:space="preserve">
ния Приаралья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w:t>
            </w:r>
            <w:r>
              <w:br/>
            </w:r>
            <w:r>
              <w:rPr>
                <w:rFonts w:ascii="Times New Roman"/>
                <w:b w:val="false"/>
                <w:i w:val="false"/>
                <w:color w:val="000000"/>
                <w:sz w:val="20"/>
              </w:rPr>
              <w:t xml:space="preserve">
Правительство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МООС </w:t>
            </w:r>
            <w:r>
              <w:br/>
            </w:r>
            <w:r>
              <w:rPr>
                <w:rFonts w:ascii="Times New Roman"/>
                <w:b w:val="false"/>
                <w:i w:val="false"/>
                <w:color w:val="000000"/>
                <w:sz w:val="20"/>
              </w:rPr>
              <w:t xml:space="preserve">
(созыв), </w:t>
            </w:r>
            <w:r>
              <w:br/>
            </w:r>
            <w:r>
              <w:rPr>
                <w:rFonts w:ascii="Times New Roman"/>
                <w:b w:val="false"/>
                <w:i w:val="false"/>
                <w:color w:val="000000"/>
                <w:sz w:val="20"/>
              </w:rPr>
              <w:t xml:space="preserve">
МЗ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r>
              <w:br/>
            </w:r>
            <w:r>
              <w:rPr>
                <w:rFonts w:ascii="Times New Roman"/>
                <w:b w:val="false"/>
                <w:i w:val="false"/>
                <w:color w:val="000000"/>
                <w:sz w:val="20"/>
              </w:rPr>
              <w:t xml:space="preserve">
февраля </w:t>
            </w:r>
            <w:r>
              <w:br/>
            </w:r>
            <w:r>
              <w:rPr>
                <w:rFonts w:ascii="Times New Roman"/>
                <w:b w:val="false"/>
                <w:i w:val="false"/>
                <w:color w:val="000000"/>
                <w:sz w:val="20"/>
              </w:rPr>
              <w:t xml:space="preserve">
2009 </w:t>
            </w:r>
            <w:r>
              <w:br/>
            </w:r>
            <w:r>
              <w:rPr>
                <w:rFonts w:ascii="Times New Roman"/>
                <w:b w:val="false"/>
                <w:i w:val="false"/>
                <w:color w:val="000000"/>
                <w:sz w:val="20"/>
              </w:rPr>
              <w:t xml:space="preserve">
года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г. - </w:t>
            </w:r>
            <w:r>
              <w:br/>
            </w:r>
            <w:r>
              <w:rPr>
                <w:rFonts w:ascii="Times New Roman"/>
                <w:b w:val="false"/>
                <w:i w:val="false"/>
                <w:color w:val="000000"/>
                <w:sz w:val="20"/>
              </w:rPr>
              <w:t xml:space="preserve">
9,5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 </w:t>
            </w:r>
            <w:r>
              <w:br/>
            </w:r>
            <w:r>
              <w:rPr>
                <w:rFonts w:ascii="Times New Roman"/>
                <w:b w:val="false"/>
                <w:i w:val="false"/>
                <w:color w:val="000000"/>
                <w:sz w:val="20"/>
              </w:rPr>
              <w:t xml:space="preserve">
ский </w:t>
            </w:r>
            <w:r>
              <w:br/>
            </w:r>
            <w:r>
              <w:rPr>
                <w:rFonts w:ascii="Times New Roman"/>
                <w:b w:val="false"/>
                <w:i w:val="false"/>
                <w:color w:val="000000"/>
                <w:sz w:val="20"/>
              </w:rPr>
              <w:t xml:space="preserve">
бюджет </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Обеспечить </w:t>
            </w:r>
            <w:r>
              <w:br/>
            </w:r>
            <w:r>
              <w:rPr>
                <w:rFonts w:ascii="Times New Roman"/>
                <w:b w:val="false"/>
                <w:i w:val="false"/>
                <w:color w:val="000000"/>
                <w:sz w:val="20"/>
              </w:rPr>
              <w:t xml:space="preserve">
ведение </w:t>
            </w:r>
            <w:r>
              <w:br/>
            </w:r>
            <w:r>
              <w:rPr>
                <w:rFonts w:ascii="Times New Roman"/>
                <w:b w:val="false"/>
                <w:i w:val="false"/>
                <w:color w:val="000000"/>
                <w:sz w:val="20"/>
              </w:rPr>
              <w:t xml:space="preserve">
мониторинга </w:t>
            </w:r>
            <w:r>
              <w:br/>
            </w:r>
            <w:r>
              <w:rPr>
                <w:rFonts w:ascii="Times New Roman"/>
                <w:b w:val="false"/>
                <w:i w:val="false"/>
                <w:color w:val="000000"/>
                <w:sz w:val="20"/>
              </w:rPr>
              <w:t xml:space="preserve">
состояния </w:t>
            </w:r>
            <w:r>
              <w:br/>
            </w:r>
            <w:r>
              <w:rPr>
                <w:rFonts w:ascii="Times New Roman"/>
                <w:b w:val="false"/>
                <w:i w:val="false"/>
                <w:color w:val="000000"/>
                <w:sz w:val="20"/>
              </w:rPr>
              <w:t xml:space="preserve">
окружающей </w:t>
            </w:r>
            <w:r>
              <w:br/>
            </w:r>
            <w:r>
              <w:rPr>
                <w:rFonts w:ascii="Times New Roman"/>
                <w:b w:val="false"/>
                <w:i w:val="false"/>
                <w:color w:val="000000"/>
                <w:sz w:val="20"/>
              </w:rPr>
              <w:t xml:space="preserve">
среды на </w:t>
            </w:r>
            <w:r>
              <w:br/>
            </w:r>
            <w:r>
              <w:rPr>
                <w:rFonts w:ascii="Times New Roman"/>
                <w:b w:val="false"/>
                <w:i w:val="false"/>
                <w:color w:val="000000"/>
                <w:sz w:val="20"/>
              </w:rPr>
              <w:t xml:space="preserve">
территории </w:t>
            </w:r>
            <w:r>
              <w:br/>
            </w:r>
            <w:r>
              <w:rPr>
                <w:rFonts w:ascii="Times New Roman"/>
                <w:b w:val="false"/>
                <w:i w:val="false"/>
                <w:color w:val="000000"/>
                <w:sz w:val="20"/>
              </w:rPr>
              <w:t xml:space="preserve">
специальной </w:t>
            </w:r>
            <w:r>
              <w:br/>
            </w:r>
            <w:r>
              <w:rPr>
                <w:rFonts w:ascii="Times New Roman"/>
                <w:b w:val="false"/>
                <w:i w:val="false"/>
                <w:color w:val="000000"/>
                <w:sz w:val="20"/>
              </w:rPr>
              <w:t xml:space="preserve">
экономической </w:t>
            </w:r>
            <w:r>
              <w:br/>
            </w:r>
            <w:r>
              <w:rPr>
                <w:rFonts w:ascii="Times New Roman"/>
                <w:b w:val="false"/>
                <w:i w:val="false"/>
                <w:color w:val="000000"/>
                <w:sz w:val="20"/>
              </w:rPr>
              <w:t xml:space="preserve">
зоны "Морпорт </w:t>
            </w:r>
            <w:r>
              <w:br/>
            </w:r>
            <w:r>
              <w:rPr>
                <w:rFonts w:ascii="Times New Roman"/>
                <w:b w:val="false"/>
                <w:i w:val="false"/>
                <w:color w:val="000000"/>
                <w:sz w:val="20"/>
              </w:rPr>
              <w:t xml:space="preserve">
"Актау"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w:t>
            </w:r>
            <w:r>
              <w:br/>
            </w:r>
            <w:r>
              <w:rPr>
                <w:rFonts w:ascii="Times New Roman"/>
                <w:b w:val="false"/>
                <w:i w:val="false"/>
                <w:color w:val="000000"/>
                <w:sz w:val="20"/>
              </w:rPr>
              <w:t xml:space="preserve">
Правительство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МООС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r>
              <w:br/>
            </w:r>
            <w:r>
              <w:rPr>
                <w:rFonts w:ascii="Times New Roman"/>
                <w:b w:val="false"/>
                <w:i w:val="false"/>
                <w:color w:val="000000"/>
                <w:sz w:val="20"/>
              </w:rPr>
              <w:t xml:space="preserve">
февраля </w:t>
            </w:r>
            <w:r>
              <w:br/>
            </w:r>
            <w:r>
              <w:rPr>
                <w:rFonts w:ascii="Times New Roman"/>
                <w:b w:val="false"/>
                <w:i w:val="false"/>
                <w:color w:val="000000"/>
                <w:sz w:val="20"/>
              </w:rPr>
              <w:t xml:space="preserve">
2009 </w:t>
            </w:r>
            <w:r>
              <w:br/>
            </w:r>
            <w:r>
              <w:rPr>
                <w:rFonts w:ascii="Times New Roman"/>
                <w:b w:val="false"/>
                <w:i w:val="false"/>
                <w:color w:val="000000"/>
                <w:sz w:val="20"/>
              </w:rPr>
              <w:t xml:space="preserve">
года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г. - </w:t>
            </w:r>
            <w:r>
              <w:br/>
            </w:r>
            <w:r>
              <w:rPr>
                <w:rFonts w:ascii="Times New Roman"/>
                <w:b w:val="false"/>
                <w:i w:val="false"/>
                <w:color w:val="000000"/>
                <w:sz w:val="20"/>
              </w:rPr>
              <w:t xml:space="preserve">
15,1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 </w:t>
            </w:r>
            <w:r>
              <w:br/>
            </w:r>
            <w:r>
              <w:rPr>
                <w:rFonts w:ascii="Times New Roman"/>
                <w:b w:val="false"/>
                <w:i w:val="false"/>
                <w:color w:val="000000"/>
                <w:sz w:val="20"/>
              </w:rPr>
              <w:t xml:space="preserve">
ский </w:t>
            </w:r>
            <w:r>
              <w:br/>
            </w:r>
            <w:r>
              <w:rPr>
                <w:rFonts w:ascii="Times New Roman"/>
                <w:b w:val="false"/>
                <w:i w:val="false"/>
                <w:color w:val="000000"/>
                <w:sz w:val="20"/>
              </w:rPr>
              <w:t xml:space="preserve">
бюджет </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Обеспечить </w:t>
            </w:r>
            <w:r>
              <w:br/>
            </w:r>
            <w:r>
              <w:rPr>
                <w:rFonts w:ascii="Times New Roman"/>
                <w:b w:val="false"/>
                <w:i w:val="false"/>
                <w:color w:val="000000"/>
                <w:sz w:val="20"/>
              </w:rPr>
              <w:t xml:space="preserve">
ведение </w:t>
            </w:r>
            <w:r>
              <w:br/>
            </w:r>
            <w:r>
              <w:rPr>
                <w:rFonts w:ascii="Times New Roman"/>
                <w:b w:val="false"/>
                <w:i w:val="false"/>
                <w:color w:val="000000"/>
                <w:sz w:val="20"/>
              </w:rPr>
              <w:t xml:space="preserve">
мониторинга </w:t>
            </w:r>
            <w:r>
              <w:br/>
            </w:r>
            <w:r>
              <w:rPr>
                <w:rFonts w:ascii="Times New Roman"/>
                <w:b w:val="false"/>
                <w:i w:val="false"/>
                <w:color w:val="000000"/>
                <w:sz w:val="20"/>
              </w:rPr>
              <w:t xml:space="preserve">
состояния </w:t>
            </w:r>
            <w:r>
              <w:br/>
            </w:r>
            <w:r>
              <w:rPr>
                <w:rFonts w:ascii="Times New Roman"/>
                <w:b w:val="false"/>
                <w:i w:val="false"/>
                <w:color w:val="000000"/>
                <w:sz w:val="20"/>
              </w:rPr>
              <w:t xml:space="preserve">
окружающей </w:t>
            </w:r>
            <w:r>
              <w:br/>
            </w:r>
            <w:r>
              <w:rPr>
                <w:rFonts w:ascii="Times New Roman"/>
                <w:b w:val="false"/>
                <w:i w:val="false"/>
                <w:color w:val="000000"/>
                <w:sz w:val="20"/>
              </w:rPr>
              <w:t xml:space="preserve">
среды </w:t>
            </w:r>
            <w:r>
              <w:br/>
            </w:r>
            <w:r>
              <w:rPr>
                <w:rFonts w:ascii="Times New Roman"/>
                <w:b w:val="false"/>
                <w:i w:val="false"/>
                <w:color w:val="000000"/>
                <w:sz w:val="20"/>
              </w:rPr>
              <w:t xml:space="preserve">
бассейна </w:t>
            </w:r>
            <w:r>
              <w:br/>
            </w:r>
            <w:r>
              <w:rPr>
                <w:rFonts w:ascii="Times New Roman"/>
                <w:b w:val="false"/>
                <w:i w:val="false"/>
                <w:color w:val="000000"/>
                <w:sz w:val="20"/>
              </w:rPr>
              <w:t xml:space="preserve">
озера Балхаш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w:t>
            </w:r>
            <w:r>
              <w:br/>
            </w:r>
            <w:r>
              <w:rPr>
                <w:rFonts w:ascii="Times New Roman"/>
                <w:b w:val="false"/>
                <w:i w:val="false"/>
                <w:color w:val="000000"/>
                <w:sz w:val="20"/>
              </w:rPr>
              <w:t xml:space="preserve">
Правительство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МООС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r>
              <w:br/>
            </w:r>
            <w:r>
              <w:rPr>
                <w:rFonts w:ascii="Times New Roman"/>
                <w:b w:val="false"/>
                <w:i w:val="false"/>
                <w:color w:val="000000"/>
                <w:sz w:val="20"/>
              </w:rPr>
              <w:t xml:space="preserve">
февраля </w:t>
            </w:r>
            <w:r>
              <w:br/>
            </w:r>
            <w:r>
              <w:rPr>
                <w:rFonts w:ascii="Times New Roman"/>
                <w:b w:val="false"/>
                <w:i w:val="false"/>
                <w:color w:val="000000"/>
                <w:sz w:val="20"/>
              </w:rPr>
              <w:t xml:space="preserve">
2009 </w:t>
            </w:r>
            <w:r>
              <w:br/>
            </w:r>
            <w:r>
              <w:rPr>
                <w:rFonts w:ascii="Times New Roman"/>
                <w:b w:val="false"/>
                <w:i w:val="false"/>
                <w:color w:val="000000"/>
                <w:sz w:val="20"/>
              </w:rPr>
              <w:t xml:space="preserve">
года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г. - </w:t>
            </w:r>
            <w:r>
              <w:br/>
            </w:r>
            <w:r>
              <w:rPr>
                <w:rFonts w:ascii="Times New Roman"/>
                <w:b w:val="false"/>
                <w:i w:val="false"/>
                <w:color w:val="000000"/>
                <w:sz w:val="20"/>
              </w:rPr>
              <w:t xml:space="preserve">
12,1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 </w:t>
            </w:r>
            <w:r>
              <w:br/>
            </w:r>
            <w:r>
              <w:rPr>
                <w:rFonts w:ascii="Times New Roman"/>
                <w:b w:val="false"/>
                <w:i w:val="false"/>
                <w:color w:val="000000"/>
                <w:sz w:val="20"/>
              </w:rPr>
              <w:t xml:space="preserve">
ский </w:t>
            </w:r>
            <w:r>
              <w:br/>
            </w:r>
            <w:r>
              <w:rPr>
                <w:rFonts w:ascii="Times New Roman"/>
                <w:b w:val="false"/>
                <w:i w:val="false"/>
                <w:color w:val="000000"/>
                <w:sz w:val="20"/>
              </w:rPr>
              <w:t xml:space="preserve">
бюджет </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Обеспечить </w:t>
            </w:r>
            <w:r>
              <w:br/>
            </w:r>
            <w:r>
              <w:rPr>
                <w:rFonts w:ascii="Times New Roman"/>
                <w:b w:val="false"/>
                <w:i w:val="false"/>
                <w:color w:val="000000"/>
                <w:sz w:val="20"/>
              </w:rPr>
              <w:t xml:space="preserve">
ведение </w:t>
            </w:r>
            <w:r>
              <w:br/>
            </w:r>
            <w:r>
              <w:rPr>
                <w:rFonts w:ascii="Times New Roman"/>
                <w:b w:val="false"/>
                <w:i w:val="false"/>
                <w:color w:val="000000"/>
                <w:sz w:val="20"/>
              </w:rPr>
              <w:t xml:space="preserve">
мониторинга </w:t>
            </w:r>
            <w:r>
              <w:br/>
            </w:r>
            <w:r>
              <w:rPr>
                <w:rFonts w:ascii="Times New Roman"/>
                <w:b w:val="false"/>
                <w:i w:val="false"/>
                <w:color w:val="000000"/>
                <w:sz w:val="20"/>
              </w:rPr>
              <w:t xml:space="preserve">
состояния </w:t>
            </w:r>
            <w:r>
              <w:br/>
            </w:r>
            <w:r>
              <w:rPr>
                <w:rFonts w:ascii="Times New Roman"/>
                <w:b w:val="false"/>
                <w:i w:val="false"/>
                <w:color w:val="000000"/>
                <w:sz w:val="20"/>
              </w:rPr>
              <w:t xml:space="preserve">
казахстанской </w:t>
            </w:r>
            <w:r>
              <w:br/>
            </w:r>
            <w:r>
              <w:rPr>
                <w:rFonts w:ascii="Times New Roman"/>
                <w:b w:val="false"/>
                <w:i w:val="false"/>
                <w:color w:val="000000"/>
                <w:sz w:val="20"/>
              </w:rPr>
              <w:t xml:space="preserve">
части </w:t>
            </w:r>
            <w:r>
              <w:br/>
            </w:r>
            <w:r>
              <w:rPr>
                <w:rFonts w:ascii="Times New Roman"/>
                <w:b w:val="false"/>
                <w:i w:val="false"/>
                <w:color w:val="000000"/>
                <w:sz w:val="20"/>
              </w:rPr>
              <w:t xml:space="preserve">
Каспийского </w:t>
            </w:r>
            <w:r>
              <w:br/>
            </w:r>
            <w:r>
              <w:rPr>
                <w:rFonts w:ascii="Times New Roman"/>
                <w:b w:val="false"/>
                <w:i w:val="false"/>
                <w:color w:val="000000"/>
                <w:sz w:val="20"/>
              </w:rPr>
              <w:t xml:space="preserve">
моря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w:t>
            </w:r>
            <w:r>
              <w:br/>
            </w:r>
            <w:r>
              <w:rPr>
                <w:rFonts w:ascii="Times New Roman"/>
                <w:b w:val="false"/>
                <w:i w:val="false"/>
                <w:color w:val="000000"/>
                <w:sz w:val="20"/>
              </w:rPr>
              <w:t xml:space="preserve">
Правительство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МООС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r>
              <w:br/>
            </w:r>
            <w:r>
              <w:rPr>
                <w:rFonts w:ascii="Times New Roman"/>
                <w:b w:val="false"/>
                <w:i w:val="false"/>
                <w:color w:val="000000"/>
                <w:sz w:val="20"/>
              </w:rPr>
              <w:t xml:space="preserve">
февраля </w:t>
            </w:r>
            <w:r>
              <w:br/>
            </w:r>
            <w:r>
              <w:rPr>
                <w:rFonts w:ascii="Times New Roman"/>
                <w:b w:val="false"/>
                <w:i w:val="false"/>
                <w:color w:val="000000"/>
                <w:sz w:val="20"/>
              </w:rPr>
              <w:t xml:space="preserve">
2009 </w:t>
            </w:r>
            <w:r>
              <w:br/>
            </w:r>
            <w:r>
              <w:rPr>
                <w:rFonts w:ascii="Times New Roman"/>
                <w:b w:val="false"/>
                <w:i w:val="false"/>
                <w:color w:val="000000"/>
                <w:sz w:val="20"/>
              </w:rPr>
              <w:t xml:space="preserve">
года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г. - </w:t>
            </w:r>
            <w:r>
              <w:br/>
            </w:r>
            <w:r>
              <w:rPr>
                <w:rFonts w:ascii="Times New Roman"/>
                <w:b w:val="false"/>
                <w:i w:val="false"/>
                <w:color w:val="000000"/>
                <w:sz w:val="20"/>
              </w:rPr>
              <w:t xml:space="preserve">
15,0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 </w:t>
            </w:r>
            <w:r>
              <w:br/>
            </w:r>
            <w:r>
              <w:rPr>
                <w:rFonts w:ascii="Times New Roman"/>
                <w:b w:val="false"/>
                <w:i w:val="false"/>
                <w:color w:val="000000"/>
                <w:sz w:val="20"/>
              </w:rPr>
              <w:t xml:space="preserve">
ский </w:t>
            </w:r>
            <w:r>
              <w:br/>
            </w:r>
            <w:r>
              <w:rPr>
                <w:rFonts w:ascii="Times New Roman"/>
                <w:b w:val="false"/>
                <w:i w:val="false"/>
                <w:color w:val="000000"/>
                <w:sz w:val="20"/>
              </w:rPr>
              <w:t xml:space="preserve">
бюджет </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Обеспечить </w:t>
            </w:r>
            <w:r>
              <w:br/>
            </w:r>
            <w:r>
              <w:rPr>
                <w:rFonts w:ascii="Times New Roman"/>
                <w:b w:val="false"/>
                <w:i w:val="false"/>
                <w:color w:val="000000"/>
                <w:sz w:val="20"/>
              </w:rPr>
              <w:t xml:space="preserve">
ведение </w:t>
            </w:r>
            <w:r>
              <w:br/>
            </w:r>
            <w:r>
              <w:rPr>
                <w:rFonts w:ascii="Times New Roman"/>
                <w:b w:val="false"/>
                <w:i w:val="false"/>
                <w:color w:val="000000"/>
                <w:sz w:val="20"/>
              </w:rPr>
              <w:t xml:space="preserve">
мониторинга </w:t>
            </w:r>
            <w:r>
              <w:br/>
            </w:r>
            <w:r>
              <w:rPr>
                <w:rFonts w:ascii="Times New Roman"/>
                <w:b w:val="false"/>
                <w:i w:val="false"/>
                <w:color w:val="000000"/>
                <w:sz w:val="20"/>
              </w:rPr>
              <w:t xml:space="preserve">
состояния </w:t>
            </w:r>
            <w:r>
              <w:br/>
            </w:r>
            <w:r>
              <w:rPr>
                <w:rFonts w:ascii="Times New Roman"/>
                <w:b w:val="false"/>
                <w:i w:val="false"/>
                <w:color w:val="000000"/>
                <w:sz w:val="20"/>
              </w:rPr>
              <w:t xml:space="preserve">
Щучинско- </w:t>
            </w:r>
            <w:r>
              <w:br/>
            </w:r>
            <w:r>
              <w:rPr>
                <w:rFonts w:ascii="Times New Roman"/>
                <w:b w:val="false"/>
                <w:i w:val="false"/>
                <w:color w:val="000000"/>
                <w:sz w:val="20"/>
              </w:rPr>
              <w:t xml:space="preserve">
Боровской </w:t>
            </w:r>
            <w:r>
              <w:br/>
            </w:r>
            <w:r>
              <w:rPr>
                <w:rFonts w:ascii="Times New Roman"/>
                <w:b w:val="false"/>
                <w:i w:val="false"/>
                <w:color w:val="000000"/>
                <w:sz w:val="20"/>
              </w:rPr>
              <w:t xml:space="preserve">
курортной </w:t>
            </w:r>
            <w:r>
              <w:br/>
            </w:r>
            <w:r>
              <w:rPr>
                <w:rFonts w:ascii="Times New Roman"/>
                <w:b w:val="false"/>
                <w:i w:val="false"/>
                <w:color w:val="000000"/>
                <w:sz w:val="20"/>
              </w:rPr>
              <w:t xml:space="preserve">
зоны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w:t>
            </w:r>
            <w:r>
              <w:br/>
            </w:r>
            <w:r>
              <w:rPr>
                <w:rFonts w:ascii="Times New Roman"/>
                <w:b w:val="false"/>
                <w:i w:val="false"/>
                <w:color w:val="000000"/>
                <w:sz w:val="20"/>
              </w:rPr>
              <w:t xml:space="preserve">
Правительство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МООС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r>
              <w:br/>
            </w:r>
            <w:r>
              <w:rPr>
                <w:rFonts w:ascii="Times New Roman"/>
                <w:b w:val="false"/>
                <w:i w:val="false"/>
                <w:color w:val="000000"/>
                <w:sz w:val="20"/>
              </w:rPr>
              <w:t xml:space="preserve">
февраля </w:t>
            </w:r>
            <w:r>
              <w:br/>
            </w:r>
            <w:r>
              <w:rPr>
                <w:rFonts w:ascii="Times New Roman"/>
                <w:b w:val="false"/>
                <w:i w:val="false"/>
                <w:color w:val="000000"/>
                <w:sz w:val="20"/>
              </w:rPr>
              <w:t xml:space="preserve">
2009 </w:t>
            </w:r>
            <w:r>
              <w:br/>
            </w:r>
            <w:r>
              <w:rPr>
                <w:rFonts w:ascii="Times New Roman"/>
                <w:b w:val="false"/>
                <w:i w:val="false"/>
                <w:color w:val="000000"/>
                <w:sz w:val="20"/>
              </w:rPr>
              <w:t xml:space="preserve">
года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г. - </w:t>
            </w:r>
            <w:r>
              <w:br/>
            </w:r>
            <w:r>
              <w:rPr>
                <w:rFonts w:ascii="Times New Roman"/>
                <w:b w:val="false"/>
                <w:i w:val="false"/>
                <w:color w:val="000000"/>
                <w:sz w:val="20"/>
              </w:rPr>
              <w:t xml:space="preserve">
14,2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 </w:t>
            </w:r>
            <w:r>
              <w:br/>
            </w:r>
            <w:r>
              <w:rPr>
                <w:rFonts w:ascii="Times New Roman"/>
                <w:b w:val="false"/>
                <w:i w:val="false"/>
                <w:color w:val="000000"/>
                <w:sz w:val="20"/>
              </w:rPr>
              <w:t xml:space="preserve">
ский </w:t>
            </w:r>
            <w:r>
              <w:br/>
            </w:r>
            <w:r>
              <w:rPr>
                <w:rFonts w:ascii="Times New Roman"/>
                <w:b w:val="false"/>
                <w:i w:val="false"/>
                <w:color w:val="000000"/>
                <w:sz w:val="20"/>
              </w:rPr>
              <w:t xml:space="preserve">
бюджет </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Обеспечить </w:t>
            </w:r>
            <w:r>
              <w:br/>
            </w:r>
            <w:r>
              <w:rPr>
                <w:rFonts w:ascii="Times New Roman"/>
                <w:b w:val="false"/>
                <w:i w:val="false"/>
                <w:color w:val="000000"/>
                <w:sz w:val="20"/>
              </w:rPr>
              <w:t xml:space="preserve">
ведение </w:t>
            </w:r>
            <w:r>
              <w:br/>
            </w:r>
            <w:r>
              <w:rPr>
                <w:rFonts w:ascii="Times New Roman"/>
                <w:b w:val="false"/>
                <w:i w:val="false"/>
                <w:color w:val="000000"/>
                <w:sz w:val="20"/>
              </w:rPr>
              <w:t xml:space="preserve">
мониторинга </w:t>
            </w:r>
            <w:r>
              <w:br/>
            </w:r>
            <w:r>
              <w:rPr>
                <w:rFonts w:ascii="Times New Roman"/>
                <w:b w:val="false"/>
                <w:i w:val="false"/>
                <w:color w:val="000000"/>
                <w:sz w:val="20"/>
              </w:rPr>
              <w:t xml:space="preserve">
состояния </w:t>
            </w:r>
            <w:r>
              <w:br/>
            </w:r>
            <w:r>
              <w:rPr>
                <w:rFonts w:ascii="Times New Roman"/>
                <w:b w:val="false"/>
                <w:i w:val="false"/>
                <w:color w:val="000000"/>
                <w:sz w:val="20"/>
              </w:rPr>
              <w:t xml:space="preserve">
окружающей </w:t>
            </w:r>
            <w:r>
              <w:br/>
            </w:r>
            <w:r>
              <w:rPr>
                <w:rFonts w:ascii="Times New Roman"/>
                <w:b w:val="false"/>
                <w:i w:val="false"/>
                <w:color w:val="000000"/>
                <w:sz w:val="20"/>
              </w:rPr>
              <w:t xml:space="preserve">
среды </w:t>
            </w:r>
            <w:r>
              <w:br/>
            </w:r>
            <w:r>
              <w:rPr>
                <w:rFonts w:ascii="Times New Roman"/>
                <w:b w:val="false"/>
                <w:i w:val="false"/>
                <w:color w:val="000000"/>
                <w:sz w:val="20"/>
              </w:rPr>
              <w:t xml:space="preserve">
бассейна </w:t>
            </w:r>
            <w:r>
              <w:br/>
            </w:r>
            <w:r>
              <w:rPr>
                <w:rFonts w:ascii="Times New Roman"/>
                <w:b w:val="false"/>
                <w:i w:val="false"/>
                <w:color w:val="000000"/>
                <w:sz w:val="20"/>
              </w:rPr>
              <w:t xml:space="preserve">
реки Нуры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w:t>
            </w:r>
            <w:r>
              <w:br/>
            </w:r>
            <w:r>
              <w:rPr>
                <w:rFonts w:ascii="Times New Roman"/>
                <w:b w:val="false"/>
                <w:i w:val="false"/>
                <w:color w:val="000000"/>
                <w:sz w:val="20"/>
              </w:rPr>
              <w:t xml:space="preserve">
Правительство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МООС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r>
              <w:br/>
            </w:r>
            <w:r>
              <w:rPr>
                <w:rFonts w:ascii="Times New Roman"/>
                <w:b w:val="false"/>
                <w:i w:val="false"/>
                <w:color w:val="000000"/>
                <w:sz w:val="20"/>
              </w:rPr>
              <w:t xml:space="preserve">
февраля </w:t>
            </w:r>
            <w:r>
              <w:br/>
            </w:r>
            <w:r>
              <w:rPr>
                <w:rFonts w:ascii="Times New Roman"/>
                <w:b w:val="false"/>
                <w:i w:val="false"/>
                <w:color w:val="000000"/>
                <w:sz w:val="20"/>
              </w:rPr>
              <w:t xml:space="preserve">
2009 </w:t>
            </w:r>
            <w:r>
              <w:br/>
            </w:r>
            <w:r>
              <w:rPr>
                <w:rFonts w:ascii="Times New Roman"/>
                <w:b w:val="false"/>
                <w:i w:val="false"/>
                <w:color w:val="000000"/>
                <w:sz w:val="20"/>
              </w:rPr>
              <w:t xml:space="preserve">
года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г. - </w:t>
            </w:r>
            <w:r>
              <w:br/>
            </w:r>
            <w:r>
              <w:rPr>
                <w:rFonts w:ascii="Times New Roman"/>
                <w:b w:val="false"/>
                <w:i w:val="false"/>
                <w:color w:val="000000"/>
                <w:sz w:val="20"/>
              </w:rPr>
              <w:t xml:space="preserve">
9,1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 </w:t>
            </w:r>
            <w:r>
              <w:br/>
            </w:r>
            <w:r>
              <w:rPr>
                <w:rFonts w:ascii="Times New Roman"/>
                <w:b w:val="false"/>
                <w:i w:val="false"/>
                <w:color w:val="000000"/>
                <w:sz w:val="20"/>
              </w:rPr>
              <w:t xml:space="preserve">
ский </w:t>
            </w:r>
            <w:r>
              <w:br/>
            </w:r>
            <w:r>
              <w:rPr>
                <w:rFonts w:ascii="Times New Roman"/>
                <w:b w:val="false"/>
                <w:i w:val="false"/>
                <w:color w:val="000000"/>
                <w:sz w:val="20"/>
              </w:rPr>
              <w:t xml:space="preserve">
бюджет </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Обеспечить </w:t>
            </w:r>
            <w:r>
              <w:br/>
            </w:r>
            <w:r>
              <w:rPr>
                <w:rFonts w:ascii="Times New Roman"/>
                <w:b w:val="false"/>
                <w:i w:val="false"/>
                <w:color w:val="000000"/>
                <w:sz w:val="20"/>
              </w:rPr>
              <w:t xml:space="preserve">
ведение </w:t>
            </w:r>
            <w:r>
              <w:br/>
            </w:r>
            <w:r>
              <w:rPr>
                <w:rFonts w:ascii="Times New Roman"/>
                <w:b w:val="false"/>
                <w:i w:val="false"/>
                <w:color w:val="000000"/>
                <w:sz w:val="20"/>
              </w:rPr>
              <w:t xml:space="preserve">
мониторинга </w:t>
            </w:r>
            <w:r>
              <w:br/>
            </w:r>
            <w:r>
              <w:rPr>
                <w:rFonts w:ascii="Times New Roman"/>
                <w:b w:val="false"/>
                <w:i w:val="false"/>
                <w:color w:val="000000"/>
                <w:sz w:val="20"/>
              </w:rPr>
              <w:t xml:space="preserve">
состояния </w:t>
            </w:r>
            <w:r>
              <w:br/>
            </w:r>
            <w:r>
              <w:rPr>
                <w:rFonts w:ascii="Times New Roman"/>
                <w:b w:val="false"/>
                <w:i w:val="false"/>
                <w:color w:val="000000"/>
                <w:sz w:val="20"/>
              </w:rPr>
              <w:t xml:space="preserve">
трансгранич- </w:t>
            </w:r>
            <w:r>
              <w:br/>
            </w:r>
            <w:r>
              <w:rPr>
                <w:rFonts w:ascii="Times New Roman"/>
                <w:b w:val="false"/>
                <w:i w:val="false"/>
                <w:color w:val="000000"/>
                <w:sz w:val="20"/>
              </w:rPr>
              <w:t xml:space="preserve">
ного переноса </w:t>
            </w:r>
            <w:r>
              <w:br/>
            </w:r>
            <w:r>
              <w:rPr>
                <w:rFonts w:ascii="Times New Roman"/>
                <w:b w:val="false"/>
                <w:i w:val="false"/>
                <w:color w:val="000000"/>
                <w:sz w:val="20"/>
              </w:rPr>
              <w:t xml:space="preserve">
токсичных </w:t>
            </w:r>
            <w:r>
              <w:br/>
            </w:r>
            <w:r>
              <w:rPr>
                <w:rFonts w:ascii="Times New Roman"/>
                <w:b w:val="false"/>
                <w:i w:val="false"/>
                <w:color w:val="000000"/>
                <w:sz w:val="20"/>
              </w:rPr>
              <w:t xml:space="preserve">
компонентов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w:t>
            </w:r>
            <w:r>
              <w:br/>
            </w:r>
            <w:r>
              <w:rPr>
                <w:rFonts w:ascii="Times New Roman"/>
                <w:b w:val="false"/>
                <w:i w:val="false"/>
                <w:color w:val="000000"/>
                <w:sz w:val="20"/>
              </w:rPr>
              <w:t xml:space="preserve">
Правительство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МООС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r>
              <w:br/>
            </w:r>
            <w:r>
              <w:rPr>
                <w:rFonts w:ascii="Times New Roman"/>
                <w:b w:val="false"/>
                <w:i w:val="false"/>
                <w:color w:val="000000"/>
                <w:sz w:val="20"/>
              </w:rPr>
              <w:t xml:space="preserve">
февраля </w:t>
            </w:r>
            <w:r>
              <w:br/>
            </w:r>
            <w:r>
              <w:rPr>
                <w:rFonts w:ascii="Times New Roman"/>
                <w:b w:val="false"/>
                <w:i w:val="false"/>
                <w:color w:val="000000"/>
                <w:sz w:val="20"/>
              </w:rPr>
              <w:t xml:space="preserve">
2009 </w:t>
            </w:r>
            <w:r>
              <w:br/>
            </w:r>
            <w:r>
              <w:rPr>
                <w:rFonts w:ascii="Times New Roman"/>
                <w:b w:val="false"/>
                <w:i w:val="false"/>
                <w:color w:val="000000"/>
                <w:sz w:val="20"/>
              </w:rPr>
              <w:t xml:space="preserve">
года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г. - </w:t>
            </w:r>
            <w:r>
              <w:br/>
            </w:r>
            <w:r>
              <w:rPr>
                <w:rFonts w:ascii="Times New Roman"/>
                <w:b w:val="false"/>
                <w:i w:val="false"/>
                <w:color w:val="000000"/>
                <w:sz w:val="20"/>
              </w:rPr>
              <w:t xml:space="preserve">
14,4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 </w:t>
            </w:r>
            <w:r>
              <w:br/>
            </w:r>
            <w:r>
              <w:rPr>
                <w:rFonts w:ascii="Times New Roman"/>
                <w:b w:val="false"/>
                <w:i w:val="false"/>
                <w:color w:val="000000"/>
                <w:sz w:val="20"/>
              </w:rPr>
              <w:t xml:space="preserve">
ский </w:t>
            </w:r>
            <w:r>
              <w:br/>
            </w:r>
            <w:r>
              <w:rPr>
                <w:rFonts w:ascii="Times New Roman"/>
                <w:b w:val="false"/>
                <w:i w:val="false"/>
                <w:color w:val="000000"/>
                <w:sz w:val="20"/>
              </w:rPr>
              <w:t xml:space="preserve">
бюджет </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Обеспечить </w:t>
            </w:r>
            <w:r>
              <w:br/>
            </w:r>
            <w:r>
              <w:rPr>
                <w:rFonts w:ascii="Times New Roman"/>
                <w:b w:val="false"/>
                <w:i w:val="false"/>
                <w:color w:val="000000"/>
                <w:sz w:val="20"/>
              </w:rPr>
              <w:t xml:space="preserve">
ведение </w:t>
            </w:r>
            <w:r>
              <w:br/>
            </w:r>
            <w:r>
              <w:rPr>
                <w:rFonts w:ascii="Times New Roman"/>
                <w:b w:val="false"/>
                <w:i w:val="false"/>
                <w:color w:val="000000"/>
                <w:sz w:val="20"/>
              </w:rPr>
              <w:t xml:space="preserve">
мониторинга </w:t>
            </w:r>
            <w:r>
              <w:br/>
            </w:r>
            <w:r>
              <w:rPr>
                <w:rFonts w:ascii="Times New Roman"/>
                <w:b w:val="false"/>
                <w:i w:val="false"/>
                <w:color w:val="000000"/>
                <w:sz w:val="20"/>
              </w:rPr>
              <w:t xml:space="preserve">
состояния </w:t>
            </w:r>
            <w:r>
              <w:br/>
            </w:r>
            <w:r>
              <w:rPr>
                <w:rFonts w:ascii="Times New Roman"/>
                <w:b w:val="false"/>
                <w:i w:val="false"/>
                <w:color w:val="000000"/>
                <w:sz w:val="20"/>
              </w:rPr>
              <w:t xml:space="preserve">
аэродинами- </w:t>
            </w:r>
            <w:r>
              <w:br/>
            </w:r>
            <w:r>
              <w:rPr>
                <w:rFonts w:ascii="Times New Roman"/>
                <w:b w:val="false"/>
                <w:i w:val="false"/>
                <w:color w:val="000000"/>
                <w:sz w:val="20"/>
              </w:rPr>
              <w:t xml:space="preserve">
ческой </w:t>
            </w:r>
            <w:r>
              <w:br/>
            </w:r>
            <w:r>
              <w:rPr>
                <w:rFonts w:ascii="Times New Roman"/>
                <w:b w:val="false"/>
                <w:i w:val="false"/>
                <w:color w:val="000000"/>
                <w:sz w:val="20"/>
              </w:rPr>
              <w:t xml:space="preserve">
ситуации </w:t>
            </w:r>
            <w:r>
              <w:br/>
            </w:r>
            <w:r>
              <w:rPr>
                <w:rFonts w:ascii="Times New Roman"/>
                <w:b w:val="false"/>
                <w:i w:val="false"/>
                <w:color w:val="000000"/>
                <w:sz w:val="20"/>
              </w:rPr>
              <w:t xml:space="preserve">
города Астаны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w:t>
            </w:r>
            <w:r>
              <w:br/>
            </w:r>
            <w:r>
              <w:rPr>
                <w:rFonts w:ascii="Times New Roman"/>
                <w:b w:val="false"/>
                <w:i w:val="false"/>
                <w:color w:val="000000"/>
                <w:sz w:val="20"/>
              </w:rPr>
              <w:t xml:space="preserve">
Правительство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МООС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r>
              <w:br/>
            </w:r>
            <w:r>
              <w:rPr>
                <w:rFonts w:ascii="Times New Roman"/>
                <w:b w:val="false"/>
                <w:i w:val="false"/>
                <w:color w:val="000000"/>
                <w:sz w:val="20"/>
              </w:rPr>
              <w:t xml:space="preserve">
февраля </w:t>
            </w:r>
            <w:r>
              <w:br/>
            </w:r>
            <w:r>
              <w:rPr>
                <w:rFonts w:ascii="Times New Roman"/>
                <w:b w:val="false"/>
                <w:i w:val="false"/>
                <w:color w:val="000000"/>
                <w:sz w:val="20"/>
              </w:rPr>
              <w:t xml:space="preserve">
2009 </w:t>
            </w:r>
            <w:r>
              <w:br/>
            </w:r>
            <w:r>
              <w:rPr>
                <w:rFonts w:ascii="Times New Roman"/>
                <w:b w:val="false"/>
                <w:i w:val="false"/>
                <w:color w:val="000000"/>
                <w:sz w:val="20"/>
              </w:rPr>
              <w:t xml:space="preserve">
года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г. - </w:t>
            </w:r>
            <w:r>
              <w:br/>
            </w:r>
            <w:r>
              <w:rPr>
                <w:rFonts w:ascii="Times New Roman"/>
                <w:b w:val="false"/>
                <w:i w:val="false"/>
                <w:color w:val="000000"/>
                <w:sz w:val="20"/>
              </w:rPr>
              <w:t xml:space="preserve">
1,4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 </w:t>
            </w:r>
            <w:r>
              <w:br/>
            </w:r>
            <w:r>
              <w:rPr>
                <w:rFonts w:ascii="Times New Roman"/>
                <w:b w:val="false"/>
                <w:i w:val="false"/>
                <w:color w:val="000000"/>
                <w:sz w:val="20"/>
              </w:rPr>
              <w:t xml:space="preserve">
ский </w:t>
            </w:r>
            <w:r>
              <w:br/>
            </w:r>
            <w:r>
              <w:rPr>
                <w:rFonts w:ascii="Times New Roman"/>
                <w:b w:val="false"/>
                <w:i w:val="false"/>
                <w:color w:val="000000"/>
                <w:sz w:val="20"/>
              </w:rPr>
              <w:t xml:space="preserve">
бюджет </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Обеспечить </w:t>
            </w:r>
            <w:r>
              <w:br/>
            </w:r>
            <w:r>
              <w:rPr>
                <w:rFonts w:ascii="Times New Roman"/>
                <w:b w:val="false"/>
                <w:i w:val="false"/>
                <w:color w:val="000000"/>
                <w:sz w:val="20"/>
              </w:rPr>
              <w:t xml:space="preserve">
ведение </w:t>
            </w:r>
            <w:r>
              <w:br/>
            </w:r>
            <w:r>
              <w:rPr>
                <w:rFonts w:ascii="Times New Roman"/>
                <w:b w:val="false"/>
                <w:i w:val="false"/>
                <w:color w:val="000000"/>
                <w:sz w:val="20"/>
              </w:rPr>
              <w:t xml:space="preserve">
мониторинга </w:t>
            </w:r>
            <w:r>
              <w:br/>
            </w:r>
            <w:r>
              <w:rPr>
                <w:rFonts w:ascii="Times New Roman"/>
                <w:b w:val="false"/>
                <w:i w:val="false"/>
                <w:color w:val="000000"/>
                <w:sz w:val="20"/>
              </w:rPr>
              <w:t xml:space="preserve">
состояния </w:t>
            </w:r>
            <w:r>
              <w:br/>
            </w:r>
            <w:r>
              <w:rPr>
                <w:rFonts w:ascii="Times New Roman"/>
                <w:b w:val="false"/>
                <w:i w:val="false"/>
                <w:color w:val="000000"/>
                <w:sz w:val="20"/>
              </w:rPr>
              <w:t xml:space="preserve">
аэродинами- </w:t>
            </w:r>
            <w:r>
              <w:br/>
            </w:r>
            <w:r>
              <w:rPr>
                <w:rFonts w:ascii="Times New Roman"/>
                <w:b w:val="false"/>
                <w:i w:val="false"/>
                <w:color w:val="000000"/>
                <w:sz w:val="20"/>
              </w:rPr>
              <w:t xml:space="preserve">
ческой </w:t>
            </w:r>
            <w:r>
              <w:br/>
            </w:r>
            <w:r>
              <w:rPr>
                <w:rFonts w:ascii="Times New Roman"/>
                <w:b w:val="false"/>
                <w:i w:val="false"/>
                <w:color w:val="000000"/>
                <w:sz w:val="20"/>
              </w:rPr>
              <w:t xml:space="preserve">
ситуации </w:t>
            </w:r>
            <w:r>
              <w:br/>
            </w:r>
            <w:r>
              <w:rPr>
                <w:rFonts w:ascii="Times New Roman"/>
                <w:b w:val="false"/>
                <w:i w:val="false"/>
                <w:color w:val="000000"/>
                <w:sz w:val="20"/>
              </w:rPr>
              <w:t xml:space="preserve">
города Алматы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w:t>
            </w:r>
            <w:r>
              <w:br/>
            </w:r>
            <w:r>
              <w:rPr>
                <w:rFonts w:ascii="Times New Roman"/>
                <w:b w:val="false"/>
                <w:i w:val="false"/>
                <w:color w:val="000000"/>
                <w:sz w:val="20"/>
              </w:rPr>
              <w:t xml:space="preserve">
Правительство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МООС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r>
              <w:br/>
            </w:r>
            <w:r>
              <w:rPr>
                <w:rFonts w:ascii="Times New Roman"/>
                <w:b w:val="false"/>
                <w:i w:val="false"/>
                <w:color w:val="000000"/>
                <w:sz w:val="20"/>
              </w:rPr>
              <w:t xml:space="preserve">
февраля </w:t>
            </w:r>
            <w:r>
              <w:br/>
            </w:r>
            <w:r>
              <w:rPr>
                <w:rFonts w:ascii="Times New Roman"/>
                <w:b w:val="false"/>
                <w:i w:val="false"/>
                <w:color w:val="000000"/>
                <w:sz w:val="20"/>
              </w:rPr>
              <w:t xml:space="preserve">
2009 </w:t>
            </w:r>
            <w:r>
              <w:br/>
            </w:r>
            <w:r>
              <w:rPr>
                <w:rFonts w:ascii="Times New Roman"/>
                <w:b w:val="false"/>
                <w:i w:val="false"/>
                <w:color w:val="000000"/>
                <w:sz w:val="20"/>
              </w:rPr>
              <w:t xml:space="preserve">
года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г. - </w:t>
            </w:r>
            <w:r>
              <w:br/>
            </w:r>
            <w:r>
              <w:rPr>
                <w:rFonts w:ascii="Times New Roman"/>
                <w:b w:val="false"/>
                <w:i w:val="false"/>
                <w:color w:val="000000"/>
                <w:sz w:val="20"/>
              </w:rPr>
              <w:t xml:space="preserve">
1,8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 </w:t>
            </w:r>
            <w:r>
              <w:br/>
            </w:r>
            <w:r>
              <w:rPr>
                <w:rFonts w:ascii="Times New Roman"/>
                <w:b w:val="false"/>
                <w:i w:val="false"/>
                <w:color w:val="000000"/>
                <w:sz w:val="20"/>
              </w:rPr>
              <w:t xml:space="preserve">
ский </w:t>
            </w:r>
            <w:r>
              <w:br/>
            </w:r>
            <w:r>
              <w:rPr>
                <w:rFonts w:ascii="Times New Roman"/>
                <w:b w:val="false"/>
                <w:i w:val="false"/>
                <w:color w:val="000000"/>
                <w:sz w:val="20"/>
              </w:rPr>
              <w:t xml:space="preserve">
бюджет </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Осуществить </w:t>
            </w:r>
            <w:r>
              <w:br/>
            </w:r>
            <w:r>
              <w:rPr>
                <w:rFonts w:ascii="Times New Roman"/>
                <w:b w:val="false"/>
                <w:i w:val="false"/>
                <w:color w:val="000000"/>
                <w:sz w:val="20"/>
              </w:rPr>
              <w:t xml:space="preserve">
техническое </w:t>
            </w:r>
            <w:r>
              <w:br/>
            </w:r>
            <w:r>
              <w:rPr>
                <w:rFonts w:ascii="Times New Roman"/>
                <w:b w:val="false"/>
                <w:i w:val="false"/>
                <w:color w:val="000000"/>
                <w:sz w:val="20"/>
              </w:rPr>
              <w:t xml:space="preserve">
перевооруже- </w:t>
            </w:r>
            <w:r>
              <w:br/>
            </w:r>
            <w:r>
              <w:rPr>
                <w:rFonts w:ascii="Times New Roman"/>
                <w:b w:val="false"/>
                <w:i w:val="false"/>
                <w:color w:val="000000"/>
                <w:sz w:val="20"/>
              </w:rPr>
              <w:t xml:space="preserve">
ние и разви- </w:t>
            </w:r>
            <w:r>
              <w:br/>
            </w:r>
            <w:r>
              <w:rPr>
                <w:rFonts w:ascii="Times New Roman"/>
                <w:b w:val="false"/>
                <w:i w:val="false"/>
                <w:color w:val="000000"/>
                <w:sz w:val="20"/>
              </w:rPr>
              <w:t xml:space="preserve">
тие системы </w:t>
            </w:r>
            <w:r>
              <w:br/>
            </w:r>
            <w:r>
              <w:rPr>
                <w:rFonts w:ascii="Times New Roman"/>
                <w:b w:val="false"/>
                <w:i w:val="false"/>
                <w:color w:val="000000"/>
                <w:sz w:val="20"/>
              </w:rPr>
              <w:t xml:space="preserve">
государствен- </w:t>
            </w:r>
            <w:r>
              <w:br/>
            </w:r>
            <w:r>
              <w:rPr>
                <w:rFonts w:ascii="Times New Roman"/>
                <w:b w:val="false"/>
                <w:i w:val="false"/>
                <w:color w:val="000000"/>
                <w:sz w:val="20"/>
              </w:rPr>
              <w:t xml:space="preserve">
ного монито- </w:t>
            </w:r>
            <w:r>
              <w:br/>
            </w:r>
            <w:r>
              <w:rPr>
                <w:rFonts w:ascii="Times New Roman"/>
                <w:b w:val="false"/>
                <w:i w:val="false"/>
                <w:color w:val="000000"/>
                <w:sz w:val="20"/>
              </w:rPr>
              <w:t xml:space="preserve">
ринга состоя- </w:t>
            </w:r>
            <w:r>
              <w:br/>
            </w:r>
            <w:r>
              <w:rPr>
                <w:rFonts w:ascii="Times New Roman"/>
                <w:b w:val="false"/>
                <w:i w:val="false"/>
                <w:color w:val="000000"/>
                <w:sz w:val="20"/>
              </w:rPr>
              <w:t xml:space="preserve">
ния окружаю- </w:t>
            </w:r>
            <w:r>
              <w:br/>
            </w:r>
            <w:r>
              <w:rPr>
                <w:rFonts w:ascii="Times New Roman"/>
                <w:b w:val="false"/>
                <w:i w:val="false"/>
                <w:color w:val="000000"/>
                <w:sz w:val="20"/>
              </w:rPr>
              <w:t xml:space="preserve">
щей среды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w:t>
            </w:r>
            <w:r>
              <w:br/>
            </w:r>
            <w:r>
              <w:rPr>
                <w:rFonts w:ascii="Times New Roman"/>
                <w:b w:val="false"/>
                <w:i w:val="false"/>
                <w:color w:val="000000"/>
                <w:sz w:val="20"/>
              </w:rPr>
              <w:t xml:space="preserve">
Правительство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МООС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r>
              <w:br/>
            </w:r>
            <w:r>
              <w:rPr>
                <w:rFonts w:ascii="Times New Roman"/>
                <w:b w:val="false"/>
                <w:i w:val="false"/>
                <w:color w:val="000000"/>
                <w:sz w:val="20"/>
              </w:rPr>
              <w:t xml:space="preserve">
февраля </w:t>
            </w:r>
            <w:r>
              <w:br/>
            </w:r>
            <w:r>
              <w:rPr>
                <w:rFonts w:ascii="Times New Roman"/>
                <w:b w:val="false"/>
                <w:i w:val="false"/>
                <w:color w:val="000000"/>
                <w:sz w:val="20"/>
              </w:rPr>
              <w:t xml:space="preserve">
2009 </w:t>
            </w:r>
            <w:r>
              <w:br/>
            </w:r>
            <w:r>
              <w:rPr>
                <w:rFonts w:ascii="Times New Roman"/>
                <w:b w:val="false"/>
                <w:i w:val="false"/>
                <w:color w:val="000000"/>
                <w:sz w:val="20"/>
              </w:rPr>
              <w:t xml:space="preserve">
года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г. - </w:t>
            </w:r>
            <w:r>
              <w:br/>
            </w:r>
            <w:r>
              <w:rPr>
                <w:rFonts w:ascii="Times New Roman"/>
                <w:b w:val="false"/>
                <w:i w:val="false"/>
                <w:color w:val="000000"/>
                <w:sz w:val="20"/>
              </w:rPr>
              <w:t xml:space="preserve">
129,9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 </w:t>
            </w:r>
            <w:r>
              <w:br/>
            </w:r>
            <w:r>
              <w:rPr>
                <w:rFonts w:ascii="Times New Roman"/>
                <w:b w:val="false"/>
                <w:i w:val="false"/>
                <w:color w:val="000000"/>
                <w:sz w:val="20"/>
              </w:rPr>
              <w:t xml:space="preserve">
ский </w:t>
            </w:r>
            <w:r>
              <w:br/>
            </w:r>
            <w:r>
              <w:rPr>
                <w:rFonts w:ascii="Times New Roman"/>
                <w:b w:val="false"/>
                <w:i w:val="false"/>
                <w:color w:val="000000"/>
                <w:sz w:val="20"/>
              </w:rPr>
              <w:t xml:space="preserve">
бюджет </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Провести </w:t>
            </w:r>
            <w:r>
              <w:br/>
            </w:r>
            <w:r>
              <w:rPr>
                <w:rFonts w:ascii="Times New Roman"/>
                <w:b w:val="false"/>
                <w:i w:val="false"/>
                <w:color w:val="000000"/>
                <w:sz w:val="20"/>
              </w:rPr>
              <w:t xml:space="preserve">
эколого- </w:t>
            </w:r>
            <w:r>
              <w:br/>
            </w:r>
            <w:r>
              <w:rPr>
                <w:rFonts w:ascii="Times New Roman"/>
                <w:b w:val="false"/>
                <w:i w:val="false"/>
                <w:color w:val="000000"/>
                <w:sz w:val="20"/>
              </w:rPr>
              <w:t xml:space="preserve">
демографичес- </w:t>
            </w:r>
            <w:r>
              <w:br/>
            </w:r>
            <w:r>
              <w:rPr>
                <w:rFonts w:ascii="Times New Roman"/>
                <w:b w:val="false"/>
                <w:i w:val="false"/>
                <w:color w:val="000000"/>
                <w:sz w:val="20"/>
              </w:rPr>
              <w:t xml:space="preserve">
кое обследо- </w:t>
            </w:r>
            <w:r>
              <w:br/>
            </w:r>
            <w:r>
              <w:rPr>
                <w:rFonts w:ascii="Times New Roman"/>
                <w:b w:val="false"/>
                <w:i w:val="false"/>
                <w:color w:val="000000"/>
                <w:sz w:val="20"/>
              </w:rPr>
              <w:t xml:space="preserve">
вание </w:t>
            </w:r>
            <w:r>
              <w:br/>
            </w:r>
            <w:r>
              <w:rPr>
                <w:rFonts w:ascii="Times New Roman"/>
                <w:b w:val="false"/>
                <w:i w:val="false"/>
                <w:color w:val="000000"/>
                <w:sz w:val="20"/>
              </w:rPr>
              <w:t xml:space="preserve">
сельских </w:t>
            </w:r>
            <w:r>
              <w:br/>
            </w:r>
            <w:r>
              <w:rPr>
                <w:rFonts w:ascii="Times New Roman"/>
                <w:b w:val="false"/>
                <w:i w:val="false"/>
                <w:color w:val="000000"/>
                <w:sz w:val="20"/>
              </w:rPr>
              <w:t xml:space="preserve">
территорий с </w:t>
            </w:r>
            <w:r>
              <w:br/>
            </w:r>
            <w:r>
              <w:rPr>
                <w:rFonts w:ascii="Times New Roman"/>
                <w:b w:val="false"/>
                <w:i w:val="false"/>
                <w:color w:val="000000"/>
                <w:sz w:val="20"/>
              </w:rPr>
              <w:t xml:space="preserve">
целью созда- </w:t>
            </w:r>
            <w:r>
              <w:br/>
            </w:r>
            <w:r>
              <w:rPr>
                <w:rFonts w:ascii="Times New Roman"/>
                <w:b w:val="false"/>
                <w:i w:val="false"/>
                <w:color w:val="000000"/>
                <w:sz w:val="20"/>
              </w:rPr>
              <w:t xml:space="preserve">
ния экологи- </w:t>
            </w:r>
            <w:r>
              <w:br/>
            </w:r>
            <w:r>
              <w:rPr>
                <w:rFonts w:ascii="Times New Roman"/>
                <w:b w:val="false"/>
                <w:i w:val="false"/>
                <w:color w:val="000000"/>
                <w:sz w:val="20"/>
              </w:rPr>
              <w:t xml:space="preserve">
ческих </w:t>
            </w:r>
            <w:r>
              <w:br/>
            </w:r>
            <w:r>
              <w:rPr>
                <w:rFonts w:ascii="Times New Roman"/>
                <w:b w:val="false"/>
                <w:i w:val="false"/>
                <w:color w:val="000000"/>
                <w:sz w:val="20"/>
              </w:rPr>
              <w:t xml:space="preserve">
паспортов </w:t>
            </w:r>
            <w:r>
              <w:br/>
            </w:r>
            <w:r>
              <w:rPr>
                <w:rFonts w:ascii="Times New Roman"/>
                <w:b w:val="false"/>
                <w:i w:val="false"/>
                <w:color w:val="000000"/>
                <w:sz w:val="20"/>
              </w:rPr>
              <w:t xml:space="preserve">
сельских </w:t>
            </w:r>
            <w:r>
              <w:br/>
            </w:r>
            <w:r>
              <w:rPr>
                <w:rFonts w:ascii="Times New Roman"/>
                <w:b w:val="false"/>
                <w:i w:val="false"/>
                <w:color w:val="000000"/>
                <w:sz w:val="20"/>
              </w:rPr>
              <w:t xml:space="preserve">
округов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w:t>
            </w:r>
            <w:r>
              <w:br/>
            </w:r>
            <w:r>
              <w:rPr>
                <w:rFonts w:ascii="Times New Roman"/>
                <w:b w:val="false"/>
                <w:i w:val="false"/>
                <w:color w:val="000000"/>
                <w:sz w:val="20"/>
              </w:rPr>
              <w:t xml:space="preserve">
Правительство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МООС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r>
              <w:br/>
            </w:r>
            <w:r>
              <w:rPr>
                <w:rFonts w:ascii="Times New Roman"/>
                <w:b w:val="false"/>
                <w:i w:val="false"/>
                <w:color w:val="000000"/>
                <w:sz w:val="20"/>
              </w:rPr>
              <w:t xml:space="preserve">
февраля </w:t>
            </w:r>
            <w:r>
              <w:br/>
            </w:r>
            <w:r>
              <w:rPr>
                <w:rFonts w:ascii="Times New Roman"/>
                <w:b w:val="false"/>
                <w:i w:val="false"/>
                <w:color w:val="000000"/>
                <w:sz w:val="20"/>
              </w:rPr>
              <w:t xml:space="preserve">
2009 </w:t>
            </w:r>
            <w:r>
              <w:br/>
            </w:r>
            <w:r>
              <w:rPr>
                <w:rFonts w:ascii="Times New Roman"/>
                <w:b w:val="false"/>
                <w:i w:val="false"/>
                <w:color w:val="000000"/>
                <w:sz w:val="20"/>
              </w:rPr>
              <w:t xml:space="preserve">
года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г. - </w:t>
            </w:r>
            <w:r>
              <w:br/>
            </w:r>
            <w:r>
              <w:rPr>
                <w:rFonts w:ascii="Times New Roman"/>
                <w:b w:val="false"/>
                <w:i w:val="false"/>
                <w:color w:val="000000"/>
                <w:sz w:val="20"/>
              </w:rPr>
              <w:t xml:space="preserve">
102,3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 </w:t>
            </w:r>
            <w:r>
              <w:br/>
            </w:r>
            <w:r>
              <w:rPr>
                <w:rFonts w:ascii="Times New Roman"/>
                <w:b w:val="false"/>
                <w:i w:val="false"/>
                <w:color w:val="000000"/>
                <w:sz w:val="20"/>
              </w:rPr>
              <w:t xml:space="preserve">
ский </w:t>
            </w:r>
            <w:r>
              <w:br/>
            </w:r>
            <w:r>
              <w:rPr>
                <w:rFonts w:ascii="Times New Roman"/>
                <w:b w:val="false"/>
                <w:i w:val="false"/>
                <w:color w:val="000000"/>
                <w:sz w:val="20"/>
              </w:rPr>
              <w:t xml:space="preserve">
бюджет </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Обеспечить </w:t>
            </w:r>
            <w:r>
              <w:br/>
            </w:r>
            <w:r>
              <w:rPr>
                <w:rFonts w:ascii="Times New Roman"/>
                <w:b w:val="false"/>
                <w:i w:val="false"/>
                <w:color w:val="000000"/>
                <w:sz w:val="20"/>
              </w:rPr>
              <w:t xml:space="preserve">
проведение </w:t>
            </w:r>
            <w:r>
              <w:br/>
            </w:r>
            <w:r>
              <w:rPr>
                <w:rFonts w:ascii="Times New Roman"/>
                <w:b w:val="false"/>
                <w:i w:val="false"/>
                <w:color w:val="000000"/>
                <w:sz w:val="20"/>
              </w:rPr>
              <w:t xml:space="preserve">
мониторинга </w:t>
            </w:r>
            <w:r>
              <w:br/>
            </w:r>
            <w:r>
              <w:rPr>
                <w:rFonts w:ascii="Times New Roman"/>
                <w:b w:val="false"/>
                <w:i w:val="false"/>
                <w:color w:val="000000"/>
                <w:sz w:val="20"/>
              </w:rPr>
              <w:t xml:space="preserve">
состояния </w:t>
            </w:r>
            <w:r>
              <w:br/>
            </w:r>
            <w:r>
              <w:rPr>
                <w:rFonts w:ascii="Times New Roman"/>
                <w:b w:val="false"/>
                <w:i w:val="false"/>
                <w:color w:val="000000"/>
                <w:sz w:val="20"/>
              </w:rPr>
              <w:t xml:space="preserve">
участков </w:t>
            </w:r>
            <w:r>
              <w:br/>
            </w:r>
            <w:r>
              <w:rPr>
                <w:rFonts w:ascii="Times New Roman"/>
                <w:b w:val="false"/>
                <w:i w:val="false"/>
                <w:color w:val="000000"/>
                <w:sz w:val="20"/>
              </w:rPr>
              <w:t xml:space="preserve">
территории, </w:t>
            </w:r>
            <w:r>
              <w:br/>
            </w:r>
            <w:r>
              <w:rPr>
                <w:rFonts w:ascii="Times New Roman"/>
                <w:b w:val="false"/>
                <w:i w:val="false"/>
                <w:color w:val="000000"/>
                <w:sz w:val="20"/>
              </w:rPr>
              <w:t xml:space="preserve">
подверженной </w:t>
            </w:r>
            <w:r>
              <w:br/>
            </w:r>
            <w:r>
              <w:rPr>
                <w:rFonts w:ascii="Times New Roman"/>
                <w:b w:val="false"/>
                <w:i w:val="false"/>
                <w:color w:val="000000"/>
                <w:sz w:val="20"/>
              </w:rPr>
              <w:t xml:space="preserve">
воздействию </w:t>
            </w:r>
            <w:r>
              <w:br/>
            </w:r>
            <w:r>
              <w:rPr>
                <w:rFonts w:ascii="Times New Roman"/>
                <w:b w:val="false"/>
                <w:i w:val="false"/>
                <w:color w:val="000000"/>
                <w:sz w:val="20"/>
              </w:rPr>
              <w:t xml:space="preserve">
ракетно- </w:t>
            </w:r>
            <w:r>
              <w:br/>
            </w:r>
            <w:r>
              <w:rPr>
                <w:rFonts w:ascii="Times New Roman"/>
                <w:b w:val="false"/>
                <w:i w:val="false"/>
                <w:color w:val="000000"/>
                <w:sz w:val="20"/>
              </w:rPr>
              <w:t xml:space="preserve">
космической </w:t>
            </w:r>
            <w:r>
              <w:br/>
            </w:r>
            <w:r>
              <w:rPr>
                <w:rFonts w:ascii="Times New Roman"/>
                <w:b w:val="false"/>
                <w:i w:val="false"/>
                <w:color w:val="000000"/>
                <w:sz w:val="20"/>
              </w:rPr>
              <w:t xml:space="preserve">
деятельности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w:t>
            </w:r>
            <w:r>
              <w:br/>
            </w:r>
            <w:r>
              <w:rPr>
                <w:rFonts w:ascii="Times New Roman"/>
                <w:b w:val="false"/>
                <w:i w:val="false"/>
                <w:color w:val="000000"/>
                <w:sz w:val="20"/>
              </w:rPr>
              <w:t xml:space="preserve">
Правительство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МООС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r>
              <w:br/>
            </w:r>
            <w:r>
              <w:rPr>
                <w:rFonts w:ascii="Times New Roman"/>
                <w:b w:val="false"/>
                <w:i w:val="false"/>
                <w:color w:val="000000"/>
                <w:sz w:val="20"/>
              </w:rPr>
              <w:t xml:space="preserve">
февраля </w:t>
            </w:r>
            <w:r>
              <w:br/>
            </w:r>
            <w:r>
              <w:rPr>
                <w:rFonts w:ascii="Times New Roman"/>
                <w:b w:val="false"/>
                <w:i w:val="false"/>
                <w:color w:val="000000"/>
                <w:sz w:val="20"/>
              </w:rPr>
              <w:t xml:space="preserve">
2009 </w:t>
            </w:r>
            <w:r>
              <w:br/>
            </w:r>
            <w:r>
              <w:rPr>
                <w:rFonts w:ascii="Times New Roman"/>
                <w:b w:val="false"/>
                <w:i w:val="false"/>
                <w:color w:val="000000"/>
                <w:sz w:val="20"/>
              </w:rPr>
              <w:t xml:space="preserve">
года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г. - </w:t>
            </w:r>
            <w:r>
              <w:br/>
            </w:r>
            <w:r>
              <w:rPr>
                <w:rFonts w:ascii="Times New Roman"/>
                <w:b w:val="false"/>
                <w:i w:val="false"/>
                <w:color w:val="000000"/>
                <w:sz w:val="20"/>
              </w:rPr>
              <w:t xml:space="preserve">
25,0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 </w:t>
            </w:r>
            <w:r>
              <w:br/>
            </w:r>
            <w:r>
              <w:rPr>
                <w:rFonts w:ascii="Times New Roman"/>
                <w:b w:val="false"/>
                <w:i w:val="false"/>
                <w:color w:val="000000"/>
                <w:sz w:val="20"/>
              </w:rPr>
              <w:t xml:space="preserve">
ский </w:t>
            </w:r>
            <w:r>
              <w:br/>
            </w:r>
            <w:r>
              <w:rPr>
                <w:rFonts w:ascii="Times New Roman"/>
                <w:b w:val="false"/>
                <w:i w:val="false"/>
                <w:color w:val="000000"/>
                <w:sz w:val="20"/>
              </w:rPr>
              <w:t xml:space="preserve">
бюджет </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Внести пред- </w:t>
            </w:r>
            <w:r>
              <w:br/>
            </w:r>
            <w:r>
              <w:rPr>
                <w:rFonts w:ascii="Times New Roman"/>
                <w:b w:val="false"/>
                <w:i w:val="false"/>
                <w:color w:val="000000"/>
                <w:sz w:val="20"/>
              </w:rPr>
              <w:t xml:space="preserve">
ложение по </w:t>
            </w:r>
            <w:r>
              <w:br/>
            </w:r>
            <w:r>
              <w:rPr>
                <w:rFonts w:ascii="Times New Roman"/>
                <w:b w:val="false"/>
                <w:i w:val="false"/>
                <w:color w:val="000000"/>
                <w:sz w:val="20"/>
              </w:rPr>
              <w:t xml:space="preserve">
обеспечению </w:t>
            </w:r>
            <w:r>
              <w:br/>
            </w:r>
            <w:r>
              <w:rPr>
                <w:rFonts w:ascii="Times New Roman"/>
                <w:b w:val="false"/>
                <w:i w:val="false"/>
                <w:color w:val="000000"/>
                <w:sz w:val="20"/>
              </w:rPr>
              <w:t xml:space="preserve">
проведения </w:t>
            </w:r>
            <w:r>
              <w:br/>
            </w:r>
            <w:r>
              <w:rPr>
                <w:rFonts w:ascii="Times New Roman"/>
                <w:b w:val="false"/>
                <w:i w:val="false"/>
                <w:color w:val="000000"/>
                <w:sz w:val="20"/>
              </w:rPr>
              <w:t xml:space="preserve">
аэрокосмичес- </w:t>
            </w:r>
            <w:r>
              <w:br/>
            </w:r>
            <w:r>
              <w:rPr>
                <w:rFonts w:ascii="Times New Roman"/>
                <w:b w:val="false"/>
                <w:i w:val="false"/>
                <w:color w:val="000000"/>
                <w:sz w:val="20"/>
              </w:rPr>
              <w:t xml:space="preserve">
кого </w:t>
            </w:r>
            <w:r>
              <w:br/>
            </w:r>
            <w:r>
              <w:rPr>
                <w:rFonts w:ascii="Times New Roman"/>
                <w:b w:val="false"/>
                <w:i w:val="false"/>
                <w:color w:val="000000"/>
                <w:sz w:val="20"/>
              </w:rPr>
              <w:t xml:space="preserve">
мониторинга </w:t>
            </w:r>
            <w:r>
              <w:br/>
            </w:r>
            <w:r>
              <w:rPr>
                <w:rFonts w:ascii="Times New Roman"/>
                <w:b w:val="false"/>
                <w:i w:val="false"/>
                <w:color w:val="000000"/>
                <w:sz w:val="20"/>
              </w:rPr>
              <w:t xml:space="preserve">
состояния </w:t>
            </w:r>
            <w:r>
              <w:br/>
            </w:r>
            <w:r>
              <w:rPr>
                <w:rFonts w:ascii="Times New Roman"/>
                <w:b w:val="false"/>
                <w:i w:val="false"/>
                <w:color w:val="000000"/>
                <w:sz w:val="20"/>
              </w:rPr>
              <w:t xml:space="preserve">
окружающей </w:t>
            </w:r>
            <w:r>
              <w:br/>
            </w:r>
            <w:r>
              <w:rPr>
                <w:rFonts w:ascii="Times New Roman"/>
                <w:b w:val="false"/>
                <w:i w:val="false"/>
                <w:color w:val="000000"/>
                <w:sz w:val="20"/>
              </w:rPr>
              <w:t xml:space="preserve">
среды </w:t>
            </w:r>
            <w:r>
              <w:br/>
            </w:r>
            <w:r>
              <w:rPr>
                <w:rFonts w:ascii="Times New Roman"/>
                <w:b w:val="false"/>
                <w:i w:val="false"/>
                <w:color w:val="000000"/>
                <w:sz w:val="20"/>
              </w:rPr>
              <w:t xml:space="preserve">
территории </w:t>
            </w:r>
            <w:r>
              <w:br/>
            </w:r>
            <w:r>
              <w:rPr>
                <w:rFonts w:ascii="Times New Roman"/>
                <w:b w:val="false"/>
                <w:i w:val="false"/>
                <w:color w:val="000000"/>
                <w:sz w:val="20"/>
              </w:rPr>
              <w:t xml:space="preserve">
казахстанско- </w:t>
            </w:r>
            <w:r>
              <w:br/>
            </w:r>
            <w:r>
              <w:rPr>
                <w:rFonts w:ascii="Times New Roman"/>
                <w:b w:val="false"/>
                <w:i w:val="false"/>
                <w:color w:val="000000"/>
                <w:sz w:val="20"/>
              </w:rPr>
              <w:t xml:space="preserve">
го сектора </w:t>
            </w:r>
            <w:r>
              <w:br/>
            </w:r>
            <w:r>
              <w:rPr>
                <w:rFonts w:ascii="Times New Roman"/>
                <w:b w:val="false"/>
                <w:i w:val="false"/>
                <w:color w:val="000000"/>
                <w:sz w:val="20"/>
              </w:rPr>
              <w:t xml:space="preserve">
Каспийского </w:t>
            </w:r>
            <w:r>
              <w:br/>
            </w:r>
            <w:r>
              <w:rPr>
                <w:rFonts w:ascii="Times New Roman"/>
                <w:b w:val="false"/>
                <w:i w:val="false"/>
                <w:color w:val="000000"/>
                <w:sz w:val="20"/>
              </w:rPr>
              <w:t xml:space="preserve">
моря с учетом </w:t>
            </w:r>
            <w:r>
              <w:br/>
            </w:r>
            <w:r>
              <w:rPr>
                <w:rFonts w:ascii="Times New Roman"/>
                <w:b w:val="false"/>
                <w:i w:val="false"/>
                <w:color w:val="000000"/>
                <w:sz w:val="20"/>
              </w:rPr>
              <w:t xml:space="preserve">
результатов </w:t>
            </w:r>
            <w:r>
              <w:br/>
            </w:r>
            <w:r>
              <w:rPr>
                <w:rFonts w:ascii="Times New Roman"/>
                <w:b w:val="false"/>
                <w:i w:val="false"/>
                <w:color w:val="000000"/>
                <w:sz w:val="20"/>
              </w:rPr>
              <w:t xml:space="preserve">
одобренной </w:t>
            </w:r>
            <w:r>
              <w:br/>
            </w:r>
            <w:r>
              <w:rPr>
                <w:rFonts w:ascii="Times New Roman"/>
                <w:b w:val="false"/>
                <w:i w:val="false"/>
                <w:color w:val="000000"/>
                <w:sz w:val="20"/>
              </w:rPr>
              <w:t xml:space="preserve">
концепции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Предложение в </w:t>
            </w:r>
            <w:r>
              <w:br/>
            </w:r>
            <w:r>
              <w:rPr>
                <w:rFonts w:ascii="Times New Roman"/>
                <w:b w:val="false"/>
                <w:i w:val="false"/>
                <w:color w:val="000000"/>
                <w:sz w:val="20"/>
              </w:rPr>
              <w:t xml:space="preserve">
Правительство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МООС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r>
              <w:br/>
            </w:r>
            <w:r>
              <w:rPr>
                <w:rFonts w:ascii="Times New Roman"/>
                <w:b w:val="false"/>
                <w:i w:val="false"/>
                <w:color w:val="000000"/>
                <w:sz w:val="20"/>
              </w:rPr>
              <w:t xml:space="preserve">
августа </w:t>
            </w:r>
            <w:r>
              <w:br/>
            </w:r>
            <w:r>
              <w:rPr>
                <w:rFonts w:ascii="Times New Roman"/>
                <w:b w:val="false"/>
                <w:i w:val="false"/>
                <w:color w:val="000000"/>
                <w:sz w:val="20"/>
              </w:rPr>
              <w:t xml:space="preserve">
2008 </w:t>
            </w:r>
            <w:r>
              <w:br/>
            </w:r>
            <w:r>
              <w:rPr>
                <w:rFonts w:ascii="Times New Roman"/>
                <w:b w:val="false"/>
                <w:i w:val="false"/>
                <w:color w:val="000000"/>
                <w:sz w:val="20"/>
              </w:rPr>
              <w:t xml:space="preserve">
года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тре- </w:t>
            </w:r>
            <w:r>
              <w:br/>
            </w:r>
            <w:r>
              <w:rPr>
                <w:rFonts w:ascii="Times New Roman"/>
                <w:b w:val="false"/>
                <w:i w:val="false"/>
                <w:color w:val="000000"/>
                <w:sz w:val="20"/>
              </w:rPr>
              <w:t xml:space="preserve">
буется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Обеспечить </w:t>
            </w:r>
            <w:r>
              <w:br/>
            </w:r>
            <w:r>
              <w:rPr>
                <w:rFonts w:ascii="Times New Roman"/>
                <w:b w:val="false"/>
                <w:i w:val="false"/>
                <w:color w:val="000000"/>
                <w:sz w:val="20"/>
              </w:rPr>
              <w:t xml:space="preserve">
проведение </w:t>
            </w:r>
            <w:r>
              <w:br/>
            </w:r>
            <w:r>
              <w:rPr>
                <w:rFonts w:ascii="Times New Roman"/>
                <w:b w:val="false"/>
                <w:i w:val="false"/>
                <w:color w:val="000000"/>
                <w:sz w:val="20"/>
              </w:rPr>
              <w:t xml:space="preserve">
радиационного </w:t>
            </w:r>
            <w:r>
              <w:br/>
            </w:r>
            <w:r>
              <w:rPr>
                <w:rFonts w:ascii="Times New Roman"/>
                <w:b w:val="false"/>
                <w:i w:val="false"/>
                <w:color w:val="000000"/>
                <w:sz w:val="20"/>
              </w:rPr>
              <w:t xml:space="preserve">
мониторинга </w:t>
            </w:r>
            <w:r>
              <w:br/>
            </w:r>
            <w:r>
              <w:rPr>
                <w:rFonts w:ascii="Times New Roman"/>
                <w:b w:val="false"/>
                <w:i w:val="false"/>
                <w:color w:val="000000"/>
                <w:sz w:val="20"/>
              </w:rPr>
              <w:t xml:space="preserve">
состояния </w:t>
            </w:r>
            <w:r>
              <w:br/>
            </w:r>
            <w:r>
              <w:rPr>
                <w:rFonts w:ascii="Times New Roman"/>
                <w:b w:val="false"/>
                <w:i w:val="false"/>
                <w:color w:val="000000"/>
                <w:sz w:val="20"/>
              </w:rPr>
              <w:t xml:space="preserve">
сельских </w:t>
            </w:r>
            <w:r>
              <w:br/>
            </w:r>
            <w:r>
              <w:rPr>
                <w:rFonts w:ascii="Times New Roman"/>
                <w:b w:val="false"/>
                <w:i w:val="false"/>
                <w:color w:val="000000"/>
                <w:sz w:val="20"/>
              </w:rPr>
              <w:t xml:space="preserve">
территорий, </w:t>
            </w:r>
            <w:r>
              <w:br/>
            </w:r>
            <w:r>
              <w:rPr>
                <w:rFonts w:ascii="Times New Roman"/>
                <w:b w:val="false"/>
                <w:i w:val="false"/>
                <w:color w:val="000000"/>
                <w:sz w:val="20"/>
              </w:rPr>
              <w:t xml:space="preserve">
подверженной </w:t>
            </w:r>
            <w:r>
              <w:br/>
            </w:r>
            <w:r>
              <w:rPr>
                <w:rFonts w:ascii="Times New Roman"/>
                <w:b w:val="false"/>
                <w:i w:val="false"/>
                <w:color w:val="000000"/>
                <w:sz w:val="20"/>
              </w:rPr>
              <w:t xml:space="preserve">
воздействию </w:t>
            </w:r>
            <w:r>
              <w:br/>
            </w:r>
            <w:r>
              <w:rPr>
                <w:rFonts w:ascii="Times New Roman"/>
                <w:b w:val="false"/>
                <w:i w:val="false"/>
                <w:color w:val="000000"/>
                <w:sz w:val="20"/>
              </w:rPr>
              <w:t xml:space="preserve">
ракетно- </w:t>
            </w:r>
            <w:r>
              <w:br/>
            </w:r>
            <w:r>
              <w:rPr>
                <w:rFonts w:ascii="Times New Roman"/>
                <w:b w:val="false"/>
                <w:i w:val="false"/>
                <w:color w:val="000000"/>
                <w:sz w:val="20"/>
              </w:rPr>
              <w:t xml:space="preserve">
космической </w:t>
            </w:r>
            <w:r>
              <w:br/>
            </w:r>
            <w:r>
              <w:rPr>
                <w:rFonts w:ascii="Times New Roman"/>
                <w:b w:val="false"/>
                <w:i w:val="false"/>
                <w:color w:val="000000"/>
                <w:sz w:val="20"/>
              </w:rPr>
              <w:t xml:space="preserve">
деятельности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w:t>
            </w:r>
            <w:r>
              <w:br/>
            </w:r>
            <w:r>
              <w:rPr>
                <w:rFonts w:ascii="Times New Roman"/>
                <w:b w:val="false"/>
                <w:i w:val="false"/>
                <w:color w:val="000000"/>
                <w:sz w:val="20"/>
              </w:rPr>
              <w:t xml:space="preserve">
Правительство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МООС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r>
              <w:br/>
            </w:r>
            <w:r>
              <w:rPr>
                <w:rFonts w:ascii="Times New Roman"/>
                <w:b w:val="false"/>
                <w:i w:val="false"/>
                <w:color w:val="000000"/>
                <w:sz w:val="20"/>
              </w:rPr>
              <w:t xml:space="preserve">
февраля </w:t>
            </w:r>
            <w:r>
              <w:br/>
            </w:r>
            <w:r>
              <w:rPr>
                <w:rFonts w:ascii="Times New Roman"/>
                <w:b w:val="false"/>
                <w:i w:val="false"/>
                <w:color w:val="000000"/>
                <w:sz w:val="20"/>
              </w:rPr>
              <w:t xml:space="preserve">
2009 </w:t>
            </w:r>
            <w:r>
              <w:br/>
            </w:r>
            <w:r>
              <w:rPr>
                <w:rFonts w:ascii="Times New Roman"/>
                <w:b w:val="false"/>
                <w:i w:val="false"/>
                <w:color w:val="000000"/>
                <w:sz w:val="20"/>
              </w:rPr>
              <w:t xml:space="preserve">
года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г. - </w:t>
            </w:r>
            <w:r>
              <w:br/>
            </w:r>
            <w:r>
              <w:rPr>
                <w:rFonts w:ascii="Times New Roman"/>
                <w:b w:val="false"/>
                <w:i w:val="false"/>
                <w:color w:val="000000"/>
                <w:sz w:val="20"/>
              </w:rPr>
              <w:t xml:space="preserve">
45,4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 </w:t>
            </w:r>
            <w:r>
              <w:br/>
            </w:r>
            <w:r>
              <w:rPr>
                <w:rFonts w:ascii="Times New Roman"/>
                <w:b w:val="false"/>
                <w:i w:val="false"/>
                <w:color w:val="000000"/>
                <w:sz w:val="20"/>
              </w:rPr>
              <w:t xml:space="preserve">
ский </w:t>
            </w:r>
            <w:r>
              <w:br/>
            </w:r>
            <w:r>
              <w:rPr>
                <w:rFonts w:ascii="Times New Roman"/>
                <w:b w:val="false"/>
                <w:i w:val="false"/>
                <w:color w:val="000000"/>
                <w:sz w:val="20"/>
              </w:rPr>
              <w:t xml:space="preserve">
бюджет </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Внести пред- </w:t>
            </w:r>
            <w:r>
              <w:br/>
            </w:r>
            <w:r>
              <w:rPr>
                <w:rFonts w:ascii="Times New Roman"/>
                <w:b w:val="false"/>
                <w:i w:val="false"/>
                <w:color w:val="000000"/>
                <w:sz w:val="20"/>
              </w:rPr>
              <w:t xml:space="preserve">
ложение по </w:t>
            </w:r>
            <w:r>
              <w:br/>
            </w:r>
            <w:r>
              <w:rPr>
                <w:rFonts w:ascii="Times New Roman"/>
                <w:b w:val="false"/>
                <w:i w:val="false"/>
                <w:color w:val="000000"/>
                <w:sz w:val="20"/>
              </w:rPr>
              <w:t xml:space="preserve">
разработке </w:t>
            </w:r>
            <w:r>
              <w:br/>
            </w:r>
            <w:r>
              <w:rPr>
                <w:rFonts w:ascii="Times New Roman"/>
                <w:b w:val="false"/>
                <w:i w:val="false"/>
                <w:color w:val="000000"/>
                <w:sz w:val="20"/>
              </w:rPr>
              <w:t xml:space="preserve">
Программы </w:t>
            </w:r>
            <w:r>
              <w:br/>
            </w:r>
            <w:r>
              <w:rPr>
                <w:rFonts w:ascii="Times New Roman"/>
                <w:b w:val="false"/>
                <w:i w:val="false"/>
                <w:color w:val="000000"/>
                <w:sz w:val="20"/>
              </w:rPr>
              <w:t xml:space="preserve">
мониторинга и </w:t>
            </w:r>
            <w:r>
              <w:br/>
            </w:r>
            <w:r>
              <w:rPr>
                <w:rFonts w:ascii="Times New Roman"/>
                <w:b w:val="false"/>
                <w:i w:val="false"/>
                <w:color w:val="000000"/>
                <w:sz w:val="20"/>
              </w:rPr>
              <w:t xml:space="preserve">
управления </w:t>
            </w:r>
            <w:r>
              <w:br/>
            </w:r>
            <w:r>
              <w:rPr>
                <w:rFonts w:ascii="Times New Roman"/>
                <w:b w:val="false"/>
                <w:i w:val="false"/>
                <w:color w:val="000000"/>
                <w:sz w:val="20"/>
              </w:rPr>
              <w:t xml:space="preserve">
стойкими </w:t>
            </w:r>
            <w:r>
              <w:br/>
            </w:r>
            <w:r>
              <w:rPr>
                <w:rFonts w:ascii="Times New Roman"/>
                <w:b w:val="false"/>
                <w:i w:val="false"/>
                <w:color w:val="000000"/>
                <w:sz w:val="20"/>
              </w:rPr>
              <w:t xml:space="preserve">
органическими </w:t>
            </w:r>
            <w:r>
              <w:br/>
            </w:r>
            <w:r>
              <w:rPr>
                <w:rFonts w:ascii="Times New Roman"/>
                <w:b w:val="false"/>
                <w:i w:val="false"/>
                <w:color w:val="000000"/>
                <w:sz w:val="20"/>
              </w:rPr>
              <w:t xml:space="preserve">
загрязните- </w:t>
            </w:r>
            <w:r>
              <w:br/>
            </w:r>
            <w:r>
              <w:rPr>
                <w:rFonts w:ascii="Times New Roman"/>
                <w:b w:val="false"/>
                <w:i w:val="false"/>
                <w:color w:val="000000"/>
                <w:sz w:val="20"/>
              </w:rPr>
              <w:t xml:space="preserve">
лями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Предложение в </w:t>
            </w:r>
            <w:r>
              <w:br/>
            </w:r>
            <w:r>
              <w:rPr>
                <w:rFonts w:ascii="Times New Roman"/>
                <w:b w:val="false"/>
                <w:i w:val="false"/>
                <w:color w:val="000000"/>
                <w:sz w:val="20"/>
              </w:rPr>
              <w:t xml:space="preserve">
Правительство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МООС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r>
              <w:br/>
            </w:r>
            <w:r>
              <w:rPr>
                <w:rFonts w:ascii="Times New Roman"/>
                <w:b w:val="false"/>
                <w:i w:val="false"/>
                <w:color w:val="000000"/>
                <w:sz w:val="20"/>
              </w:rPr>
              <w:t xml:space="preserve">
августа </w:t>
            </w:r>
            <w:r>
              <w:br/>
            </w:r>
            <w:r>
              <w:rPr>
                <w:rFonts w:ascii="Times New Roman"/>
                <w:b w:val="false"/>
                <w:i w:val="false"/>
                <w:color w:val="000000"/>
                <w:sz w:val="20"/>
              </w:rPr>
              <w:t xml:space="preserve">
2008 </w:t>
            </w:r>
            <w:r>
              <w:br/>
            </w:r>
            <w:r>
              <w:rPr>
                <w:rFonts w:ascii="Times New Roman"/>
                <w:b w:val="false"/>
                <w:i w:val="false"/>
                <w:color w:val="000000"/>
                <w:sz w:val="20"/>
              </w:rPr>
              <w:t xml:space="preserve">
года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тре- </w:t>
            </w:r>
            <w:r>
              <w:br/>
            </w:r>
            <w:r>
              <w:rPr>
                <w:rFonts w:ascii="Times New Roman"/>
                <w:b w:val="false"/>
                <w:i w:val="false"/>
                <w:color w:val="000000"/>
                <w:sz w:val="20"/>
              </w:rPr>
              <w:t xml:space="preserve">
буется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Внести </w:t>
            </w:r>
            <w:r>
              <w:br/>
            </w:r>
            <w:r>
              <w:rPr>
                <w:rFonts w:ascii="Times New Roman"/>
                <w:b w:val="false"/>
                <w:i w:val="false"/>
                <w:color w:val="000000"/>
                <w:sz w:val="20"/>
              </w:rPr>
              <w:t xml:space="preserve">
предложение </w:t>
            </w:r>
            <w:r>
              <w:br/>
            </w:r>
            <w:r>
              <w:rPr>
                <w:rFonts w:ascii="Times New Roman"/>
                <w:b w:val="false"/>
                <w:i w:val="false"/>
                <w:color w:val="000000"/>
                <w:sz w:val="20"/>
              </w:rPr>
              <w:t xml:space="preserve">
по разработке </w:t>
            </w:r>
            <w:r>
              <w:br/>
            </w:r>
            <w:r>
              <w:rPr>
                <w:rFonts w:ascii="Times New Roman"/>
                <w:b w:val="false"/>
                <w:i w:val="false"/>
                <w:color w:val="000000"/>
                <w:sz w:val="20"/>
              </w:rPr>
              <w:t xml:space="preserve">
системы </w:t>
            </w:r>
            <w:r>
              <w:br/>
            </w:r>
            <w:r>
              <w:rPr>
                <w:rFonts w:ascii="Times New Roman"/>
                <w:b w:val="false"/>
                <w:i w:val="false"/>
                <w:color w:val="000000"/>
                <w:sz w:val="20"/>
              </w:rPr>
              <w:t xml:space="preserve">
мониторинга </w:t>
            </w:r>
            <w:r>
              <w:br/>
            </w:r>
            <w:r>
              <w:rPr>
                <w:rFonts w:ascii="Times New Roman"/>
                <w:b w:val="false"/>
                <w:i w:val="false"/>
                <w:color w:val="000000"/>
                <w:sz w:val="20"/>
              </w:rPr>
              <w:t xml:space="preserve">
и управления </w:t>
            </w:r>
            <w:r>
              <w:br/>
            </w:r>
            <w:r>
              <w:rPr>
                <w:rFonts w:ascii="Times New Roman"/>
                <w:b w:val="false"/>
                <w:i w:val="false"/>
                <w:color w:val="000000"/>
                <w:sz w:val="20"/>
              </w:rPr>
              <w:t xml:space="preserve">
информацией </w:t>
            </w:r>
            <w:r>
              <w:br/>
            </w:r>
            <w:r>
              <w:rPr>
                <w:rFonts w:ascii="Times New Roman"/>
                <w:b w:val="false"/>
                <w:i w:val="false"/>
                <w:color w:val="000000"/>
                <w:sz w:val="20"/>
              </w:rPr>
              <w:t xml:space="preserve">
об окружающей </w:t>
            </w:r>
            <w:r>
              <w:br/>
            </w:r>
            <w:r>
              <w:rPr>
                <w:rFonts w:ascii="Times New Roman"/>
                <w:b w:val="false"/>
                <w:i w:val="false"/>
                <w:color w:val="000000"/>
                <w:sz w:val="20"/>
              </w:rPr>
              <w:t xml:space="preserve">
среде для </w:t>
            </w:r>
            <w:r>
              <w:br/>
            </w:r>
            <w:r>
              <w:rPr>
                <w:rFonts w:ascii="Times New Roman"/>
                <w:b w:val="false"/>
                <w:i w:val="false"/>
                <w:color w:val="000000"/>
                <w:sz w:val="20"/>
              </w:rPr>
              <w:t xml:space="preserve">
устойчивого </w:t>
            </w:r>
            <w:r>
              <w:br/>
            </w:r>
            <w:r>
              <w:rPr>
                <w:rFonts w:ascii="Times New Roman"/>
                <w:b w:val="false"/>
                <w:i w:val="false"/>
                <w:color w:val="000000"/>
                <w:sz w:val="20"/>
              </w:rPr>
              <w:t xml:space="preserve">
землепользо- </w:t>
            </w:r>
            <w:r>
              <w:br/>
            </w:r>
            <w:r>
              <w:rPr>
                <w:rFonts w:ascii="Times New Roman"/>
                <w:b w:val="false"/>
                <w:i w:val="false"/>
                <w:color w:val="000000"/>
                <w:sz w:val="20"/>
              </w:rPr>
              <w:t xml:space="preserve">
вания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Предложение в </w:t>
            </w:r>
            <w:r>
              <w:br/>
            </w:r>
            <w:r>
              <w:rPr>
                <w:rFonts w:ascii="Times New Roman"/>
                <w:b w:val="false"/>
                <w:i w:val="false"/>
                <w:color w:val="000000"/>
                <w:sz w:val="20"/>
              </w:rPr>
              <w:t xml:space="preserve">
Правительство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МООС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r>
              <w:br/>
            </w:r>
            <w:r>
              <w:rPr>
                <w:rFonts w:ascii="Times New Roman"/>
                <w:b w:val="false"/>
                <w:i w:val="false"/>
                <w:color w:val="000000"/>
                <w:sz w:val="20"/>
              </w:rPr>
              <w:t xml:space="preserve">
августа </w:t>
            </w:r>
            <w:r>
              <w:br/>
            </w:r>
            <w:r>
              <w:rPr>
                <w:rFonts w:ascii="Times New Roman"/>
                <w:b w:val="false"/>
                <w:i w:val="false"/>
                <w:color w:val="000000"/>
                <w:sz w:val="20"/>
              </w:rPr>
              <w:t xml:space="preserve">
2008 </w:t>
            </w:r>
            <w:r>
              <w:br/>
            </w:r>
            <w:r>
              <w:rPr>
                <w:rFonts w:ascii="Times New Roman"/>
                <w:b w:val="false"/>
                <w:i w:val="false"/>
                <w:color w:val="000000"/>
                <w:sz w:val="20"/>
              </w:rPr>
              <w:t xml:space="preserve">
года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тре- </w:t>
            </w:r>
            <w:r>
              <w:br/>
            </w:r>
            <w:r>
              <w:rPr>
                <w:rFonts w:ascii="Times New Roman"/>
                <w:b w:val="false"/>
                <w:i w:val="false"/>
                <w:color w:val="000000"/>
                <w:sz w:val="20"/>
              </w:rPr>
              <w:t xml:space="preserve">
буется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1.5 Научное обеспечение охраны окружающей среды 
</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Провести </w:t>
            </w:r>
            <w:r>
              <w:br/>
            </w:r>
            <w:r>
              <w:rPr>
                <w:rFonts w:ascii="Times New Roman"/>
                <w:b w:val="false"/>
                <w:i w:val="false"/>
                <w:color w:val="000000"/>
                <w:sz w:val="20"/>
              </w:rPr>
              <w:t xml:space="preserve">
научные </w:t>
            </w:r>
            <w:r>
              <w:br/>
            </w:r>
            <w:r>
              <w:rPr>
                <w:rFonts w:ascii="Times New Roman"/>
                <w:b w:val="false"/>
                <w:i w:val="false"/>
                <w:color w:val="000000"/>
                <w:sz w:val="20"/>
              </w:rPr>
              <w:t xml:space="preserve">
исследования </w:t>
            </w:r>
            <w:r>
              <w:br/>
            </w:r>
            <w:r>
              <w:rPr>
                <w:rFonts w:ascii="Times New Roman"/>
                <w:b w:val="false"/>
                <w:i w:val="false"/>
                <w:color w:val="000000"/>
                <w:sz w:val="20"/>
              </w:rPr>
              <w:t xml:space="preserve">
по оценке </w:t>
            </w:r>
            <w:r>
              <w:br/>
            </w:r>
            <w:r>
              <w:rPr>
                <w:rFonts w:ascii="Times New Roman"/>
                <w:b w:val="false"/>
                <w:i w:val="false"/>
                <w:color w:val="000000"/>
                <w:sz w:val="20"/>
              </w:rPr>
              <w:t xml:space="preserve">
экологической </w:t>
            </w:r>
            <w:r>
              <w:br/>
            </w:r>
            <w:r>
              <w:rPr>
                <w:rFonts w:ascii="Times New Roman"/>
                <w:b w:val="false"/>
                <w:i w:val="false"/>
                <w:color w:val="000000"/>
                <w:sz w:val="20"/>
              </w:rPr>
              <w:t xml:space="preserve">
ситуации в </w:t>
            </w:r>
            <w:r>
              <w:br/>
            </w:r>
            <w:r>
              <w:rPr>
                <w:rFonts w:ascii="Times New Roman"/>
                <w:b w:val="false"/>
                <w:i w:val="false"/>
                <w:color w:val="000000"/>
                <w:sz w:val="20"/>
              </w:rPr>
              <w:t xml:space="preserve">
Казахстане, </w:t>
            </w:r>
            <w:r>
              <w:br/>
            </w:r>
            <w:r>
              <w:rPr>
                <w:rFonts w:ascii="Times New Roman"/>
                <w:b w:val="false"/>
                <w:i w:val="false"/>
                <w:color w:val="000000"/>
                <w:sz w:val="20"/>
              </w:rPr>
              <w:t xml:space="preserve">
степень </w:t>
            </w:r>
            <w:r>
              <w:br/>
            </w:r>
            <w:r>
              <w:rPr>
                <w:rFonts w:ascii="Times New Roman"/>
                <w:b w:val="false"/>
                <w:i w:val="false"/>
                <w:color w:val="000000"/>
                <w:sz w:val="20"/>
              </w:rPr>
              <w:t xml:space="preserve">
использования </w:t>
            </w:r>
            <w:r>
              <w:br/>
            </w:r>
            <w:r>
              <w:rPr>
                <w:rFonts w:ascii="Times New Roman"/>
                <w:b w:val="false"/>
                <w:i w:val="false"/>
                <w:color w:val="000000"/>
                <w:sz w:val="20"/>
              </w:rPr>
              <w:t xml:space="preserve">
природных </w:t>
            </w:r>
            <w:r>
              <w:br/>
            </w:r>
            <w:r>
              <w:rPr>
                <w:rFonts w:ascii="Times New Roman"/>
                <w:b w:val="false"/>
                <w:i w:val="false"/>
                <w:color w:val="000000"/>
                <w:sz w:val="20"/>
              </w:rPr>
              <w:t xml:space="preserve">
ресурсов, </w:t>
            </w:r>
            <w:r>
              <w:br/>
            </w:r>
            <w:r>
              <w:rPr>
                <w:rFonts w:ascii="Times New Roman"/>
                <w:b w:val="false"/>
                <w:i w:val="false"/>
                <w:color w:val="000000"/>
                <w:sz w:val="20"/>
              </w:rPr>
              <w:t xml:space="preserve">
влияния </w:t>
            </w:r>
            <w:r>
              <w:br/>
            </w:r>
            <w:r>
              <w:rPr>
                <w:rFonts w:ascii="Times New Roman"/>
                <w:b w:val="false"/>
                <w:i w:val="false"/>
                <w:color w:val="000000"/>
                <w:sz w:val="20"/>
              </w:rPr>
              <w:t xml:space="preserve">
хозяйственной </w:t>
            </w:r>
            <w:r>
              <w:br/>
            </w:r>
            <w:r>
              <w:rPr>
                <w:rFonts w:ascii="Times New Roman"/>
                <w:b w:val="false"/>
                <w:i w:val="false"/>
                <w:color w:val="000000"/>
                <w:sz w:val="20"/>
              </w:rPr>
              <w:t xml:space="preserve">
деятельности </w:t>
            </w:r>
            <w:r>
              <w:br/>
            </w:r>
            <w:r>
              <w:rPr>
                <w:rFonts w:ascii="Times New Roman"/>
                <w:b w:val="false"/>
                <w:i w:val="false"/>
                <w:color w:val="000000"/>
                <w:sz w:val="20"/>
              </w:rPr>
              <w:t xml:space="preserve">
на окружающую </w:t>
            </w:r>
            <w:r>
              <w:br/>
            </w:r>
            <w:r>
              <w:rPr>
                <w:rFonts w:ascii="Times New Roman"/>
                <w:b w:val="false"/>
                <w:i w:val="false"/>
                <w:color w:val="000000"/>
                <w:sz w:val="20"/>
              </w:rPr>
              <w:t xml:space="preserve">
среду и меры, </w:t>
            </w:r>
            <w:r>
              <w:br/>
            </w:r>
            <w:r>
              <w:rPr>
                <w:rFonts w:ascii="Times New Roman"/>
                <w:b w:val="false"/>
                <w:i w:val="false"/>
                <w:color w:val="000000"/>
                <w:sz w:val="20"/>
              </w:rPr>
              <w:t xml:space="preserve">
предпринимае- </w:t>
            </w:r>
            <w:r>
              <w:br/>
            </w:r>
            <w:r>
              <w:rPr>
                <w:rFonts w:ascii="Times New Roman"/>
                <w:b w:val="false"/>
                <w:i w:val="false"/>
                <w:color w:val="000000"/>
                <w:sz w:val="20"/>
              </w:rPr>
              <w:t xml:space="preserve">
мые для сни- </w:t>
            </w:r>
            <w:r>
              <w:br/>
            </w:r>
            <w:r>
              <w:rPr>
                <w:rFonts w:ascii="Times New Roman"/>
                <w:b w:val="false"/>
                <w:i w:val="false"/>
                <w:color w:val="000000"/>
                <w:sz w:val="20"/>
              </w:rPr>
              <w:t xml:space="preserve">
жения нега- </w:t>
            </w:r>
            <w:r>
              <w:br/>
            </w:r>
            <w:r>
              <w:rPr>
                <w:rFonts w:ascii="Times New Roman"/>
                <w:b w:val="false"/>
                <w:i w:val="false"/>
                <w:color w:val="000000"/>
                <w:sz w:val="20"/>
              </w:rPr>
              <w:t xml:space="preserve">
тивного воз- </w:t>
            </w:r>
            <w:r>
              <w:br/>
            </w:r>
            <w:r>
              <w:rPr>
                <w:rFonts w:ascii="Times New Roman"/>
                <w:b w:val="false"/>
                <w:i w:val="false"/>
                <w:color w:val="000000"/>
                <w:sz w:val="20"/>
              </w:rPr>
              <w:t xml:space="preserve">
действия на </w:t>
            </w:r>
            <w:r>
              <w:br/>
            </w:r>
            <w:r>
              <w:rPr>
                <w:rFonts w:ascii="Times New Roman"/>
                <w:b w:val="false"/>
                <w:i w:val="false"/>
                <w:color w:val="000000"/>
                <w:sz w:val="20"/>
              </w:rPr>
              <w:t xml:space="preserve">
нее и другое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w:t>
            </w:r>
            <w:r>
              <w:br/>
            </w:r>
            <w:r>
              <w:rPr>
                <w:rFonts w:ascii="Times New Roman"/>
                <w:b w:val="false"/>
                <w:i w:val="false"/>
                <w:color w:val="000000"/>
                <w:sz w:val="20"/>
              </w:rPr>
              <w:t xml:space="preserve">
Правительство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МООС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r>
              <w:br/>
            </w:r>
            <w:r>
              <w:rPr>
                <w:rFonts w:ascii="Times New Roman"/>
                <w:b w:val="false"/>
                <w:i w:val="false"/>
                <w:color w:val="000000"/>
                <w:sz w:val="20"/>
              </w:rPr>
              <w:t xml:space="preserve">
февраля </w:t>
            </w:r>
            <w:r>
              <w:br/>
            </w:r>
            <w:r>
              <w:rPr>
                <w:rFonts w:ascii="Times New Roman"/>
                <w:b w:val="false"/>
                <w:i w:val="false"/>
                <w:color w:val="000000"/>
                <w:sz w:val="20"/>
              </w:rPr>
              <w:t xml:space="preserve">
еже- </w:t>
            </w:r>
            <w:r>
              <w:br/>
            </w:r>
            <w:r>
              <w:rPr>
                <w:rFonts w:ascii="Times New Roman"/>
                <w:b w:val="false"/>
                <w:i w:val="false"/>
                <w:color w:val="000000"/>
                <w:sz w:val="20"/>
              </w:rPr>
              <w:t xml:space="preserve">
годно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г. - </w:t>
            </w:r>
            <w:r>
              <w:br/>
            </w:r>
            <w:r>
              <w:rPr>
                <w:rFonts w:ascii="Times New Roman"/>
                <w:b w:val="false"/>
                <w:i w:val="false"/>
                <w:color w:val="000000"/>
                <w:sz w:val="20"/>
              </w:rPr>
              <w:t xml:space="preserve">
4,2 </w:t>
            </w:r>
            <w:r>
              <w:br/>
            </w:r>
            <w:r>
              <w:rPr>
                <w:rFonts w:ascii="Times New Roman"/>
                <w:b w:val="false"/>
                <w:i w:val="false"/>
                <w:color w:val="000000"/>
                <w:sz w:val="20"/>
              </w:rPr>
              <w:t xml:space="preserve">
2009 г. - </w:t>
            </w:r>
            <w:r>
              <w:br/>
            </w:r>
            <w:r>
              <w:rPr>
                <w:rFonts w:ascii="Times New Roman"/>
                <w:b w:val="false"/>
                <w:i w:val="false"/>
                <w:color w:val="000000"/>
                <w:sz w:val="20"/>
              </w:rPr>
              <w:t xml:space="preserve">
4,2* </w:t>
            </w:r>
            <w:r>
              <w:br/>
            </w:r>
            <w:r>
              <w:rPr>
                <w:rFonts w:ascii="Times New Roman"/>
                <w:b w:val="false"/>
                <w:i w:val="false"/>
                <w:color w:val="000000"/>
                <w:sz w:val="20"/>
              </w:rPr>
              <w:t xml:space="preserve">
2010 г. - </w:t>
            </w:r>
            <w:r>
              <w:br/>
            </w:r>
            <w:r>
              <w:rPr>
                <w:rFonts w:ascii="Times New Roman"/>
                <w:b w:val="false"/>
                <w:i w:val="false"/>
                <w:color w:val="000000"/>
                <w:sz w:val="20"/>
              </w:rPr>
              <w:t xml:space="preserve">
4,2*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 </w:t>
            </w:r>
            <w:r>
              <w:br/>
            </w:r>
            <w:r>
              <w:rPr>
                <w:rFonts w:ascii="Times New Roman"/>
                <w:b w:val="false"/>
                <w:i w:val="false"/>
                <w:color w:val="000000"/>
                <w:sz w:val="20"/>
              </w:rPr>
              <w:t xml:space="preserve">
ский </w:t>
            </w:r>
            <w:r>
              <w:br/>
            </w:r>
            <w:r>
              <w:rPr>
                <w:rFonts w:ascii="Times New Roman"/>
                <w:b w:val="false"/>
                <w:i w:val="false"/>
                <w:color w:val="000000"/>
                <w:sz w:val="20"/>
              </w:rPr>
              <w:t xml:space="preserve">
бюджет </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Разработать </w:t>
            </w:r>
            <w:r>
              <w:br/>
            </w:r>
            <w:r>
              <w:rPr>
                <w:rFonts w:ascii="Times New Roman"/>
                <w:b w:val="false"/>
                <w:i w:val="false"/>
                <w:color w:val="000000"/>
                <w:sz w:val="20"/>
              </w:rPr>
              <w:t xml:space="preserve">
методы оценки </w:t>
            </w:r>
            <w:r>
              <w:br/>
            </w:r>
            <w:r>
              <w:rPr>
                <w:rFonts w:ascii="Times New Roman"/>
                <w:b w:val="false"/>
                <w:i w:val="false"/>
                <w:color w:val="000000"/>
                <w:sz w:val="20"/>
              </w:rPr>
              <w:t xml:space="preserve">
и меры борьбы </w:t>
            </w:r>
            <w:r>
              <w:br/>
            </w:r>
            <w:r>
              <w:rPr>
                <w:rFonts w:ascii="Times New Roman"/>
                <w:b w:val="false"/>
                <w:i w:val="false"/>
                <w:color w:val="000000"/>
                <w:sz w:val="20"/>
              </w:rPr>
              <w:t xml:space="preserve">
с процессами </w:t>
            </w:r>
            <w:r>
              <w:br/>
            </w:r>
            <w:r>
              <w:rPr>
                <w:rFonts w:ascii="Times New Roman"/>
                <w:b w:val="false"/>
                <w:i w:val="false"/>
                <w:color w:val="000000"/>
                <w:sz w:val="20"/>
              </w:rPr>
              <w:t xml:space="preserve">
опустынивания </w:t>
            </w:r>
            <w:r>
              <w:br/>
            </w:r>
            <w:r>
              <w:rPr>
                <w:rFonts w:ascii="Times New Roman"/>
                <w:b w:val="false"/>
                <w:i w:val="false"/>
                <w:color w:val="000000"/>
                <w:sz w:val="20"/>
              </w:rPr>
              <w:t xml:space="preserve">
в очагах </w:t>
            </w:r>
            <w:r>
              <w:br/>
            </w:r>
            <w:r>
              <w:rPr>
                <w:rFonts w:ascii="Times New Roman"/>
                <w:b w:val="false"/>
                <w:i w:val="false"/>
                <w:color w:val="000000"/>
                <w:sz w:val="20"/>
              </w:rPr>
              <w:t xml:space="preserve">
экологическо- </w:t>
            </w:r>
            <w:r>
              <w:br/>
            </w:r>
            <w:r>
              <w:rPr>
                <w:rFonts w:ascii="Times New Roman"/>
                <w:b w:val="false"/>
                <w:i w:val="false"/>
                <w:color w:val="000000"/>
                <w:sz w:val="20"/>
              </w:rPr>
              <w:t xml:space="preserve">
го кризиса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w:t>
            </w:r>
            <w:r>
              <w:br/>
            </w:r>
            <w:r>
              <w:rPr>
                <w:rFonts w:ascii="Times New Roman"/>
                <w:b w:val="false"/>
                <w:i w:val="false"/>
                <w:color w:val="000000"/>
                <w:sz w:val="20"/>
              </w:rPr>
              <w:t xml:space="preserve">
Правительство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МООС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r>
              <w:br/>
            </w:r>
            <w:r>
              <w:rPr>
                <w:rFonts w:ascii="Times New Roman"/>
                <w:b w:val="false"/>
                <w:i w:val="false"/>
                <w:color w:val="000000"/>
                <w:sz w:val="20"/>
              </w:rPr>
              <w:t xml:space="preserve">
февраля </w:t>
            </w:r>
            <w:r>
              <w:br/>
            </w:r>
            <w:r>
              <w:rPr>
                <w:rFonts w:ascii="Times New Roman"/>
                <w:b w:val="false"/>
                <w:i w:val="false"/>
                <w:color w:val="000000"/>
                <w:sz w:val="20"/>
              </w:rPr>
              <w:t xml:space="preserve">
еже- </w:t>
            </w:r>
            <w:r>
              <w:br/>
            </w:r>
            <w:r>
              <w:rPr>
                <w:rFonts w:ascii="Times New Roman"/>
                <w:b w:val="false"/>
                <w:i w:val="false"/>
                <w:color w:val="000000"/>
                <w:sz w:val="20"/>
              </w:rPr>
              <w:t xml:space="preserve">
годно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г. - </w:t>
            </w:r>
            <w:r>
              <w:br/>
            </w:r>
            <w:r>
              <w:rPr>
                <w:rFonts w:ascii="Times New Roman"/>
                <w:b w:val="false"/>
                <w:i w:val="false"/>
                <w:color w:val="000000"/>
                <w:sz w:val="20"/>
              </w:rPr>
              <w:t xml:space="preserve">
2,0 </w:t>
            </w:r>
            <w:r>
              <w:br/>
            </w:r>
            <w:r>
              <w:rPr>
                <w:rFonts w:ascii="Times New Roman"/>
                <w:b w:val="false"/>
                <w:i w:val="false"/>
                <w:color w:val="000000"/>
                <w:sz w:val="20"/>
              </w:rPr>
              <w:t xml:space="preserve">
2009 г. - </w:t>
            </w:r>
            <w:r>
              <w:br/>
            </w:r>
            <w:r>
              <w:rPr>
                <w:rFonts w:ascii="Times New Roman"/>
                <w:b w:val="false"/>
                <w:i w:val="false"/>
                <w:color w:val="000000"/>
                <w:sz w:val="20"/>
              </w:rPr>
              <w:t xml:space="preserve">
2,1* </w:t>
            </w:r>
            <w:r>
              <w:br/>
            </w:r>
            <w:r>
              <w:rPr>
                <w:rFonts w:ascii="Times New Roman"/>
                <w:b w:val="false"/>
                <w:i w:val="false"/>
                <w:color w:val="000000"/>
                <w:sz w:val="20"/>
              </w:rPr>
              <w:t xml:space="preserve">
2010 г. - </w:t>
            </w:r>
            <w:r>
              <w:br/>
            </w:r>
            <w:r>
              <w:rPr>
                <w:rFonts w:ascii="Times New Roman"/>
                <w:b w:val="false"/>
                <w:i w:val="false"/>
                <w:color w:val="000000"/>
                <w:sz w:val="20"/>
              </w:rPr>
              <w:t xml:space="preserve">
6,7*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 </w:t>
            </w:r>
            <w:r>
              <w:br/>
            </w:r>
            <w:r>
              <w:rPr>
                <w:rFonts w:ascii="Times New Roman"/>
                <w:b w:val="false"/>
                <w:i w:val="false"/>
                <w:color w:val="000000"/>
                <w:sz w:val="20"/>
              </w:rPr>
              <w:t xml:space="preserve">
ский </w:t>
            </w:r>
            <w:r>
              <w:br/>
            </w:r>
            <w:r>
              <w:rPr>
                <w:rFonts w:ascii="Times New Roman"/>
                <w:b w:val="false"/>
                <w:i w:val="false"/>
                <w:color w:val="000000"/>
                <w:sz w:val="20"/>
              </w:rPr>
              <w:t xml:space="preserve">
бюджет </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Исследовать </w:t>
            </w:r>
            <w:r>
              <w:br/>
            </w:r>
            <w:r>
              <w:rPr>
                <w:rFonts w:ascii="Times New Roman"/>
                <w:b w:val="false"/>
                <w:i w:val="false"/>
                <w:color w:val="000000"/>
                <w:sz w:val="20"/>
              </w:rPr>
              <w:t xml:space="preserve">
интенсивность </w:t>
            </w:r>
            <w:r>
              <w:br/>
            </w:r>
            <w:r>
              <w:rPr>
                <w:rFonts w:ascii="Times New Roman"/>
                <w:b w:val="false"/>
                <w:i w:val="false"/>
                <w:color w:val="000000"/>
                <w:sz w:val="20"/>
              </w:rPr>
              <w:t xml:space="preserve">
дефляционных </w:t>
            </w:r>
            <w:r>
              <w:br/>
            </w:r>
            <w:r>
              <w:rPr>
                <w:rFonts w:ascii="Times New Roman"/>
                <w:b w:val="false"/>
                <w:i w:val="false"/>
                <w:color w:val="000000"/>
                <w:sz w:val="20"/>
              </w:rPr>
              <w:t xml:space="preserve">
процессов </w:t>
            </w:r>
            <w:r>
              <w:br/>
            </w:r>
            <w:r>
              <w:rPr>
                <w:rFonts w:ascii="Times New Roman"/>
                <w:b w:val="false"/>
                <w:i w:val="false"/>
                <w:color w:val="000000"/>
                <w:sz w:val="20"/>
              </w:rPr>
              <w:t xml:space="preserve">
в песчаных </w:t>
            </w:r>
            <w:r>
              <w:br/>
            </w:r>
            <w:r>
              <w:rPr>
                <w:rFonts w:ascii="Times New Roman"/>
                <w:b w:val="false"/>
                <w:i w:val="false"/>
                <w:color w:val="000000"/>
                <w:sz w:val="20"/>
              </w:rPr>
              <w:t xml:space="preserve">
пустынях </w:t>
            </w:r>
            <w:r>
              <w:br/>
            </w:r>
            <w:r>
              <w:rPr>
                <w:rFonts w:ascii="Times New Roman"/>
                <w:b w:val="false"/>
                <w:i w:val="false"/>
                <w:color w:val="000000"/>
                <w:sz w:val="20"/>
              </w:rPr>
              <w:t xml:space="preserve">
Казахстана и </w:t>
            </w:r>
            <w:r>
              <w:br/>
            </w:r>
            <w:r>
              <w:rPr>
                <w:rFonts w:ascii="Times New Roman"/>
                <w:b w:val="false"/>
                <w:i w:val="false"/>
                <w:color w:val="000000"/>
                <w:sz w:val="20"/>
              </w:rPr>
              <w:t xml:space="preserve">
выявить наи- </w:t>
            </w:r>
            <w:r>
              <w:br/>
            </w:r>
            <w:r>
              <w:rPr>
                <w:rFonts w:ascii="Times New Roman"/>
                <w:b w:val="false"/>
                <w:i w:val="false"/>
                <w:color w:val="000000"/>
                <w:sz w:val="20"/>
              </w:rPr>
              <w:t xml:space="preserve">
более опасные </w:t>
            </w:r>
            <w:r>
              <w:br/>
            </w:r>
            <w:r>
              <w:rPr>
                <w:rFonts w:ascii="Times New Roman"/>
                <w:b w:val="false"/>
                <w:i w:val="false"/>
                <w:color w:val="000000"/>
                <w:sz w:val="20"/>
              </w:rPr>
              <w:t xml:space="preserve">
районы их </w:t>
            </w:r>
            <w:r>
              <w:br/>
            </w:r>
            <w:r>
              <w:rPr>
                <w:rFonts w:ascii="Times New Roman"/>
                <w:b w:val="false"/>
                <w:i w:val="false"/>
                <w:color w:val="000000"/>
                <w:sz w:val="20"/>
              </w:rPr>
              <w:t xml:space="preserve">
развития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w:t>
            </w:r>
            <w:r>
              <w:br/>
            </w:r>
            <w:r>
              <w:rPr>
                <w:rFonts w:ascii="Times New Roman"/>
                <w:b w:val="false"/>
                <w:i w:val="false"/>
                <w:color w:val="000000"/>
                <w:sz w:val="20"/>
              </w:rPr>
              <w:t xml:space="preserve">
Правительство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МООС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r>
              <w:br/>
            </w:r>
            <w:r>
              <w:rPr>
                <w:rFonts w:ascii="Times New Roman"/>
                <w:b w:val="false"/>
                <w:i w:val="false"/>
                <w:color w:val="000000"/>
                <w:sz w:val="20"/>
              </w:rPr>
              <w:t xml:space="preserve">
февраля </w:t>
            </w:r>
            <w:r>
              <w:br/>
            </w:r>
            <w:r>
              <w:rPr>
                <w:rFonts w:ascii="Times New Roman"/>
                <w:b w:val="false"/>
                <w:i w:val="false"/>
                <w:color w:val="000000"/>
                <w:sz w:val="20"/>
              </w:rPr>
              <w:t xml:space="preserve">
еже- </w:t>
            </w:r>
            <w:r>
              <w:br/>
            </w:r>
            <w:r>
              <w:rPr>
                <w:rFonts w:ascii="Times New Roman"/>
                <w:b w:val="false"/>
                <w:i w:val="false"/>
                <w:color w:val="000000"/>
                <w:sz w:val="20"/>
              </w:rPr>
              <w:t xml:space="preserve">
годно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г. - </w:t>
            </w:r>
            <w:r>
              <w:br/>
            </w:r>
            <w:r>
              <w:rPr>
                <w:rFonts w:ascii="Times New Roman"/>
                <w:b w:val="false"/>
                <w:i w:val="false"/>
                <w:color w:val="000000"/>
                <w:sz w:val="20"/>
              </w:rPr>
              <w:t xml:space="preserve">
2,0 </w:t>
            </w:r>
            <w:r>
              <w:br/>
            </w:r>
            <w:r>
              <w:rPr>
                <w:rFonts w:ascii="Times New Roman"/>
                <w:b w:val="false"/>
                <w:i w:val="false"/>
                <w:color w:val="000000"/>
                <w:sz w:val="20"/>
              </w:rPr>
              <w:t xml:space="preserve">
2009 г. - </w:t>
            </w:r>
            <w:r>
              <w:br/>
            </w:r>
            <w:r>
              <w:rPr>
                <w:rFonts w:ascii="Times New Roman"/>
                <w:b w:val="false"/>
                <w:i w:val="false"/>
                <w:color w:val="000000"/>
                <w:sz w:val="20"/>
              </w:rPr>
              <w:t xml:space="preserve">
2,1* </w:t>
            </w:r>
            <w:r>
              <w:br/>
            </w:r>
            <w:r>
              <w:rPr>
                <w:rFonts w:ascii="Times New Roman"/>
                <w:b w:val="false"/>
                <w:i w:val="false"/>
                <w:color w:val="000000"/>
                <w:sz w:val="20"/>
              </w:rPr>
              <w:t xml:space="preserve">
2010 г. - </w:t>
            </w:r>
            <w:r>
              <w:br/>
            </w:r>
            <w:r>
              <w:rPr>
                <w:rFonts w:ascii="Times New Roman"/>
                <w:b w:val="false"/>
                <w:i w:val="false"/>
                <w:color w:val="000000"/>
                <w:sz w:val="20"/>
              </w:rPr>
              <w:t xml:space="preserve">
6,7*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 </w:t>
            </w:r>
            <w:r>
              <w:br/>
            </w:r>
            <w:r>
              <w:rPr>
                <w:rFonts w:ascii="Times New Roman"/>
                <w:b w:val="false"/>
                <w:i w:val="false"/>
                <w:color w:val="000000"/>
                <w:sz w:val="20"/>
              </w:rPr>
              <w:t xml:space="preserve">
ский </w:t>
            </w:r>
            <w:r>
              <w:br/>
            </w:r>
            <w:r>
              <w:rPr>
                <w:rFonts w:ascii="Times New Roman"/>
                <w:b w:val="false"/>
                <w:i w:val="false"/>
                <w:color w:val="000000"/>
                <w:sz w:val="20"/>
              </w:rPr>
              <w:t xml:space="preserve">
бюджет </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Изучить ус- </w:t>
            </w:r>
            <w:r>
              <w:br/>
            </w:r>
            <w:r>
              <w:rPr>
                <w:rFonts w:ascii="Times New Roman"/>
                <w:b w:val="false"/>
                <w:i w:val="false"/>
                <w:color w:val="000000"/>
                <w:sz w:val="20"/>
              </w:rPr>
              <w:t xml:space="preserve">
тойчивые ха- </w:t>
            </w:r>
            <w:r>
              <w:br/>
            </w:r>
            <w:r>
              <w:rPr>
                <w:rFonts w:ascii="Times New Roman"/>
                <w:b w:val="false"/>
                <w:i w:val="false"/>
                <w:color w:val="000000"/>
                <w:sz w:val="20"/>
              </w:rPr>
              <w:t xml:space="preserve">
рактеристики </w:t>
            </w:r>
            <w:r>
              <w:br/>
            </w:r>
            <w:r>
              <w:rPr>
                <w:rFonts w:ascii="Times New Roman"/>
                <w:b w:val="false"/>
                <w:i w:val="false"/>
                <w:color w:val="000000"/>
                <w:sz w:val="20"/>
              </w:rPr>
              <w:t xml:space="preserve">
и разработать </w:t>
            </w:r>
            <w:r>
              <w:br/>
            </w:r>
            <w:r>
              <w:rPr>
                <w:rFonts w:ascii="Times New Roman"/>
                <w:b w:val="false"/>
                <w:i w:val="false"/>
                <w:color w:val="000000"/>
                <w:sz w:val="20"/>
              </w:rPr>
              <w:t xml:space="preserve">
балансовую </w:t>
            </w:r>
            <w:r>
              <w:br/>
            </w:r>
            <w:r>
              <w:rPr>
                <w:rFonts w:ascii="Times New Roman"/>
                <w:b w:val="false"/>
                <w:i w:val="false"/>
                <w:color w:val="000000"/>
                <w:sz w:val="20"/>
              </w:rPr>
              <w:t xml:space="preserve">
математичес- </w:t>
            </w:r>
            <w:r>
              <w:br/>
            </w:r>
            <w:r>
              <w:rPr>
                <w:rFonts w:ascii="Times New Roman"/>
                <w:b w:val="false"/>
                <w:i w:val="false"/>
                <w:color w:val="000000"/>
                <w:sz w:val="20"/>
              </w:rPr>
              <w:t xml:space="preserve">
кую модель </w:t>
            </w:r>
            <w:r>
              <w:br/>
            </w:r>
            <w:r>
              <w:rPr>
                <w:rFonts w:ascii="Times New Roman"/>
                <w:b w:val="false"/>
                <w:i w:val="false"/>
                <w:color w:val="000000"/>
                <w:sz w:val="20"/>
              </w:rPr>
              <w:t xml:space="preserve">
круговорота </w:t>
            </w:r>
            <w:r>
              <w:br/>
            </w:r>
            <w:r>
              <w:rPr>
                <w:rFonts w:ascii="Times New Roman"/>
                <w:b w:val="false"/>
                <w:i w:val="false"/>
                <w:color w:val="000000"/>
                <w:sz w:val="20"/>
              </w:rPr>
              <w:t xml:space="preserve">
вещества и </w:t>
            </w:r>
            <w:r>
              <w:br/>
            </w:r>
            <w:r>
              <w:rPr>
                <w:rFonts w:ascii="Times New Roman"/>
                <w:b w:val="false"/>
                <w:i w:val="false"/>
                <w:color w:val="000000"/>
                <w:sz w:val="20"/>
              </w:rPr>
              <w:t xml:space="preserve">
энергии в </w:t>
            </w:r>
            <w:r>
              <w:br/>
            </w:r>
            <w:r>
              <w:rPr>
                <w:rFonts w:ascii="Times New Roman"/>
                <w:b w:val="false"/>
                <w:i w:val="false"/>
                <w:color w:val="000000"/>
                <w:sz w:val="20"/>
              </w:rPr>
              <w:t xml:space="preserve">
экосистемах </w:t>
            </w:r>
            <w:r>
              <w:br/>
            </w:r>
            <w:r>
              <w:rPr>
                <w:rFonts w:ascii="Times New Roman"/>
                <w:b w:val="false"/>
                <w:i w:val="false"/>
                <w:color w:val="000000"/>
                <w:sz w:val="20"/>
              </w:rPr>
              <w:t xml:space="preserve">
Карачаганак- </w:t>
            </w:r>
            <w:r>
              <w:br/>
            </w:r>
            <w:r>
              <w:rPr>
                <w:rFonts w:ascii="Times New Roman"/>
                <w:b w:val="false"/>
                <w:i w:val="false"/>
                <w:color w:val="000000"/>
                <w:sz w:val="20"/>
              </w:rPr>
              <w:t xml:space="preserve">
ского нефте- </w:t>
            </w:r>
            <w:r>
              <w:br/>
            </w:r>
            <w:r>
              <w:rPr>
                <w:rFonts w:ascii="Times New Roman"/>
                <w:b w:val="false"/>
                <w:i w:val="false"/>
                <w:color w:val="000000"/>
                <w:sz w:val="20"/>
              </w:rPr>
              <w:t xml:space="preserve">
газоконден- </w:t>
            </w:r>
            <w:r>
              <w:br/>
            </w:r>
            <w:r>
              <w:rPr>
                <w:rFonts w:ascii="Times New Roman"/>
                <w:b w:val="false"/>
                <w:i w:val="false"/>
                <w:color w:val="000000"/>
                <w:sz w:val="20"/>
              </w:rPr>
              <w:t xml:space="preserve">
сатного </w:t>
            </w:r>
            <w:r>
              <w:br/>
            </w:r>
            <w:r>
              <w:rPr>
                <w:rFonts w:ascii="Times New Roman"/>
                <w:b w:val="false"/>
                <w:i w:val="false"/>
                <w:color w:val="000000"/>
                <w:sz w:val="20"/>
              </w:rPr>
              <w:t xml:space="preserve">
месторождения </w:t>
            </w:r>
            <w:r>
              <w:br/>
            </w:r>
            <w:r>
              <w:rPr>
                <w:rFonts w:ascii="Times New Roman"/>
                <w:b w:val="false"/>
                <w:i w:val="false"/>
                <w:color w:val="000000"/>
                <w:sz w:val="20"/>
              </w:rPr>
              <w:t xml:space="preserve">
(на основании </w:t>
            </w:r>
            <w:r>
              <w:br/>
            </w:r>
            <w:r>
              <w:rPr>
                <w:rFonts w:ascii="Times New Roman"/>
                <w:b w:val="false"/>
                <w:i w:val="false"/>
                <w:color w:val="000000"/>
                <w:sz w:val="20"/>
              </w:rPr>
              <w:t xml:space="preserve">
50-летнего </w:t>
            </w:r>
            <w:r>
              <w:br/>
            </w:r>
            <w:r>
              <w:rPr>
                <w:rFonts w:ascii="Times New Roman"/>
                <w:b w:val="false"/>
                <w:i w:val="false"/>
                <w:color w:val="000000"/>
                <w:sz w:val="20"/>
              </w:rPr>
              <w:t xml:space="preserve">
мониторинга)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w:t>
            </w:r>
            <w:r>
              <w:br/>
            </w:r>
            <w:r>
              <w:rPr>
                <w:rFonts w:ascii="Times New Roman"/>
                <w:b w:val="false"/>
                <w:i w:val="false"/>
                <w:color w:val="000000"/>
                <w:sz w:val="20"/>
              </w:rPr>
              <w:t xml:space="preserve">
Правительство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МООС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r>
              <w:br/>
            </w:r>
            <w:r>
              <w:rPr>
                <w:rFonts w:ascii="Times New Roman"/>
                <w:b w:val="false"/>
                <w:i w:val="false"/>
                <w:color w:val="000000"/>
                <w:sz w:val="20"/>
              </w:rPr>
              <w:t xml:space="preserve">
февраля </w:t>
            </w:r>
            <w:r>
              <w:br/>
            </w:r>
            <w:r>
              <w:rPr>
                <w:rFonts w:ascii="Times New Roman"/>
                <w:b w:val="false"/>
                <w:i w:val="false"/>
                <w:color w:val="000000"/>
                <w:sz w:val="20"/>
              </w:rPr>
              <w:t xml:space="preserve">
еже- </w:t>
            </w:r>
            <w:r>
              <w:br/>
            </w:r>
            <w:r>
              <w:rPr>
                <w:rFonts w:ascii="Times New Roman"/>
                <w:b w:val="false"/>
                <w:i w:val="false"/>
                <w:color w:val="000000"/>
                <w:sz w:val="20"/>
              </w:rPr>
              <w:t xml:space="preserve">
годно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г. - </w:t>
            </w:r>
            <w:r>
              <w:br/>
            </w:r>
            <w:r>
              <w:rPr>
                <w:rFonts w:ascii="Times New Roman"/>
                <w:b w:val="false"/>
                <w:i w:val="false"/>
                <w:color w:val="000000"/>
                <w:sz w:val="20"/>
              </w:rPr>
              <w:t xml:space="preserve">
3,0 </w:t>
            </w:r>
            <w:r>
              <w:br/>
            </w:r>
            <w:r>
              <w:rPr>
                <w:rFonts w:ascii="Times New Roman"/>
                <w:b w:val="false"/>
                <w:i w:val="false"/>
                <w:color w:val="000000"/>
                <w:sz w:val="20"/>
              </w:rPr>
              <w:t xml:space="preserve">
2009 г. - </w:t>
            </w:r>
            <w:r>
              <w:br/>
            </w:r>
            <w:r>
              <w:rPr>
                <w:rFonts w:ascii="Times New Roman"/>
                <w:b w:val="false"/>
                <w:i w:val="false"/>
                <w:color w:val="000000"/>
                <w:sz w:val="20"/>
              </w:rPr>
              <w:t xml:space="preserve">
3,5* </w:t>
            </w:r>
            <w:r>
              <w:br/>
            </w:r>
            <w:r>
              <w:rPr>
                <w:rFonts w:ascii="Times New Roman"/>
                <w:b w:val="false"/>
                <w:i w:val="false"/>
                <w:color w:val="000000"/>
                <w:sz w:val="20"/>
              </w:rPr>
              <w:t xml:space="preserve">
2010 г. - </w:t>
            </w:r>
            <w:r>
              <w:br/>
            </w:r>
            <w:r>
              <w:rPr>
                <w:rFonts w:ascii="Times New Roman"/>
                <w:b w:val="false"/>
                <w:i w:val="false"/>
                <w:color w:val="000000"/>
                <w:sz w:val="20"/>
              </w:rPr>
              <w:t xml:space="preserve">
10,0*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 </w:t>
            </w:r>
            <w:r>
              <w:br/>
            </w:r>
            <w:r>
              <w:rPr>
                <w:rFonts w:ascii="Times New Roman"/>
                <w:b w:val="false"/>
                <w:i w:val="false"/>
                <w:color w:val="000000"/>
                <w:sz w:val="20"/>
              </w:rPr>
              <w:t xml:space="preserve">
ский </w:t>
            </w:r>
            <w:r>
              <w:br/>
            </w:r>
            <w:r>
              <w:rPr>
                <w:rFonts w:ascii="Times New Roman"/>
                <w:b w:val="false"/>
                <w:i w:val="false"/>
                <w:color w:val="000000"/>
                <w:sz w:val="20"/>
              </w:rPr>
              <w:t xml:space="preserve">
бюджет </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Выполнить </w:t>
            </w:r>
            <w:r>
              <w:br/>
            </w:r>
            <w:r>
              <w:rPr>
                <w:rFonts w:ascii="Times New Roman"/>
                <w:b w:val="false"/>
                <w:i w:val="false"/>
                <w:color w:val="000000"/>
                <w:sz w:val="20"/>
              </w:rPr>
              <w:t xml:space="preserve">
научно- </w:t>
            </w:r>
            <w:r>
              <w:br/>
            </w:r>
            <w:r>
              <w:rPr>
                <w:rFonts w:ascii="Times New Roman"/>
                <w:b w:val="false"/>
                <w:i w:val="false"/>
                <w:color w:val="000000"/>
                <w:sz w:val="20"/>
              </w:rPr>
              <w:t xml:space="preserve">
техническую </w:t>
            </w:r>
            <w:r>
              <w:br/>
            </w:r>
            <w:r>
              <w:rPr>
                <w:rFonts w:ascii="Times New Roman"/>
                <w:b w:val="false"/>
                <w:i w:val="false"/>
                <w:color w:val="000000"/>
                <w:sz w:val="20"/>
              </w:rPr>
              <w:t xml:space="preserve">
оценку эколо- </w:t>
            </w:r>
            <w:r>
              <w:br/>
            </w:r>
            <w:r>
              <w:rPr>
                <w:rFonts w:ascii="Times New Roman"/>
                <w:b w:val="false"/>
                <w:i w:val="false"/>
                <w:color w:val="000000"/>
                <w:sz w:val="20"/>
              </w:rPr>
              <w:t xml:space="preserve">
гического </w:t>
            </w:r>
            <w:r>
              <w:br/>
            </w:r>
            <w:r>
              <w:rPr>
                <w:rFonts w:ascii="Times New Roman"/>
                <w:b w:val="false"/>
                <w:i w:val="false"/>
                <w:color w:val="000000"/>
                <w:sz w:val="20"/>
              </w:rPr>
              <w:t xml:space="preserve">
состояния </w:t>
            </w:r>
            <w:r>
              <w:br/>
            </w:r>
            <w:r>
              <w:rPr>
                <w:rFonts w:ascii="Times New Roman"/>
                <w:b w:val="false"/>
                <w:i w:val="false"/>
                <w:color w:val="000000"/>
                <w:sz w:val="20"/>
              </w:rPr>
              <w:t xml:space="preserve">
района </w:t>
            </w:r>
            <w:r>
              <w:br/>
            </w:r>
            <w:r>
              <w:rPr>
                <w:rFonts w:ascii="Times New Roman"/>
                <w:b w:val="false"/>
                <w:i w:val="false"/>
                <w:color w:val="000000"/>
                <w:sz w:val="20"/>
              </w:rPr>
              <w:t xml:space="preserve">
разработки </w:t>
            </w:r>
            <w:r>
              <w:br/>
            </w:r>
            <w:r>
              <w:rPr>
                <w:rFonts w:ascii="Times New Roman"/>
                <w:b w:val="false"/>
                <w:i w:val="false"/>
                <w:color w:val="000000"/>
                <w:sz w:val="20"/>
              </w:rPr>
              <w:t xml:space="preserve">
нефтегазовых </w:t>
            </w:r>
            <w:r>
              <w:br/>
            </w:r>
            <w:r>
              <w:rPr>
                <w:rFonts w:ascii="Times New Roman"/>
                <w:b w:val="false"/>
                <w:i w:val="false"/>
                <w:color w:val="000000"/>
                <w:sz w:val="20"/>
              </w:rPr>
              <w:t xml:space="preserve">
месторождений </w:t>
            </w:r>
            <w:r>
              <w:br/>
            </w:r>
            <w:r>
              <w:rPr>
                <w:rFonts w:ascii="Times New Roman"/>
                <w:b w:val="false"/>
                <w:i w:val="false"/>
                <w:color w:val="000000"/>
                <w:sz w:val="20"/>
              </w:rPr>
              <w:t xml:space="preserve">
в Республике </w:t>
            </w:r>
            <w:r>
              <w:br/>
            </w:r>
            <w:r>
              <w:rPr>
                <w:rFonts w:ascii="Times New Roman"/>
                <w:b w:val="false"/>
                <w:i w:val="false"/>
                <w:color w:val="000000"/>
                <w:sz w:val="20"/>
              </w:rPr>
              <w:t xml:space="preserve">
Казахстан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w:t>
            </w:r>
            <w:r>
              <w:br/>
            </w:r>
            <w:r>
              <w:rPr>
                <w:rFonts w:ascii="Times New Roman"/>
                <w:b w:val="false"/>
                <w:i w:val="false"/>
                <w:color w:val="000000"/>
                <w:sz w:val="20"/>
              </w:rPr>
              <w:t xml:space="preserve">
Правительство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МООС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r>
              <w:br/>
            </w:r>
            <w:r>
              <w:rPr>
                <w:rFonts w:ascii="Times New Roman"/>
                <w:b w:val="false"/>
                <w:i w:val="false"/>
                <w:color w:val="000000"/>
                <w:sz w:val="20"/>
              </w:rPr>
              <w:t xml:space="preserve">
февраля </w:t>
            </w:r>
            <w:r>
              <w:br/>
            </w:r>
            <w:r>
              <w:rPr>
                <w:rFonts w:ascii="Times New Roman"/>
                <w:b w:val="false"/>
                <w:i w:val="false"/>
                <w:color w:val="000000"/>
                <w:sz w:val="20"/>
              </w:rPr>
              <w:t xml:space="preserve">
еже- </w:t>
            </w:r>
            <w:r>
              <w:br/>
            </w:r>
            <w:r>
              <w:rPr>
                <w:rFonts w:ascii="Times New Roman"/>
                <w:b w:val="false"/>
                <w:i w:val="false"/>
                <w:color w:val="000000"/>
                <w:sz w:val="20"/>
              </w:rPr>
              <w:t xml:space="preserve">
годно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г. - </w:t>
            </w:r>
            <w:r>
              <w:br/>
            </w:r>
            <w:r>
              <w:rPr>
                <w:rFonts w:ascii="Times New Roman"/>
                <w:b w:val="false"/>
                <w:i w:val="false"/>
                <w:color w:val="000000"/>
                <w:sz w:val="20"/>
              </w:rPr>
              <w:t xml:space="preserve">
2,0 </w:t>
            </w:r>
            <w:r>
              <w:br/>
            </w:r>
            <w:r>
              <w:rPr>
                <w:rFonts w:ascii="Times New Roman"/>
                <w:b w:val="false"/>
                <w:i w:val="false"/>
                <w:color w:val="000000"/>
                <w:sz w:val="20"/>
              </w:rPr>
              <w:t xml:space="preserve">
2009 г. - </w:t>
            </w:r>
            <w:r>
              <w:br/>
            </w:r>
            <w:r>
              <w:rPr>
                <w:rFonts w:ascii="Times New Roman"/>
                <w:b w:val="false"/>
                <w:i w:val="false"/>
                <w:color w:val="000000"/>
                <w:sz w:val="20"/>
              </w:rPr>
              <w:t xml:space="preserve">
4,0*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 </w:t>
            </w:r>
            <w:r>
              <w:br/>
            </w:r>
            <w:r>
              <w:rPr>
                <w:rFonts w:ascii="Times New Roman"/>
                <w:b w:val="false"/>
                <w:i w:val="false"/>
                <w:color w:val="000000"/>
                <w:sz w:val="20"/>
              </w:rPr>
              <w:t xml:space="preserve">
ский </w:t>
            </w:r>
            <w:r>
              <w:br/>
            </w:r>
            <w:r>
              <w:rPr>
                <w:rFonts w:ascii="Times New Roman"/>
                <w:b w:val="false"/>
                <w:i w:val="false"/>
                <w:color w:val="000000"/>
                <w:sz w:val="20"/>
              </w:rPr>
              <w:t xml:space="preserve">
бюджет </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Разработать </w:t>
            </w:r>
            <w:r>
              <w:br/>
            </w:r>
            <w:r>
              <w:rPr>
                <w:rFonts w:ascii="Times New Roman"/>
                <w:b w:val="false"/>
                <w:i w:val="false"/>
                <w:color w:val="000000"/>
                <w:sz w:val="20"/>
              </w:rPr>
              <w:t xml:space="preserve">
экологически </w:t>
            </w:r>
            <w:r>
              <w:br/>
            </w:r>
            <w:r>
              <w:rPr>
                <w:rFonts w:ascii="Times New Roman"/>
                <w:b w:val="false"/>
                <w:i w:val="false"/>
                <w:color w:val="000000"/>
                <w:sz w:val="20"/>
              </w:rPr>
              <w:t xml:space="preserve">
безопасную </w:t>
            </w:r>
            <w:r>
              <w:br/>
            </w:r>
            <w:r>
              <w:rPr>
                <w:rFonts w:ascii="Times New Roman"/>
                <w:b w:val="false"/>
                <w:i w:val="false"/>
                <w:color w:val="000000"/>
                <w:sz w:val="20"/>
              </w:rPr>
              <w:t xml:space="preserve">
технологию </w:t>
            </w:r>
            <w:r>
              <w:br/>
            </w:r>
            <w:r>
              <w:rPr>
                <w:rFonts w:ascii="Times New Roman"/>
                <w:b w:val="false"/>
                <w:i w:val="false"/>
                <w:color w:val="000000"/>
                <w:sz w:val="20"/>
              </w:rPr>
              <w:t xml:space="preserve">
применения </w:t>
            </w:r>
            <w:r>
              <w:br/>
            </w:r>
            <w:r>
              <w:rPr>
                <w:rFonts w:ascii="Times New Roman"/>
                <w:b w:val="false"/>
                <w:i w:val="false"/>
                <w:color w:val="000000"/>
                <w:sz w:val="20"/>
              </w:rPr>
              <w:t xml:space="preserve">
фосфогипса </w:t>
            </w:r>
            <w:r>
              <w:br/>
            </w:r>
            <w:r>
              <w:rPr>
                <w:rFonts w:ascii="Times New Roman"/>
                <w:b w:val="false"/>
                <w:i w:val="false"/>
                <w:color w:val="000000"/>
                <w:sz w:val="20"/>
              </w:rPr>
              <w:t xml:space="preserve">
для </w:t>
            </w:r>
            <w:r>
              <w:br/>
            </w:r>
            <w:r>
              <w:rPr>
                <w:rFonts w:ascii="Times New Roman"/>
                <w:b w:val="false"/>
                <w:i w:val="false"/>
                <w:color w:val="000000"/>
                <w:sz w:val="20"/>
              </w:rPr>
              <w:t xml:space="preserve">
химической </w:t>
            </w:r>
            <w:r>
              <w:br/>
            </w:r>
            <w:r>
              <w:rPr>
                <w:rFonts w:ascii="Times New Roman"/>
                <w:b w:val="false"/>
                <w:i w:val="false"/>
                <w:color w:val="000000"/>
                <w:sz w:val="20"/>
              </w:rPr>
              <w:t xml:space="preserve">
мелиорации </w:t>
            </w:r>
            <w:r>
              <w:br/>
            </w:r>
            <w:r>
              <w:rPr>
                <w:rFonts w:ascii="Times New Roman"/>
                <w:b w:val="false"/>
                <w:i w:val="false"/>
                <w:color w:val="000000"/>
                <w:sz w:val="20"/>
              </w:rPr>
              <w:t xml:space="preserve">
черноземных </w:t>
            </w:r>
            <w:r>
              <w:br/>
            </w:r>
            <w:r>
              <w:rPr>
                <w:rFonts w:ascii="Times New Roman"/>
                <w:b w:val="false"/>
                <w:i w:val="false"/>
                <w:color w:val="000000"/>
                <w:sz w:val="20"/>
              </w:rPr>
              <w:t xml:space="preserve">
мелких </w:t>
            </w:r>
            <w:r>
              <w:br/>
            </w:r>
            <w:r>
              <w:rPr>
                <w:rFonts w:ascii="Times New Roman"/>
                <w:b w:val="false"/>
                <w:i w:val="false"/>
                <w:color w:val="000000"/>
                <w:sz w:val="20"/>
              </w:rPr>
              <w:t xml:space="preserve">
солонцов </w:t>
            </w:r>
            <w:r>
              <w:br/>
            </w:r>
            <w:r>
              <w:rPr>
                <w:rFonts w:ascii="Times New Roman"/>
                <w:b w:val="false"/>
                <w:i w:val="false"/>
                <w:color w:val="000000"/>
                <w:sz w:val="20"/>
              </w:rPr>
              <w:t xml:space="preserve">
Северного </w:t>
            </w:r>
            <w:r>
              <w:br/>
            </w:r>
            <w:r>
              <w:rPr>
                <w:rFonts w:ascii="Times New Roman"/>
                <w:b w:val="false"/>
                <w:i w:val="false"/>
                <w:color w:val="000000"/>
                <w:sz w:val="20"/>
              </w:rPr>
              <w:t xml:space="preserve">
Казахстана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w:t>
            </w:r>
            <w:r>
              <w:br/>
            </w:r>
            <w:r>
              <w:rPr>
                <w:rFonts w:ascii="Times New Roman"/>
                <w:b w:val="false"/>
                <w:i w:val="false"/>
                <w:color w:val="000000"/>
                <w:sz w:val="20"/>
              </w:rPr>
              <w:t xml:space="preserve">
Правительство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МООС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r>
              <w:br/>
            </w:r>
            <w:r>
              <w:rPr>
                <w:rFonts w:ascii="Times New Roman"/>
                <w:b w:val="false"/>
                <w:i w:val="false"/>
                <w:color w:val="000000"/>
                <w:sz w:val="20"/>
              </w:rPr>
              <w:t xml:space="preserve">
февраля </w:t>
            </w:r>
            <w:r>
              <w:br/>
            </w:r>
            <w:r>
              <w:rPr>
                <w:rFonts w:ascii="Times New Roman"/>
                <w:b w:val="false"/>
                <w:i w:val="false"/>
                <w:color w:val="000000"/>
                <w:sz w:val="20"/>
              </w:rPr>
              <w:t xml:space="preserve">
еже- </w:t>
            </w:r>
            <w:r>
              <w:br/>
            </w:r>
            <w:r>
              <w:rPr>
                <w:rFonts w:ascii="Times New Roman"/>
                <w:b w:val="false"/>
                <w:i w:val="false"/>
                <w:color w:val="000000"/>
                <w:sz w:val="20"/>
              </w:rPr>
              <w:t xml:space="preserve">
годно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г. - </w:t>
            </w:r>
            <w:r>
              <w:br/>
            </w:r>
            <w:r>
              <w:rPr>
                <w:rFonts w:ascii="Times New Roman"/>
                <w:b w:val="false"/>
                <w:i w:val="false"/>
                <w:color w:val="000000"/>
                <w:sz w:val="20"/>
              </w:rPr>
              <w:t xml:space="preserve">
1,5 </w:t>
            </w:r>
            <w:r>
              <w:br/>
            </w:r>
            <w:r>
              <w:rPr>
                <w:rFonts w:ascii="Times New Roman"/>
                <w:b w:val="false"/>
                <w:i w:val="false"/>
                <w:color w:val="000000"/>
                <w:sz w:val="20"/>
              </w:rPr>
              <w:t xml:space="preserve">
2009 г. - </w:t>
            </w:r>
            <w:r>
              <w:br/>
            </w:r>
            <w:r>
              <w:rPr>
                <w:rFonts w:ascii="Times New Roman"/>
                <w:b w:val="false"/>
                <w:i w:val="false"/>
                <w:color w:val="000000"/>
                <w:sz w:val="20"/>
              </w:rPr>
              <w:t xml:space="preserve">
1,6* </w:t>
            </w:r>
            <w:r>
              <w:br/>
            </w:r>
            <w:r>
              <w:rPr>
                <w:rFonts w:ascii="Times New Roman"/>
                <w:b w:val="false"/>
                <w:i w:val="false"/>
                <w:color w:val="000000"/>
                <w:sz w:val="20"/>
              </w:rPr>
              <w:t xml:space="preserve">
2010 г. - </w:t>
            </w:r>
            <w:r>
              <w:br/>
            </w:r>
            <w:r>
              <w:rPr>
                <w:rFonts w:ascii="Times New Roman"/>
                <w:b w:val="false"/>
                <w:i w:val="false"/>
                <w:color w:val="000000"/>
                <w:sz w:val="20"/>
              </w:rPr>
              <w:t xml:space="preserve">
3,4*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 </w:t>
            </w:r>
            <w:r>
              <w:br/>
            </w:r>
            <w:r>
              <w:rPr>
                <w:rFonts w:ascii="Times New Roman"/>
                <w:b w:val="false"/>
                <w:i w:val="false"/>
                <w:color w:val="000000"/>
                <w:sz w:val="20"/>
              </w:rPr>
              <w:t xml:space="preserve">
ский </w:t>
            </w:r>
            <w:r>
              <w:br/>
            </w:r>
            <w:r>
              <w:rPr>
                <w:rFonts w:ascii="Times New Roman"/>
                <w:b w:val="false"/>
                <w:i w:val="false"/>
                <w:color w:val="000000"/>
                <w:sz w:val="20"/>
              </w:rPr>
              <w:t xml:space="preserve">
бюджет </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Разработать </w:t>
            </w:r>
            <w:r>
              <w:br/>
            </w:r>
            <w:r>
              <w:rPr>
                <w:rFonts w:ascii="Times New Roman"/>
                <w:b w:val="false"/>
                <w:i w:val="false"/>
                <w:color w:val="000000"/>
                <w:sz w:val="20"/>
              </w:rPr>
              <w:t xml:space="preserve">
инженерно- </w:t>
            </w:r>
            <w:r>
              <w:br/>
            </w:r>
            <w:r>
              <w:rPr>
                <w:rFonts w:ascii="Times New Roman"/>
                <w:b w:val="false"/>
                <w:i w:val="false"/>
                <w:color w:val="000000"/>
                <w:sz w:val="20"/>
              </w:rPr>
              <w:t xml:space="preserve">
технические </w:t>
            </w:r>
            <w:r>
              <w:br/>
            </w:r>
            <w:r>
              <w:rPr>
                <w:rFonts w:ascii="Times New Roman"/>
                <w:b w:val="false"/>
                <w:i w:val="false"/>
                <w:color w:val="000000"/>
                <w:sz w:val="20"/>
              </w:rPr>
              <w:t xml:space="preserve">
мероприятия </w:t>
            </w:r>
            <w:r>
              <w:br/>
            </w:r>
            <w:r>
              <w:rPr>
                <w:rFonts w:ascii="Times New Roman"/>
                <w:b w:val="false"/>
                <w:i w:val="false"/>
                <w:color w:val="000000"/>
                <w:sz w:val="20"/>
              </w:rPr>
              <w:t xml:space="preserve">
по предотвра- </w:t>
            </w:r>
            <w:r>
              <w:br/>
            </w:r>
            <w:r>
              <w:rPr>
                <w:rFonts w:ascii="Times New Roman"/>
                <w:b w:val="false"/>
                <w:i w:val="false"/>
                <w:color w:val="000000"/>
                <w:sz w:val="20"/>
              </w:rPr>
              <w:t xml:space="preserve">
щению </w:t>
            </w:r>
            <w:r>
              <w:br/>
            </w:r>
            <w:r>
              <w:rPr>
                <w:rFonts w:ascii="Times New Roman"/>
                <w:b w:val="false"/>
                <w:i w:val="false"/>
                <w:color w:val="000000"/>
                <w:sz w:val="20"/>
              </w:rPr>
              <w:t xml:space="preserve">
образования </w:t>
            </w:r>
            <w:r>
              <w:br/>
            </w:r>
            <w:r>
              <w:rPr>
                <w:rFonts w:ascii="Times New Roman"/>
                <w:b w:val="false"/>
                <w:i w:val="false"/>
                <w:color w:val="000000"/>
                <w:sz w:val="20"/>
              </w:rPr>
              <w:t xml:space="preserve">
селевых и </w:t>
            </w:r>
            <w:r>
              <w:br/>
            </w:r>
            <w:r>
              <w:rPr>
                <w:rFonts w:ascii="Times New Roman"/>
                <w:b w:val="false"/>
                <w:i w:val="false"/>
                <w:color w:val="000000"/>
                <w:sz w:val="20"/>
              </w:rPr>
              <w:t xml:space="preserve">
оползневых </w:t>
            </w:r>
            <w:r>
              <w:br/>
            </w:r>
            <w:r>
              <w:rPr>
                <w:rFonts w:ascii="Times New Roman"/>
                <w:b w:val="false"/>
                <w:i w:val="false"/>
                <w:color w:val="000000"/>
                <w:sz w:val="20"/>
              </w:rPr>
              <w:t xml:space="preserve">
явлений в </w:t>
            </w:r>
            <w:r>
              <w:br/>
            </w:r>
            <w:r>
              <w:rPr>
                <w:rFonts w:ascii="Times New Roman"/>
                <w:b w:val="false"/>
                <w:i w:val="false"/>
                <w:color w:val="000000"/>
                <w:sz w:val="20"/>
              </w:rPr>
              <w:t xml:space="preserve">
горно-пред- </w:t>
            </w:r>
            <w:r>
              <w:br/>
            </w:r>
            <w:r>
              <w:rPr>
                <w:rFonts w:ascii="Times New Roman"/>
                <w:b w:val="false"/>
                <w:i w:val="false"/>
                <w:color w:val="000000"/>
                <w:sz w:val="20"/>
              </w:rPr>
              <w:t xml:space="preserve">
горной зоне </w:t>
            </w:r>
            <w:r>
              <w:br/>
            </w:r>
            <w:r>
              <w:rPr>
                <w:rFonts w:ascii="Times New Roman"/>
                <w:b w:val="false"/>
                <w:i w:val="false"/>
                <w:color w:val="000000"/>
                <w:sz w:val="20"/>
              </w:rPr>
              <w:t xml:space="preserve">
Заилийского </w:t>
            </w:r>
            <w:r>
              <w:br/>
            </w:r>
            <w:r>
              <w:rPr>
                <w:rFonts w:ascii="Times New Roman"/>
                <w:b w:val="false"/>
                <w:i w:val="false"/>
                <w:color w:val="000000"/>
                <w:sz w:val="20"/>
              </w:rPr>
              <w:t xml:space="preserve">
Алатау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w:t>
            </w:r>
            <w:r>
              <w:br/>
            </w:r>
            <w:r>
              <w:rPr>
                <w:rFonts w:ascii="Times New Roman"/>
                <w:b w:val="false"/>
                <w:i w:val="false"/>
                <w:color w:val="000000"/>
                <w:sz w:val="20"/>
              </w:rPr>
              <w:t xml:space="preserve">
Правительство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МООС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r>
              <w:br/>
            </w:r>
            <w:r>
              <w:rPr>
                <w:rFonts w:ascii="Times New Roman"/>
                <w:b w:val="false"/>
                <w:i w:val="false"/>
                <w:color w:val="000000"/>
                <w:sz w:val="20"/>
              </w:rPr>
              <w:t xml:space="preserve">
февраля </w:t>
            </w:r>
            <w:r>
              <w:br/>
            </w:r>
            <w:r>
              <w:rPr>
                <w:rFonts w:ascii="Times New Roman"/>
                <w:b w:val="false"/>
                <w:i w:val="false"/>
                <w:color w:val="000000"/>
                <w:sz w:val="20"/>
              </w:rPr>
              <w:t xml:space="preserve">
еже- </w:t>
            </w:r>
            <w:r>
              <w:br/>
            </w:r>
            <w:r>
              <w:rPr>
                <w:rFonts w:ascii="Times New Roman"/>
                <w:b w:val="false"/>
                <w:i w:val="false"/>
                <w:color w:val="000000"/>
                <w:sz w:val="20"/>
              </w:rPr>
              <w:t xml:space="preserve">
годно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г. - </w:t>
            </w:r>
            <w:r>
              <w:br/>
            </w:r>
            <w:r>
              <w:rPr>
                <w:rFonts w:ascii="Times New Roman"/>
                <w:b w:val="false"/>
                <w:i w:val="false"/>
                <w:color w:val="000000"/>
                <w:sz w:val="20"/>
              </w:rPr>
              <w:t xml:space="preserve">
2,0 </w:t>
            </w:r>
            <w:r>
              <w:br/>
            </w:r>
            <w:r>
              <w:rPr>
                <w:rFonts w:ascii="Times New Roman"/>
                <w:b w:val="false"/>
                <w:i w:val="false"/>
                <w:color w:val="000000"/>
                <w:sz w:val="20"/>
              </w:rPr>
              <w:t xml:space="preserve">
2009 г. - </w:t>
            </w:r>
            <w:r>
              <w:br/>
            </w:r>
            <w:r>
              <w:rPr>
                <w:rFonts w:ascii="Times New Roman"/>
                <w:b w:val="false"/>
                <w:i w:val="false"/>
                <w:color w:val="000000"/>
                <w:sz w:val="20"/>
              </w:rPr>
              <w:t xml:space="preserve">
2,1* </w:t>
            </w:r>
            <w:r>
              <w:br/>
            </w:r>
            <w:r>
              <w:rPr>
                <w:rFonts w:ascii="Times New Roman"/>
                <w:b w:val="false"/>
                <w:i w:val="false"/>
                <w:color w:val="000000"/>
                <w:sz w:val="20"/>
              </w:rPr>
              <w:t xml:space="preserve">
2010 г. - </w:t>
            </w:r>
            <w:r>
              <w:br/>
            </w:r>
            <w:r>
              <w:rPr>
                <w:rFonts w:ascii="Times New Roman"/>
                <w:b w:val="false"/>
                <w:i w:val="false"/>
                <w:color w:val="000000"/>
                <w:sz w:val="20"/>
              </w:rPr>
              <w:t xml:space="preserve">
9,0*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 </w:t>
            </w:r>
            <w:r>
              <w:br/>
            </w:r>
            <w:r>
              <w:rPr>
                <w:rFonts w:ascii="Times New Roman"/>
                <w:b w:val="false"/>
                <w:i w:val="false"/>
                <w:color w:val="000000"/>
                <w:sz w:val="20"/>
              </w:rPr>
              <w:t xml:space="preserve">
ский </w:t>
            </w:r>
            <w:r>
              <w:br/>
            </w:r>
            <w:r>
              <w:rPr>
                <w:rFonts w:ascii="Times New Roman"/>
                <w:b w:val="false"/>
                <w:i w:val="false"/>
                <w:color w:val="000000"/>
                <w:sz w:val="20"/>
              </w:rPr>
              <w:t xml:space="preserve">
бюджет </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 </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Составить и </w:t>
            </w:r>
            <w:r>
              <w:br/>
            </w:r>
            <w:r>
              <w:rPr>
                <w:rFonts w:ascii="Times New Roman"/>
                <w:b w:val="false"/>
                <w:i w:val="false"/>
                <w:color w:val="000000"/>
                <w:sz w:val="20"/>
              </w:rPr>
              <w:t xml:space="preserve">
подготовить </w:t>
            </w:r>
            <w:r>
              <w:br/>
            </w:r>
            <w:r>
              <w:rPr>
                <w:rFonts w:ascii="Times New Roman"/>
                <w:b w:val="false"/>
                <w:i w:val="false"/>
                <w:color w:val="000000"/>
                <w:sz w:val="20"/>
              </w:rPr>
              <w:t xml:space="preserve">
к изданию </w:t>
            </w:r>
            <w:r>
              <w:br/>
            </w:r>
            <w:r>
              <w:rPr>
                <w:rFonts w:ascii="Times New Roman"/>
                <w:b w:val="false"/>
                <w:i w:val="false"/>
                <w:color w:val="000000"/>
                <w:sz w:val="20"/>
              </w:rPr>
              <w:t xml:space="preserve">
комплект </w:t>
            </w:r>
            <w:r>
              <w:br/>
            </w:r>
            <w:r>
              <w:rPr>
                <w:rFonts w:ascii="Times New Roman"/>
                <w:b w:val="false"/>
                <w:i w:val="false"/>
                <w:color w:val="000000"/>
                <w:sz w:val="20"/>
              </w:rPr>
              <w:t xml:space="preserve">
специализиро- </w:t>
            </w:r>
            <w:r>
              <w:br/>
            </w:r>
            <w:r>
              <w:rPr>
                <w:rFonts w:ascii="Times New Roman"/>
                <w:b w:val="false"/>
                <w:i w:val="false"/>
                <w:color w:val="000000"/>
                <w:sz w:val="20"/>
              </w:rPr>
              <w:t xml:space="preserve">
ванных эколо- </w:t>
            </w:r>
            <w:r>
              <w:br/>
            </w:r>
            <w:r>
              <w:rPr>
                <w:rFonts w:ascii="Times New Roman"/>
                <w:b w:val="false"/>
                <w:i w:val="false"/>
                <w:color w:val="000000"/>
                <w:sz w:val="20"/>
              </w:rPr>
              <w:t xml:space="preserve">
гических карт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r>
              <w:br/>
            </w:r>
            <w:r>
              <w:rPr>
                <w:rFonts w:ascii="Times New Roman"/>
                <w:b w:val="false"/>
                <w:i w:val="false"/>
                <w:color w:val="000000"/>
                <w:sz w:val="20"/>
              </w:rPr>
              <w:t xml:space="preserve">
масштаба </w:t>
            </w:r>
            <w:r>
              <w:br/>
            </w:r>
            <w:r>
              <w:rPr>
                <w:rFonts w:ascii="Times New Roman"/>
                <w:b w:val="false"/>
                <w:i w:val="false"/>
                <w:color w:val="000000"/>
                <w:sz w:val="20"/>
              </w:rPr>
              <w:t xml:space="preserve">
1:1 000 000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w:t>
            </w:r>
            <w:r>
              <w:br/>
            </w:r>
            <w:r>
              <w:rPr>
                <w:rFonts w:ascii="Times New Roman"/>
                <w:b w:val="false"/>
                <w:i w:val="false"/>
                <w:color w:val="000000"/>
                <w:sz w:val="20"/>
              </w:rPr>
              <w:t xml:space="preserve">
Правительство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МООС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r>
              <w:br/>
            </w:r>
            <w:r>
              <w:rPr>
                <w:rFonts w:ascii="Times New Roman"/>
                <w:b w:val="false"/>
                <w:i w:val="false"/>
                <w:color w:val="000000"/>
                <w:sz w:val="20"/>
              </w:rPr>
              <w:t xml:space="preserve">
февраля </w:t>
            </w:r>
            <w:r>
              <w:br/>
            </w:r>
            <w:r>
              <w:rPr>
                <w:rFonts w:ascii="Times New Roman"/>
                <w:b w:val="false"/>
                <w:i w:val="false"/>
                <w:color w:val="000000"/>
                <w:sz w:val="20"/>
              </w:rPr>
              <w:t xml:space="preserve">
еже- </w:t>
            </w:r>
            <w:r>
              <w:br/>
            </w:r>
            <w:r>
              <w:rPr>
                <w:rFonts w:ascii="Times New Roman"/>
                <w:b w:val="false"/>
                <w:i w:val="false"/>
                <w:color w:val="000000"/>
                <w:sz w:val="20"/>
              </w:rPr>
              <w:t xml:space="preserve">
годно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г. - </w:t>
            </w:r>
            <w:r>
              <w:br/>
            </w:r>
            <w:r>
              <w:rPr>
                <w:rFonts w:ascii="Times New Roman"/>
                <w:b w:val="false"/>
                <w:i w:val="false"/>
                <w:color w:val="000000"/>
                <w:sz w:val="20"/>
              </w:rPr>
              <w:t xml:space="preserve">
2,6 </w:t>
            </w:r>
            <w:r>
              <w:br/>
            </w:r>
            <w:r>
              <w:rPr>
                <w:rFonts w:ascii="Times New Roman"/>
                <w:b w:val="false"/>
                <w:i w:val="false"/>
                <w:color w:val="000000"/>
                <w:sz w:val="20"/>
              </w:rPr>
              <w:t xml:space="preserve">
2009 г. - </w:t>
            </w:r>
            <w:r>
              <w:br/>
            </w:r>
            <w:r>
              <w:rPr>
                <w:rFonts w:ascii="Times New Roman"/>
                <w:b w:val="false"/>
                <w:i w:val="false"/>
                <w:color w:val="000000"/>
                <w:sz w:val="20"/>
              </w:rPr>
              <w:t xml:space="preserve">
2,8*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 </w:t>
            </w:r>
            <w:r>
              <w:br/>
            </w:r>
            <w:r>
              <w:rPr>
                <w:rFonts w:ascii="Times New Roman"/>
                <w:b w:val="false"/>
                <w:i w:val="false"/>
                <w:color w:val="000000"/>
                <w:sz w:val="20"/>
              </w:rPr>
              <w:t xml:space="preserve">
ский </w:t>
            </w:r>
            <w:r>
              <w:br/>
            </w:r>
            <w:r>
              <w:rPr>
                <w:rFonts w:ascii="Times New Roman"/>
                <w:b w:val="false"/>
                <w:i w:val="false"/>
                <w:color w:val="000000"/>
                <w:sz w:val="20"/>
              </w:rPr>
              <w:t xml:space="preserve">
бюджет </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Осуществить </w:t>
            </w:r>
            <w:r>
              <w:br/>
            </w:r>
            <w:r>
              <w:rPr>
                <w:rFonts w:ascii="Times New Roman"/>
                <w:b w:val="false"/>
                <w:i w:val="false"/>
                <w:color w:val="000000"/>
                <w:sz w:val="20"/>
              </w:rPr>
              <w:t xml:space="preserve">
работы по </w:t>
            </w:r>
            <w:r>
              <w:br/>
            </w:r>
            <w:r>
              <w:rPr>
                <w:rFonts w:ascii="Times New Roman"/>
                <w:b w:val="false"/>
                <w:i w:val="false"/>
                <w:color w:val="000000"/>
                <w:sz w:val="20"/>
              </w:rPr>
              <w:t xml:space="preserve">
разработке </w:t>
            </w:r>
            <w:r>
              <w:br/>
            </w:r>
            <w:r>
              <w:rPr>
                <w:rFonts w:ascii="Times New Roman"/>
                <w:b w:val="false"/>
                <w:i w:val="false"/>
                <w:color w:val="000000"/>
                <w:sz w:val="20"/>
              </w:rPr>
              <w:t xml:space="preserve">
аппаратурно- </w:t>
            </w:r>
            <w:r>
              <w:br/>
            </w:r>
            <w:r>
              <w:rPr>
                <w:rFonts w:ascii="Times New Roman"/>
                <w:b w:val="false"/>
                <w:i w:val="false"/>
                <w:color w:val="000000"/>
                <w:sz w:val="20"/>
              </w:rPr>
              <w:t xml:space="preserve">
методического </w:t>
            </w:r>
            <w:r>
              <w:br/>
            </w:r>
            <w:r>
              <w:rPr>
                <w:rFonts w:ascii="Times New Roman"/>
                <w:b w:val="false"/>
                <w:i w:val="false"/>
                <w:color w:val="000000"/>
                <w:sz w:val="20"/>
              </w:rPr>
              <w:t xml:space="preserve">
обеспечения </w:t>
            </w:r>
            <w:r>
              <w:br/>
            </w:r>
            <w:r>
              <w:rPr>
                <w:rFonts w:ascii="Times New Roman"/>
                <w:b w:val="false"/>
                <w:i w:val="false"/>
                <w:color w:val="000000"/>
                <w:sz w:val="20"/>
              </w:rPr>
              <w:t xml:space="preserve">
для определе- </w:t>
            </w:r>
            <w:r>
              <w:br/>
            </w:r>
            <w:r>
              <w:rPr>
                <w:rFonts w:ascii="Times New Roman"/>
                <w:b w:val="false"/>
                <w:i w:val="false"/>
                <w:color w:val="000000"/>
                <w:sz w:val="20"/>
              </w:rPr>
              <w:t xml:space="preserve">
ния доз </w:t>
            </w:r>
            <w:r>
              <w:br/>
            </w:r>
            <w:r>
              <w:rPr>
                <w:rFonts w:ascii="Times New Roman"/>
                <w:b w:val="false"/>
                <w:i w:val="false"/>
                <w:color w:val="000000"/>
                <w:sz w:val="20"/>
              </w:rPr>
              <w:t xml:space="preserve">
облучения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w:t>
            </w:r>
            <w:r>
              <w:br/>
            </w:r>
            <w:r>
              <w:rPr>
                <w:rFonts w:ascii="Times New Roman"/>
                <w:b w:val="false"/>
                <w:i w:val="false"/>
                <w:color w:val="000000"/>
                <w:sz w:val="20"/>
              </w:rPr>
              <w:t xml:space="preserve">
Правительство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МООС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r>
              <w:br/>
            </w:r>
            <w:r>
              <w:rPr>
                <w:rFonts w:ascii="Times New Roman"/>
                <w:b w:val="false"/>
                <w:i w:val="false"/>
                <w:color w:val="000000"/>
                <w:sz w:val="20"/>
              </w:rPr>
              <w:t xml:space="preserve">
февраля </w:t>
            </w:r>
            <w:r>
              <w:br/>
            </w:r>
            <w:r>
              <w:rPr>
                <w:rFonts w:ascii="Times New Roman"/>
                <w:b w:val="false"/>
                <w:i w:val="false"/>
                <w:color w:val="000000"/>
                <w:sz w:val="20"/>
              </w:rPr>
              <w:t xml:space="preserve">
еже- </w:t>
            </w:r>
            <w:r>
              <w:br/>
            </w:r>
            <w:r>
              <w:rPr>
                <w:rFonts w:ascii="Times New Roman"/>
                <w:b w:val="false"/>
                <w:i w:val="false"/>
                <w:color w:val="000000"/>
                <w:sz w:val="20"/>
              </w:rPr>
              <w:t xml:space="preserve">
годно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г. - </w:t>
            </w:r>
            <w:r>
              <w:br/>
            </w:r>
            <w:r>
              <w:rPr>
                <w:rFonts w:ascii="Times New Roman"/>
                <w:b w:val="false"/>
                <w:i w:val="false"/>
                <w:color w:val="000000"/>
                <w:sz w:val="20"/>
              </w:rPr>
              <w:t xml:space="preserve">
2,0 </w:t>
            </w:r>
            <w:r>
              <w:br/>
            </w:r>
            <w:r>
              <w:rPr>
                <w:rFonts w:ascii="Times New Roman"/>
                <w:b w:val="false"/>
                <w:i w:val="false"/>
                <w:color w:val="000000"/>
                <w:sz w:val="20"/>
              </w:rPr>
              <w:t xml:space="preserve">
2009 г. - </w:t>
            </w:r>
            <w:r>
              <w:br/>
            </w:r>
            <w:r>
              <w:rPr>
                <w:rFonts w:ascii="Times New Roman"/>
                <w:b w:val="false"/>
                <w:i w:val="false"/>
                <w:color w:val="000000"/>
                <w:sz w:val="20"/>
              </w:rPr>
              <w:t xml:space="preserve">
4,0* </w:t>
            </w:r>
            <w:r>
              <w:br/>
            </w:r>
            <w:r>
              <w:rPr>
                <w:rFonts w:ascii="Times New Roman"/>
                <w:b w:val="false"/>
                <w:i w:val="false"/>
                <w:color w:val="000000"/>
                <w:sz w:val="20"/>
              </w:rPr>
              <w:t xml:space="preserve">
2010 г. - </w:t>
            </w:r>
            <w:r>
              <w:br/>
            </w:r>
            <w:r>
              <w:rPr>
                <w:rFonts w:ascii="Times New Roman"/>
                <w:b w:val="false"/>
                <w:i w:val="false"/>
                <w:color w:val="000000"/>
                <w:sz w:val="20"/>
              </w:rPr>
              <w:t xml:space="preserve">
11,2*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 </w:t>
            </w:r>
            <w:r>
              <w:br/>
            </w:r>
            <w:r>
              <w:rPr>
                <w:rFonts w:ascii="Times New Roman"/>
                <w:b w:val="false"/>
                <w:i w:val="false"/>
                <w:color w:val="000000"/>
                <w:sz w:val="20"/>
              </w:rPr>
              <w:t xml:space="preserve">
ский </w:t>
            </w:r>
            <w:r>
              <w:br/>
            </w:r>
            <w:r>
              <w:rPr>
                <w:rFonts w:ascii="Times New Roman"/>
                <w:b w:val="false"/>
                <w:i w:val="false"/>
                <w:color w:val="000000"/>
                <w:sz w:val="20"/>
              </w:rPr>
              <w:t xml:space="preserve">
бюджет </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 </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Изучение </w:t>
            </w:r>
            <w:r>
              <w:br/>
            </w:r>
            <w:r>
              <w:rPr>
                <w:rFonts w:ascii="Times New Roman"/>
                <w:b w:val="false"/>
                <w:i w:val="false"/>
                <w:color w:val="000000"/>
                <w:sz w:val="20"/>
              </w:rPr>
              <w:t xml:space="preserve">
состояния </w:t>
            </w:r>
            <w:r>
              <w:br/>
            </w:r>
            <w:r>
              <w:rPr>
                <w:rFonts w:ascii="Times New Roman"/>
                <w:b w:val="false"/>
                <w:i w:val="false"/>
                <w:color w:val="000000"/>
                <w:sz w:val="20"/>
              </w:rPr>
              <w:t xml:space="preserve">
хранения и </w:t>
            </w:r>
            <w:r>
              <w:br/>
            </w:r>
            <w:r>
              <w:rPr>
                <w:rFonts w:ascii="Times New Roman"/>
                <w:b w:val="false"/>
                <w:i w:val="false"/>
                <w:color w:val="000000"/>
                <w:sz w:val="20"/>
              </w:rPr>
              <w:t xml:space="preserve">
консервации </w:t>
            </w:r>
            <w:r>
              <w:br/>
            </w:r>
            <w:r>
              <w:rPr>
                <w:rFonts w:ascii="Times New Roman"/>
                <w:b w:val="false"/>
                <w:i w:val="false"/>
                <w:color w:val="000000"/>
                <w:sz w:val="20"/>
              </w:rPr>
              <w:t xml:space="preserve">
радиоактивных </w:t>
            </w:r>
            <w:r>
              <w:br/>
            </w:r>
            <w:r>
              <w:rPr>
                <w:rFonts w:ascii="Times New Roman"/>
                <w:b w:val="false"/>
                <w:i w:val="false"/>
                <w:color w:val="000000"/>
                <w:sz w:val="20"/>
              </w:rPr>
              <w:t xml:space="preserve">
отходов, а </w:t>
            </w:r>
            <w:r>
              <w:br/>
            </w:r>
            <w:r>
              <w:rPr>
                <w:rFonts w:ascii="Times New Roman"/>
                <w:b w:val="false"/>
                <w:i w:val="false"/>
                <w:color w:val="000000"/>
                <w:sz w:val="20"/>
              </w:rPr>
              <w:t xml:space="preserve">
также их </w:t>
            </w:r>
            <w:r>
              <w:br/>
            </w:r>
            <w:r>
              <w:rPr>
                <w:rFonts w:ascii="Times New Roman"/>
                <w:b w:val="false"/>
                <w:i w:val="false"/>
                <w:color w:val="000000"/>
                <w:sz w:val="20"/>
              </w:rPr>
              <w:t xml:space="preserve">
влияние на </w:t>
            </w:r>
            <w:r>
              <w:br/>
            </w:r>
            <w:r>
              <w:rPr>
                <w:rFonts w:ascii="Times New Roman"/>
                <w:b w:val="false"/>
                <w:i w:val="false"/>
                <w:color w:val="000000"/>
                <w:sz w:val="20"/>
              </w:rPr>
              <w:t xml:space="preserve">
состояние </w:t>
            </w:r>
            <w:r>
              <w:br/>
            </w:r>
            <w:r>
              <w:rPr>
                <w:rFonts w:ascii="Times New Roman"/>
                <w:b w:val="false"/>
                <w:i w:val="false"/>
                <w:color w:val="000000"/>
                <w:sz w:val="20"/>
              </w:rPr>
              <w:t xml:space="preserve">
окружающей </w:t>
            </w:r>
            <w:r>
              <w:br/>
            </w:r>
            <w:r>
              <w:rPr>
                <w:rFonts w:ascii="Times New Roman"/>
                <w:b w:val="false"/>
                <w:i w:val="false"/>
                <w:color w:val="000000"/>
                <w:sz w:val="20"/>
              </w:rPr>
              <w:t xml:space="preserve">
среды в </w:t>
            </w:r>
            <w:r>
              <w:br/>
            </w:r>
            <w:r>
              <w:rPr>
                <w:rFonts w:ascii="Times New Roman"/>
                <w:b w:val="false"/>
                <w:i w:val="false"/>
                <w:color w:val="000000"/>
                <w:sz w:val="20"/>
              </w:rPr>
              <w:t xml:space="preserve">
Республике </w:t>
            </w:r>
            <w:r>
              <w:br/>
            </w:r>
            <w:r>
              <w:rPr>
                <w:rFonts w:ascii="Times New Roman"/>
                <w:b w:val="false"/>
                <w:i w:val="false"/>
                <w:color w:val="000000"/>
                <w:sz w:val="20"/>
              </w:rPr>
              <w:t xml:space="preserve">
Казахстан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w:t>
            </w:r>
            <w:r>
              <w:br/>
            </w:r>
            <w:r>
              <w:rPr>
                <w:rFonts w:ascii="Times New Roman"/>
                <w:b w:val="false"/>
                <w:i w:val="false"/>
                <w:color w:val="000000"/>
                <w:sz w:val="20"/>
              </w:rPr>
              <w:t xml:space="preserve">
Правительство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МООС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r>
              <w:br/>
            </w:r>
            <w:r>
              <w:rPr>
                <w:rFonts w:ascii="Times New Roman"/>
                <w:b w:val="false"/>
                <w:i w:val="false"/>
                <w:color w:val="000000"/>
                <w:sz w:val="20"/>
              </w:rPr>
              <w:t xml:space="preserve">
февраля </w:t>
            </w:r>
            <w:r>
              <w:br/>
            </w:r>
            <w:r>
              <w:rPr>
                <w:rFonts w:ascii="Times New Roman"/>
                <w:b w:val="false"/>
                <w:i w:val="false"/>
                <w:color w:val="000000"/>
                <w:sz w:val="20"/>
              </w:rPr>
              <w:t xml:space="preserve">
еже- </w:t>
            </w:r>
            <w:r>
              <w:br/>
            </w:r>
            <w:r>
              <w:rPr>
                <w:rFonts w:ascii="Times New Roman"/>
                <w:b w:val="false"/>
                <w:i w:val="false"/>
                <w:color w:val="000000"/>
                <w:sz w:val="20"/>
              </w:rPr>
              <w:t xml:space="preserve">
годно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г. - </w:t>
            </w:r>
            <w:r>
              <w:br/>
            </w:r>
            <w:r>
              <w:rPr>
                <w:rFonts w:ascii="Times New Roman"/>
                <w:b w:val="false"/>
                <w:i w:val="false"/>
                <w:color w:val="000000"/>
                <w:sz w:val="20"/>
              </w:rPr>
              <w:t xml:space="preserve">
5,7 </w:t>
            </w:r>
            <w:r>
              <w:br/>
            </w:r>
            <w:r>
              <w:rPr>
                <w:rFonts w:ascii="Times New Roman"/>
                <w:b w:val="false"/>
                <w:i w:val="false"/>
                <w:color w:val="000000"/>
                <w:sz w:val="20"/>
              </w:rPr>
              <w:t xml:space="preserve">
2009 г. - </w:t>
            </w:r>
            <w:r>
              <w:br/>
            </w:r>
            <w:r>
              <w:rPr>
                <w:rFonts w:ascii="Times New Roman"/>
                <w:b w:val="false"/>
                <w:i w:val="false"/>
                <w:color w:val="000000"/>
                <w:sz w:val="20"/>
              </w:rPr>
              <w:t xml:space="preserve">
5,5*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 </w:t>
            </w:r>
            <w:r>
              <w:br/>
            </w:r>
            <w:r>
              <w:rPr>
                <w:rFonts w:ascii="Times New Roman"/>
                <w:b w:val="false"/>
                <w:i w:val="false"/>
                <w:color w:val="000000"/>
                <w:sz w:val="20"/>
              </w:rPr>
              <w:t xml:space="preserve">
ский </w:t>
            </w:r>
            <w:r>
              <w:br/>
            </w:r>
            <w:r>
              <w:rPr>
                <w:rFonts w:ascii="Times New Roman"/>
                <w:b w:val="false"/>
                <w:i w:val="false"/>
                <w:color w:val="000000"/>
                <w:sz w:val="20"/>
              </w:rPr>
              <w:t xml:space="preserve">
бюджет </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Разработать </w:t>
            </w:r>
            <w:r>
              <w:br/>
            </w:r>
            <w:r>
              <w:rPr>
                <w:rFonts w:ascii="Times New Roman"/>
                <w:b w:val="false"/>
                <w:i w:val="false"/>
                <w:color w:val="000000"/>
                <w:sz w:val="20"/>
              </w:rPr>
              <w:t xml:space="preserve">
научное </w:t>
            </w:r>
            <w:r>
              <w:br/>
            </w:r>
            <w:r>
              <w:rPr>
                <w:rFonts w:ascii="Times New Roman"/>
                <w:b w:val="false"/>
                <w:i w:val="false"/>
                <w:color w:val="000000"/>
                <w:sz w:val="20"/>
              </w:rPr>
              <w:t xml:space="preserve">
обеспечение </w:t>
            </w:r>
            <w:r>
              <w:br/>
            </w:r>
            <w:r>
              <w:rPr>
                <w:rFonts w:ascii="Times New Roman"/>
                <w:b w:val="false"/>
                <w:i w:val="false"/>
                <w:color w:val="000000"/>
                <w:sz w:val="20"/>
              </w:rPr>
              <w:t xml:space="preserve">
перехода на </w:t>
            </w:r>
            <w:r>
              <w:br/>
            </w:r>
            <w:r>
              <w:rPr>
                <w:rFonts w:ascii="Times New Roman"/>
                <w:b w:val="false"/>
                <w:i w:val="false"/>
                <w:color w:val="000000"/>
                <w:sz w:val="20"/>
              </w:rPr>
              <w:t xml:space="preserve">
международные </w:t>
            </w:r>
            <w:r>
              <w:br/>
            </w:r>
            <w:r>
              <w:rPr>
                <w:rFonts w:ascii="Times New Roman"/>
                <w:b w:val="false"/>
                <w:i w:val="false"/>
                <w:color w:val="000000"/>
                <w:sz w:val="20"/>
              </w:rPr>
              <w:t xml:space="preserve">
экологические </w:t>
            </w:r>
            <w:r>
              <w:br/>
            </w:r>
            <w:r>
              <w:rPr>
                <w:rFonts w:ascii="Times New Roman"/>
                <w:b w:val="false"/>
                <w:i w:val="false"/>
                <w:color w:val="000000"/>
                <w:sz w:val="20"/>
              </w:rPr>
              <w:t xml:space="preserve">
стандарты </w:t>
            </w:r>
            <w:r>
              <w:br/>
            </w:r>
            <w:r>
              <w:rPr>
                <w:rFonts w:ascii="Times New Roman"/>
                <w:b w:val="false"/>
                <w:i w:val="false"/>
                <w:color w:val="000000"/>
                <w:sz w:val="20"/>
              </w:rPr>
              <w:t xml:space="preserve">
ISO 14000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w:t>
            </w:r>
            <w:r>
              <w:br/>
            </w:r>
            <w:r>
              <w:rPr>
                <w:rFonts w:ascii="Times New Roman"/>
                <w:b w:val="false"/>
                <w:i w:val="false"/>
                <w:color w:val="000000"/>
                <w:sz w:val="20"/>
              </w:rPr>
              <w:t xml:space="preserve">
Правительство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МООС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r>
              <w:br/>
            </w:r>
            <w:r>
              <w:rPr>
                <w:rFonts w:ascii="Times New Roman"/>
                <w:b w:val="false"/>
                <w:i w:val="false"/>
                <w:color w:val="000000"/>
                <w:sz w:val="20"/>
              </w:rPr>
              <w:t xml:space="preserve">
февраля </w:t>
            </w:r>
            <w:r>
              <w:br/>
            </w:r>
            <w:r>
              <w:rPr>
                <w:rFonts w:ascii="Times New Roman"/>
                <w:b w:val="false"/>
                <w:i w:val="false"/>
                <w:color w:val="000000"/>
                <w:sz w:val="20"/>
              </w:rPr>
              <w:t xml:space="preserve">
2009 </w:t>
            </w:r>
            <w:r>
              <w:br/>
            </w:r>
            <w:r>
              <w:rPr>
                <w:rFonts w:ascii="Times New Roman"/>
                <w:b w:val="false"/>
                <w:i w:val="false"/>
                <w:color w:val="000000"/>
                <w:sz w:val="20"/>
              </w:rPr>
              <w:t xml:space="preserve">
года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г. - </w:t>
            </w:r>
            <w:r>
              <w:br/>
            </w:r>
            <w:r>
              <w:rPr>
                <w:rFonts w:ascii="Times New Roman"/>
                <w:b w:val="false"/>
                <w:i w:val="false"/>
                <w:color w:val="000000"/>
                <w:sz w:val="20"/>
              </w:rPr>
              <w:t xml:space="preserve">
2,3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 </w:t>
            </w:r>
            <w:r>
              <w:br/>
            </w:r>
            <w:r>
              <w:rPr>
                <w:rFonts w:ascii="Times New Roman"/>
                <w:b w:val="false"/>
                <w:i w:val="false"/>
                <w:color w:val="000000"/>
                <w:sz w:val="20"/>
              </w:rPr>
              <w:t xml:space="preserve">
ский </w:t>
            </w:r>
            <w:r>
              <w:br/>
            </w:r>
            <w:r>
              <w:rPr>
                <w:rFonts w:ascii="Times New Roman"/>
                <w:b w:val="false"/>
                <w:i w:val="false"/>
                <w:color w:val="000000"/>
                <w:sz w:val="20"/>
              </w:rPr>
              <w:t xml:space="preserve">
бюджет </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Провести </w:t>
            </w:r>
            <w:r>
              <w:br/>
            </w:r>
            <w:r>
              <w:rPr>
                <w:rFonts w:ascii="Times New Roman"/>
                <w:b w:val="false"/>
                <w:i w:val="false"/>
                <w:color w:val="000000"/>
                <w:sz w:val="20"/>
              </w:rPr>
              <w:t xml:space="preserve">
работы по </w:t>
            </w:r>
            <w:r>
              <w:br/>
            </w:r>
            <w:r>
              <w:rPr>
                <w:rFonts w:ascii="Times New Roman"/>
                <w:b w:val="false"/>
                <w:i w:val="false"/>
                <w:color w:val="000000"/>
                <w:sz w:val="20"/>
              </w:rPr>
              <w:t xml:space="preserve">
обеспечению </w:t>
            </w:r>
            <w:r>
              <w:br/>
            </w:r>
            <w:r>
              <w:rPr>
                <w:rFonts w:ascii="Times New Roman"/>
                <w:b w:val="false"/>
                <w:i w:val="false"/>
                <w:color w:val="000000"/>
                <w:sz w:val="20"/>
              </w:rPr>
              <w:t xml:space="preserve">
радиационной </w:t>
            </w:r>
            <w:r>
              <w:br/>
            </w:r>
            <w:r>
              <w:rPr>
                <w:rFonts w:ascii="Times New Roman"/>
                <w:b w:val="false"/>
                <w:i w:val="false"/>
                <w:color w:val="000000"/>
                <w:sz w:val="20"/>
              </w:rPr>
              <w:t xml:space="preserve">
безопасности </w:t>
            </w:r>
            <w:r>
              <w:br/>
            </w:r>
            <w:r>
              <w:rPr>
                <w:rFonts w:ascii="Times New Roman"/>
                <w:b w:val="false"/>
                <w:i w:val="false"/>
                <w:color w:val="000000"/>
                <w:sz w:val="20"/>
              </w:rPr>
              <w:t xml:space="preserve">
в зоне потен- </w:t>
            </w:r>
            <w:r>
              <w:br/>
            </w:r>
            <w:r>
              <w:rPr>
                <w:rFonts w:ascii="Times New Roman"/>
                <w:b w:val="false"/>
                <w:i w:val="false"/>
                <w:color w:val="000000"/>
                <w:sz w:val="20"/>
              </w:rPr>
              <w:t xml:space="preserve">
циального </w:t>
            </w:r>
            <w:r>
              <w:br/>
            </w:r>
            <w:r>
              <w:rPr>
                <w:rFonts w:ascii="Times New Roman"/>
                <w:b w:val="false"/>
                <w:i w:val="false"/>
                <w:color w:val="000000"/>
                <w:sz w:val="20"/>
              </w:rPr>
              <w:t xml:space="preserve">
влияния </w:t>
            </w:r>
            <w:r>
              <w:br/>
            </w:r>
            <w:r>
              <w:rPr>
                <w:rFonts w:ascii="Times New Roman"/>
                <w:b w:val="false"/>
                <w:i w:val="false"/>
                <w:color w:val="000000"/>
                <w:sz w:val="20"/>
              </w:rPr>
              <w:t xml:space="preserve">
реки Шаган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w:t>
            </w:r>
            <w:r>
              <w:br/>
            </w:r>
            <w:r>
              <w:rPr>
                <w:rFonts w:ascii="Times New Roman"/>
                <w:b w:val="false"/>
                <w:i w:val="false"/>
                <w:color w:val="000000"/>
                <w:sz w:val="20"/>
              </w:rPr>
              <w:t xml:space="preserve">
Правительство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МООС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r>
              <w:br/>
            </w:r>
            <w:r>
              <w:rPr>
                <w:rFonts w:ascii="Times New Roman"/>
                <w:b w:val="false"/>
                <w:i w:val="false"/>
                <w:color w:val="000000"/>
                <w:sz w:val="20"/>
              </w:rPr>
              <w:t xml:space="preserve">
февраля </w:t>
            </w:r>
            <w:r>
              <w:br/>
            </w:r>
            <w:r>
              <w:rPr>
                <w:rFonts w:ascii="Times New Roman"/>
                <w:b w:val="false"/>
                <w:i w:val="false"/>
                <w:color w:val="000000"/>
                <w:sz w:val="20"/>
              </w:rPr>
              <w:t xml:space="preserve">
еже- </w:t>
            </w:r>
            <w:r>
              <w:br/>
            </w:r>
            <w:r>
              <w:rPr>
                <w:rFonts w:ascii="Times New Roman"/>
                <w:b w:val="false"/>
                <w:i w:val="false"/>
                <w:color w:val="000000"/>
                <w:sz w:val="20"/>
              </w:rPr>
              <w:t xml:space="preserve">
годно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г. - </w:t>
            </w:r>
            <w:r>
              <w:br/>
            </w:r>
            <w:r>
              <w:rPr>
                <w:rFonts w:ascii="Times New Roman"/>
                <w:b w:val="false"/>
                <w:i w:val="false"/>
                <w:color w:val="000000"/>
                <w:sz w:val="20"/>
              </w:rPr>
              <w:t xml:space="preserve">
3,0 </w:t>
            </w:r>
            <w:r>
              <w:br/>
            </w:r>
            <w:r>
              <w:rPr>
                <w:rFonts w:ascii="Times New Roman"/>
                <w:b w:val="false"/>
                <w:i w:val="false"/>
                <w:color w:val="000000"/>
                <w:sz w:val="20"/>
              </w:rPr>
              <w:t xml:space="preserve">
2009 г. - </w:t>
            </w:r>
            <w:r>
              <w:br/>
            </w:r>
            <w:r>
              <w:rPr>
                <w:rFonts w:ascii="Times New Roman"/>
                <w:b w:val="false"/>
                <w:i w:val="false"/>
                <w:color w:val="000000"/>
                <w:sz w:val="20"/>
              </w:rPr>
              <w:t xml:space="preserve">
3,2* </w:t>
            </w:r>
            <w:r>
              <w:br/>
            </w:r>
            <w:r>
              <w:rPr>
                <w:rFonts w:ascii="Times New Roman"/>
                <w:b w:val="false"/>
                <w:i w:val="false"/>
                <w:color w:val="000000"/>
                <w:sz w:val="20"/>
              </w:rPr>
              <w:t xml:space="preserve">
2010 г. - </w:t>
            </w:r>
            <w:r>
              <w:br/>
            </w:r>
            <w:r>
              <w:rPr>
                <w:rFonts w:ascii="Times New Roman"/>
                <w:b w:val="false"/>
                <w:i w:val="false"/>
                <w:color w:val="000000"/>
                <w:sz w:val="20"/>
              </w:rPr>
              <w:t xml:space="preserve">
9,0*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 </w:t>
            </w:r>
            <w:r>
              <w:br/>
            </w:r>
            <w:r>
              <w:rPr>
                <w:rFonts w:ascii="Times New Roman"/>
                <w:b w:val="false"/>
                <w:i w:val="false"/>
                <w:color w:val="000000"/>
                <w:sz w:val="20"/>
              </w:rPr>
              <w:t xml:space="preserve">
ский </w:t>
            </w:r>
            <w:r>
              <w:br/>
            </w:r>
            <w:r>
              <w:rPr>
                <w:rFonts w:ascii="Times New Roman"/>
                <w:b w:val="false"/>
                <w:i w:val="false"/>
                <w:color w:val="000000"/>
                <w:sz w:val="20"/>
              </w:rPr>
              <w:t xml:space="preserve">
бюджет </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Провести </w:t>
            </w:r>
            <w:r>
              <w:br/>
            </w:r>
            <w:r>
              <w:rPr>
                <w:rFonts w:ascii="Times New Roman"/>
                <w:b w:val="false"/>
                <w:i w:val="false"/>
                <w:color w:val="000000"/>
                <w:sz w:val="20"/>
              </w:rPr>
              <w:t xml:space="preserve">
анализ </w:t>
            </w:r>
            <w:r>
              <w:br/>
            </w:r>
            <w:r>
              <w:rPr>
                <w:rFonts w:ascii="Times New Roman"/>
                <w:b w:val="false"/>
                <w:i w:val="false"/>
                <w:color w:val="000000"/>
                <w:sz w:val="20"/>
              </w:rPr>
              <w:t xml:space="preserve">
состояния, </w:t>
            </w:r>
            <w:r>
              <w:br/>
            </w:r>
            <w:r>
              <w:rPr>
                <w:rFonts w:ascii="Times New Roman"/>
                <w:b w:val="false"/>
                <w:i w:val="false"/>
                <w:color w:val="000000"/>
                <w:sz w:val="20"/>
              </w:rPr>
              <w:t xml:space="preserve">
охраны и </w:t>
            </w:r>
            <w:r>
              <w:br/>
            </w:r>
            <w:r>
              <w:rPr>
                <w:rFonts w:ascii="Times New Roman"/>
                <w:b w:val="false"/>
                <w:i w:val="false"/>
                <w:color w:val="000000"/>
                <w:sz w:val="20"/>
              </w:rPr>
              <w:t xml:space="preserve">
использования </w:t>
            </w:r>
            <w:r>
              <w:br/>
            </w:r>
            <w:r>
              <w:rPr>
                <w:rFonts w:ascii="Times New Roman"/>
                <w:b w:val="false"/>
                <w:i w:val="false"/>
                <w:color w:val="000000"/>
                <w:sz w:val="20"/>
              </w:rPr>
              <w:t xml:space="preserve">
поверхностных </w:t>
            </w:r>
            <w:r>
              <w:br/>
            </w:r>
            <w:r>
              <w:rPr>
                <w:rFonts w:ascii="Times New Roman"/>
                <w:b w:val="false"/>
                <w:i w:val="false"/>
                <w:color w:val="000000"/>
                <w:sz w:val="20"/>
              </w:rPr>
              <w:t xml:space="preserve">
вод Республи- </w:t>
            </w:r>
            <w:r>
              <w:br/>
            </w:r>
            <w:r>
              <w:rPr>
                <w:rFonts w:ascii="Times New Roman"/>
                <w:b w:val="false"/>
                <w:i w:val="false"/>
                <w:color w:val="000000"/>
                <w:sz w:val="20"/>
              </w:rPr>
              <w:t xml:space="preserve">
ки Казахстан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w:t>
            </w:r>
            <w:r>
              <w:br/>
            </w:r>
            <w:r>
              <w:rPr>
                <w:rFonts w:ascii="Times New Roman"/>
                <w:b w:val="false"/>
                <w:i w:val="false"/>
                <w:color w:val="000000"/>
                <w:sz w:val="20"/>
              </w:rPr>
              <w:t xml:space="preserve">
Правительство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МООС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r>
              <w:br/>
            </w:r>
            <w:r>
              <w:rPr>
                <w:rFonts w:ascii="Times New Roman"/>
                <w:b w:val="false"/>
                <w:i w:val="false"/>
                <w:color w:val="000000"/>
                <w:sz w:val="20"/>
              </w:rPr>
              <w:t xml:space="preserve">
февраля </w:t>
            </w:r>
            <w:r>
              <w:br/>
            </w:r>
            <w:r>
              <w:rPr>
                <w:rFonts w:ascii="Times New Roman"/>
                <w:b w:val="false"/>
                <w:i w:val="false"/>
                <w:color w:val="000000"/>
                <w:sz w:val="20"/>
              </w:rPr>
              <w:t xml:space="preserve">
еже- </w:t>
            </w:r>
            <w:r>
              <w:br/>
            </w:r>
            <w:r>
              <w:rPr>
                <w:rFonts w:ascii="Times New Roman"/>
                <w:b w:val="false"/>
                <w:i w:val="false"/>
                <w:color w:val="000000"/>
                <w:sz w:val="20"/>
              </w:rPr>
              <w:t xml:space="preserve">
годно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г. - </w:t>
            </w:r>
            <w:r>
              <w:br/>
            </w:r>
            <w:r>
              <w:rPr>
                <w:rFonts w:ascii="Times New Roman"/>
                <w:b w:val="false"/>
                <w:i w:val="false"/>
                <w:color w:val="000000"/>
                <w:sz w:val="20"/>
              </w:rPr>
              <w:t xml:space="preserve">
3,7 </w:t>
            </w:r>
            <w:r>
              <w:br/>
            </w:r>
            <w:r>
              <w:rPr>
                <w:rFonts w:ascii="Times New Roman"/>
                <w:b w:val="false"/>
                <w:i w:val="false"/>
                <w:color w:val="000000"/>
                <w:sz w:val="20"/>
              </w:rPr>
              <w:t xml:space="preserve">
2009 г. - </w:t>
            </w:r>
            <w:r>
              <w:br/>
            </w:r>
            <w:r>
              <w:rPr>
                <w:rFonts w:ascii="Times New Roman"/>
                <w:b w:val="false"/>
                <w:i w:val="false"/>
                <w:color w:val="000000"/>
                <w:sz w:val="20"/>
              </w:rPr>
              <w:t xml:space="preserve">
4,0*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 </w:t>
            </w:r>
            <w:r>
              <w:br/>
            </w:r>
            <w:r>
              <w:rPr>
                <w:rFonts w:ascii="Times New Roman"/>
                <w:b w:val="false"/>
                <w:i w:val="false"/>
                <w:color w:val="000000"/>
                <w:sz w:val="20"/>
              </w:rPr>
              <w:t xml:space="preserve">
ский </w:t>
            </w:r>
            <w:r>
              <w:br/>
            </w:r>
            <w:r>
              <w:rPr>
                <w:rFonts w:ascii="Times New Roman"/>
                <w:b w:val="false"/>
                <w:i w:val="false"/>
                <w:color w:val="000000"/>
                <w:sz w:val="20"/>
              </w:rPr>
              <w:t xml:space="preserve">
бюджет </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Научное </w:t>
            </w:r>
            <w:r>
              <w:br/>
            </w:r>
            <w:r>
              <w:rPr>
                <w:rFonts w:ascii="Times New Roman"/>
                <w:b w:val="false"/>
                <w:i w:val="false"/>
                <w:color w:val="000000"/>
                <w:sz w:val="20"/>
              </w:rPr>
              <w:t xml:space="preserve">
обоснование </w:t>
            </w:r>
            <w:r>
              <w:br/>
            </w:r>
            <w:r>
              <w:rPr>
                <w:rFonts w:ascii="Times New Roman"/>
                <w:b w:val="false"/>
                <w:i w:val="false"/>
                <w:color w:val="000000"/>
                <w:sz w:val="20"/>
              </w:rPr>
              <w:t xml:space="preserve">
комплексного </w:t>
            </w:r>
            <w:r>
              <w:br/>
            </w:r>
            <w:r>
              <w:rPr>
                <w:rFonts w:ascii="Times New Roman"/>
                <w:b w:val="false"/>
                <w:i w:val="false"/>
                <w:color w:val="000000"/>
                <w:sz w:val="20"/>
              </w:rPr>
              <w:t xml:space="preserve">
подхода к </w:t>
            </w:r>
            <w:r>
              <w:br/>
            </w:r>
            <w:r>
              <w:rPr>
                <w:rFonts w:ascii="Times New Roman"/>
                <w:b w:val="false"/>
                <w:i w:val="false"/>
                <w:color w:val="000000"/>
                <w:sz w:val="20"/>
              </w:rPr>
              <w:t xml:space="preserve">
изучению эко- </w:t>
            </w:r>
            <w:r>
              <w:br/>
            </w:r>
            <w:r>
              <w:rPr>
                <w:rFonts w:ascii="Times New Roman"/>
                <w:b w:val="false"/>
                <w:i w:val="false"/>
                <w:color w:val="000000"/>
                <w:sz w:val="20"/>
              </w:rPr>
              <w:t xml:space="preserve">
логии водных </w:t>
            </w:r>
            <w:r>
              <w:br/>
            </w:r>
            <w:r>
              <w:rPr>
                <w:rFonts w:ascii="Times New Roman"/>
                <w:b w:val="false"/>
                <w:i w:val="false"/>
                <w:color w:val="000000"/>
                <w:sz w:val="20"/>
              </w:rPr>
              <w:t xml:space="preserve">
бассейнов, </w:t>
            </w:r>
            <w:r>
              <w:br/>
            </w:r>
            <w:r>
              <w:rPr>
                <w:rFonts w:ascii="Times New Roman"/>
                <w:b w:val="false"/>
                <w:i w:val="false"/>
                <w:color w:val="000000"/>
                <w:sz w:val="20"/>
              </w:rPr>
              <w:t xml:space="preserve">
качества и </w:t>
            </w:r>
            <w:r>
              <w:br/>
            </w:r>
            <w:r>
              <w:rPr>
                <w:rFonts w:ascii="Times New Roman"/>
                <w:b w:val="false"/>
                <w:i w:val="false"/>
                <w:color w:val="000000"/>
                <w:sz w:val="20"/>
              </w:rPr>
              <w:t xml:space="preserve">
свойств воды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w:t>
            </w:r>
            <w:r>
              <w:br/>
            </w:r>
            <w:r>
              <w:rPr>
                <w:rFonts w:ascii="Times New Roman"/>
                <w:b w:val="false"/>
                <w:i w:val="false"/>
                <w:color w:val="000000"/>
                <w:sz w:val="20"/>
              </w:rPr>
              <w:t xml:space="preserve">
Правительство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МООС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r>
              <w:br/>
            </w:r>
            <w:r>
              <w:rPr>
                <w:rFonts w:ascii="Times New Roman"/>
                <w:b w:val="false"/>
                <w:i w:val="false"/>
                <w:color w:val="000000"/>
                <w:sz w:val="20"/>
              </w:rPr>
              <w:t xml:space="preserve">
февраля </w:t>
            </w:r>
            <w:r>
              <w:br/>
            </w:r>
            <w:r>
              <w:rPr>
                <w:rFonts w:ascii="Times New Roman"/>
                <w:b w:val="false"/>
                <w:i w:val="false"/>
                <w:color w:val="000000"/>
                <w:sz w:val="20"/>
              </w:rPr>
              <w:t xml:space="preserve">
еже- </w:t>
            </w:r>
            <w:r>
              <w:br/>
            </w:r>
            <w:r>
              <w:rPr>
                <w:rFonts w:ascii="Times New Roman"/>
                <w:b w:val="false"/>
                <w:i w:val="false"/>
                <w:color w:val="000000"/>
                <w:sz w:val="20"/>
              </w:rPr>
              <w:t xml:space="preserve">
годно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г. - </w:t>
            </w:r>
            <w:r>
              <w:br/>
            </w:r>
            <w:r>
              <w:rPr>
                <w:rFonts w:ascii="Times New Roman"/>
                <w:b w:val="false"/>
                <w:i w:val="false"/>
                <w:color w:val="000000"/>
                <w:sz w:val="20"/>
              </w:rPr>
              <w:t xml:space="preserve">
4,0 </w:t>
            </w:r>
            <w:r>
              <w:br/>
            </w:r>
            <w:r>
              <w:rPr>
                <w:rFonts w:ascii="Times New Roman"/>
                <w:b w:val="false"/>
                <w:i w:val="false"/>
                <w:color w:val="000000"/>
                <w:sz w:val="20"/>
              </w:rPr>
              <w:t xml:space="preserve">
2009 г. - </w:t>
            </w:r>
            <w:r>
              <w:br/>
            </w:r>
            <w:r>
              <w:rPr>
                <w:rFonts w:ascii="Times New Roman"/>
                <w:b w:val="false"/>
                <w:i w:val="false"/>
                <w:color w:val="000000"/>
                <w:sz w:val="20"/>
              </w:rPr>
              <w:t xml:space="preserve">
4,3* </w:t>
            </w:r>
            <w:r>
              <w:br/>
            </w:r>
            <w:r>
              <w:rPr>
                <w:rFonts w:ascii="Times New Roman"/>
                <w:b w:val="false"/>
                <w:i w:val="false"/>
                <w:color w:val="000000"/>
                <w:sz w:val="20"/>
              </w:rPr>
              <w:t xml:space="preserve">
2010 г. - </w:t>
            </w:r>
            <w:r>
              <w:br/>
            </w:r>
            <w:r>
              <w:rPr>
                <w:rFonts w:ascii="Times New Roman"/>
                <w:b w:val="false"/>
                <w:i w:val="false"/>
                <w:color w:val="000000"/>
                <w:sz w:val="20"/>
              </w:rPr>
              <w:t xml:space="preserve">
6,7*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 </w:t>
            </w:r>
            <w:r>
              <w:br/>
            </w:r>
            <w:r>
              <w:rPr>
                <w:rFonts w:ascii="Times New Roman"/>
                <w:b w:val="false"/>
                <w:i w:val="false"/>
                <w:color w:val="000000"/>
                <w:sz w:val="20"/>
              </w:rPr>
              <w:t xml:space="preserve">
ский </w:t>
            </w:r>
            <w:r>
              <w:br/>
            </w:r>
            <w:r>
              <w:rPr>
                <w:rFonts w:ascii="Times New Roman"/>
                <w:b w:val="false"/>
                <w:i w:val="false"/>
                <w:color w:val="000000"/>
                <w:sz w:val="20"/>
              </w:rPr>
              <w:t xml:space="preserve">
бюджет </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 </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Экологическая </w:t>
            </w:r>
            <w:r>
              <w:br/>
            </w:r>
            <w:r>
              <w:rPr>
                <w:rFonts w:ascii="Times New Roman"/>
                <w:b w:val="false"/>
                <w:i w:val="false"/>
                <w:color w:val="000000"/>
                <w:sz w:val="20"/>
              </w:rPr>
              <w:t xml:space="preserve">
оценка </w:t>
            </w:r>
            <w:r>
              <w:br/>
            </w:r>
            <w:r>
              <w:rPr>
                <w:rFonts w:ascii="Times New Roman"/>
                <w:b w:val="false"/>
                <w:i w:val="false"/>
                <w:color w:val="000000"/>
                <w:sz w:val="20"/>
              </w:rPr>
              <w:t xml:space="preserve">
территорий, </w:t>
            </w:r>
            <w:r>
              <w:br/>
            </w:r>
            <w:r>
              <w:rPr>
                <w:rFonts w:ascii="Times New Roman"/>
                <w:b w:val="false"/>
                <w:i w:val="false"/>
                <w:color w:val="000000"/>
                <w:sz w:val="20"/>
              </w:rPr>
              <w:t xml:space="preserve">
загрязненных </w:t>
            </w:r>
            <w:r>
              <w:br/>
            </w:r>
            <w:r>
              <w:rPr>
                <w:rFonts w:ascii="Times New Roman"/>
                <w:b w:val="false"/>
                <w:i w:val="false"/>
                <w:color w:val="000000"/>
                <w:sz w:val="20"/>
              </w:rPr>
              <w:t xml:space="preserve">
полихлорди- </w:t>
            </w:r>
            <w:r>
              <w:br/>
            </w:r>
            <w:r>
              <w:rPr>
                <w:rFonts w:ascii="Times New Roman"/>
                <w:b w:val="false"/>
                <w:i w:val="false"/>
                <w:color w:val="000000"/>
                <w:sz w:val="20"/>
              </w:rPr>
              <w:t xml:space="preserve">
фенилами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w:t>
            </w:r>
            <w:r>
              <w:br/>
            </w:r>
            <w:r>
              <w:rPr>
                <w:rFonts w:ascii="Times New Roman"/>
                <w:b w:val="false"/>
                <w:i w:val="false"/>
                <w:color w:val="000000"/>
                <w:sz w:val="20"/>
              </w:rPr>
              <w:t xml:space="preserve">
Правительство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МООС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r>
              <w:br/>
            </w:r>
            <w:r>
              <w:rPr>
                <w:rFonts w:ascii="Times New Roman"/>
                <w:b w:val="false"/>
                <w:i w:val="false"/>
                <w:color w:val="000000"/>
                <w:sz w:val="20"/>
              </w:rPr>
              <w:t xml:space="preserve">
февраля </w:t>
            </w:r>
            <w:r>
              <w:br/>
            </w:r>
            <w:r>
              <w:rPr>
                <w:rFonts w:ascii="Times New Roman"/>
                <w:b w:val="false"/>
                <w:i w:val="false"/>
                <w:color w:val="000000"/>
                <w:sz w:val="20"/>
              </w:rPr>
              <w:t xml:space="preserve">
еже- </w:t>
            </w:r>
            <w:r>
              <w:br/>
            </w:r>
            <w:r>
              <w:rPr>
                <w:rFonts w:ascii="Times New Roman"/>
                <w:b w:val="false"/>
                <w:i w:val="false"/>
                <w:color w:val="000000"/>
                <w:sz w:val="20"/>
              </w:rPr>
              <w:t xml:space="preserve">
годно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г. - </w:t>
            </w:r>
            <w:r>
              <w:br/>
            </w:r>
            <w:r>
              <w:rPr>
                <w:rFonts w:ascii="Times New Roman"/>
                <w:b w:val="false"/>
                <w:i w:val="false"/>
                <w:color w:val="000000"/>
                <w:sz w:val="20"/>
              </w:rPr>
              <w:t xml:space="preserve">
7,4 </w:t>
            </w:r>
            <w:r>
              <w:br/>
            </w:r>
            <w:r>
              <w:rPr>
                <w:rFonts w:ascii="Times New Roman"/>
                <w:b w:val="false"/>
                <w:i w:val="false"/>
                <w:color w:val="000000"/>
                <w:sz w:val="20"/>
              </w:rPr>
              <w:t xml:space="preserve">
2009 г. - </w:t>
            </w:r>
            <w:r>
              <w:br/>
            </w:r>
            <w:r>
              <w:rPr>
                <w:rFonts w:ascii="Times New Roman"/>
                <w:b w:val="false"/>
                <w:i w:val="false"/>
                <w:color w:val="000000"/>
                <w:sz w:val="20"/>
              </w:rPr>
              <w:t xml:space="preserve">
7,9*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 </w:t>
            </w:r>
            <w:r>
              <w:br/>
            </w:r>
            <w:r>
              <w:rPr>
                <w:rFonts w:ascii="Times New Roman"/>
                <w:b w:val="false"/>
                <w:i w:val="false"/>
                <w:color w:val="000000"/>
                <w:sz w:val="20"/>
              </w:rPr>
              <w:t xml:space="preserve">
ский </w:t>
            </w:r>
            <w:r>
              <w:br/>
            </w:r>
            <w:r>
              <w:rPr>
                <w:rFonts w:ascii="Times New Roman"/>
                <w:b w:val="false"/>
                <w:i w:val="false"/>
                <w:color w:val="000000"/>
                <w:sz w:val="20"/>
              </w:rPr>
              <w:t xml:space="preserve">
бюджет </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Исследования </w:t>
            </w:r>
            <w:r>
              <w:br/>
            </w:r>
            <w:r>
              <w:rPr>
                <w:rFonts w:ascii="Times New Roman"/>
                <w:b w:val="false"/>
                <w:i w:val="false"/>
                <w:color w:val="000000"/>
                <w:sz w:val="20"/>
              </w:rPr>
              <w:t xml:space="preserve">
экологически </w:t>
            </w:r>
            <w:r>
              <w:br/>
            </w:r>
            <w:r>
              <w:rPr>
                <w:rFonts w:ascii="Times New Roman"/>
                <w:b w:val="false"/>
                <w:i w:val="false"/>
                <w:color w:val="000000"/>
                <w:sz w:val="20"/>
              </w:rPr>
              <w:t xml:space="preserve">
безопасного </w:t>
            </w:r>
            <w:r>
              <w:br/>
            </w:r>
            <w:r>
              <w:rPr>
                <w:rFonts w:ascii="Times New Roman"/>
                <w:b w:val="false"/>
                <w:i w:val="false"/>
                <w:color w:val="000000"/>
                <w:sz w:val="20"/>
              </w:rPr>
              <w:t xml:space="preserve">
разложения </w:t>
            </w:r>
            <w:r>
              <w:br/>
            </w:r>
            <w:r>
              <w:rPr>
                <w:rFonts w:ascii="Times New Roman"/>
                <w:b w:val="false"/>
                <w:i w:val="false"/>
                <w:color w:val="000000"/>
                <w:sz w:val="20"/>
              </w:rPr>
              <w:t xml:space="preserve">
отходов, </w:t>
            </w:r>
            <w:r>
              <w:br/>
            </w:r>
            <w:r>
              <w:rPr>
                <w:rFonts w:ascii="Times New Roman"/>
                <w:b w:val="false"/>
                <w:i w:val="false"/>
                <w:color w:val="000000"/>
                <w:sz w:val="20"/>
              </w:rPr>
              <w:t xml:space="preserve">
содержащих </w:t>
            </w:r>
            <w:r>
              <w:br/>
            </w:r>
            <w:r>
              <w:rPr>
                <w:rFonts w:ascii="Times New Roman"/>
                <w:b w:val="false"/>
                <w:i w:val="false"/>
                <w:color w:val="000000"/>
                <w:sz w:val="20"/>
              </w:rPr>
              <w:t xml:space="preserve">
полихлорди- </w:t>
            </w:r>
            <w:r>
              <w:br/>
            </w:r>
            <w:r>
              <w:rPr>
                <w:rFonts w:ascii="Times New Roman"/>
                <w:b w:val="false"/>
                <w:i w:val="false"/>
                <w:color w:val="000000"/>
                <w:sz w:val="20"/>
              </w:rPr>
              <w:t xml:space="preserve">
фенилы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w:t>
            </w:r>
            <w:r>
              <w:br/>
            </w:r>
            <w:r>
              <w:rPr>
                <w:rFonts w:ascii="Times New Roman"/>
                <w:b w:val="false"/>
                <w:i w:val="false"/>
                <w:color w:val="000000"/>
                <w:sz w:val="20"/>
              </w:rPr>
              <w:t xml:space="preserve">
Правительство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МООС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r>
              <w:br/>
            </w:r>
            <w:r>
              <w:rPr>
                <w:rFonts w:ascii="Times New Roman"/>
                <w:b w:val="false"/>
                <w:i w:val="false"/>
                <w:color w:val="000000"/>
                <w:sz w:val="20"/>
              </w:rPr>
              <w:t xml:space="preserve">
февраля </w:t>
            </w:r>
            <w:r>
              <w:br/>
            </w:r>
            <w:r>
              <w:rPr>
                <w:rFonts w:ascii="Times New Roman"/>
                <w:b w:val="false"/>
                <w:i w:val="false"/>
                <w:color w:val="000000"/>
                <w:sz w:val="20"/>
              </w:rPr>
              <w:t xml:space="preserve">
еже- </w:t>
            </w:r>
            <w:r>
              <w:br/>
            </w:r>
            <w:r>
              <w:rPr>
                <w:rFonts w:ascii="Times New Roman"/>
                <w:b w:val="false"/>
                <w:i w:val="false"/>
                <w:color w:val="000000"/>
                <w:sz w:val="20"/>
              </w:rPr>
              <w:t xml:space="preserve">
годно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г. - </w:t>
            </w:r>
            <w:r>
              <w:br/>
            </w:r>
            <w:r>
              <w:rPr>
                <w:rFonts w:ascii="Times New Roman"/>
                <w:b w:val="false"/>
                <w:i w:val="false"/>
                <w:color w:val="000000"/>
                <w:sz w:val="20"/>
              </w:rPr>
              <w:t xml:space="preserve">
4,0 </w:t>
            </w:r>
            <w:r>
              <w:br/>
            </w:r>
            <w:r>
              <w:rPr>
                <w:rFonts w:ascii="Times New Roman"/>
                <w:b w:val="false"/>
                <w:i w:val="false"/>
                <w:color w:val="000000"/>
                <w:sz w:val="20"/>
              </w:rPr>
              <w:t xml:space="preserve">
2009 г. - </w:t>
            </w:r>
            <w:r>
              <w:br/>
            </w:r>
            <w:r>
              <w:rPr>
                <w:rFonts w:ascii="Times New Roman"/>
                <w:b w:val="false"/>
                <w:i w:val="false"/>
                <w:color w:val="000000"/>
                <w:sz w:val="20"/>
              </w:rPr>
              <w:t xml:space="preserve">
3,0*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 </w:t>
            </w:r>
            <w:r>
              <w:br/>
            </w:r>
            <w:r>
              <w:rPr>
                <w:rFonts w:ascii="Times New Roman"/>
                <w:b w:val="false"/>
                <w:i w:val="false"/>
                <w:color w:val="000000"/>
                <w:sz w:val="20"/>
              </w:rPr>
              <w:t xml:space="preserve">
ский </w:t>
            </w:r>
            <w:r>
              <w:br/>
            </w:r>
            <w:r>
              <w:rPr>
                <w:rFonts w:ascii="Times New Roman"/>
                <w:b w:val="false"/>
                <w:i w:val="false"/>
                <w:color w:val="000000"/>
                <w:sz w:val="20"/>
              </w:rPr>
              <w:t xml:space="preserve">
бюджет </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 </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Разработать </w:t>
            </w:r>
            <w:r>
              <w:br/>
            </w:r>
            <w:r>
              <w:rPr>
                <w:rFonts w:ascii="Times New Roman"/>
                <w:b w:val="false"/>
                <w:i w:val="false"/>
                <w:color w:val="000000"/>
                <w:sz w:val="20"/>
              </w:rPr>
              <w:t xml:space="preserve">
систему </w:t>
            </w:r>
            <w:r>
              <w:br/>
            </w:r>
            <w:r>
              <w:rPr>
                <w:rFonts w:ascii="Times New Roman"/>
                <w:b w:val="false"/>
                <w:i w:val="false"/>
                <w:color w:val="000000"/>
                <w:sz w:val="20"/>
              </w:rPr>
              <w:t xml:space="preserve">
эффективного </w:t>
            </w:r>
            <w:r>
              <w:br/>
            </w:r>
            <w:r>
              <w:rPr>
                <w:rFonts w:ascii="Times New Roman"/>
                <w:b w:val="false"/>
                <w:i w:val="false"/>
                <w:color w:val="000000"/>
                <w:sz w:val="20"/>
              </w:rPr>
              <w:t xml:space="preserve">
и устойчивого </w:t>
            </w:r>
            <w:r>
              <w:br/>
            </w:r>
            <w:r>
              <w:rPr>
                <w:rFonts w:ascii="Times New Roman"/>
                <w:b w:val="false"/>
                <w:i w:val="false"/>
                <w:color w:val="000000"/>
                <w:sz w:val="20"/>
              </w:rPr>
              <w:t xml:space="preserve">
сокращения </w:t>
            </w:r>
            <w:r>
              <w:br/>
            </w:r>
            <w:r>
              <w:rPr>
                <w:rFonts w:ascii="Times New Roman"/>
                <w:b w:val="false"/>
                <w:i w:val="false"/>
                <w:color w:val="000000"/>
                <w:sz w:val="20"/>
              </w:rPr>
              <w:t xml:space="preserve">
запасов </w:t>
            </w:r>
            <w:r>
              <w:br/>
            </w:r>
            <w:r>
              <w:rPr>
                <w:rFonts w:ascii="Times New Roman"/>
                <w:b w:val="false"/>
                <w:i w:val="false"/>
                <w:color w:val="000000"/>
                <w:sz w:val="20"/>
              </w:rPr>
              <w:t xml:space="preserve">
полихлорди- </w:t>
            </w:r>
            <w:r>
              <w:br/>
            </w:r>
            <w:r>
              <w:rPr>
                <w:rFonts w:ascii="Times New Roman"/>
                <w:b w:val="false"/>
                <w:i w:val="false"/>
                <w:color w:val="000000"/>
                <w:sz w:val="20"/>
              </w:rPr>
              <w:t xml:space="preserve">
фенилов, </w:t>
            </w:r>
            <w:r>
              <w:br/>
            </w:r>
            <w:r>
              <w:rPr>
                <w:rFonts w:ascii="Times New Roman"/>
                <w:b w:val="false"/>
                <w:i w:val="false"/>
                <w:color w:val="000000"/>
                <w:sz w:val="20"/>
              </w:rPr>
              <w:t xml:space="preserve">
включая план </w:t>
            </w:r>
            <w:r>
              <w:br/>
            </w:r>
            <w:r>
              <w:rPr>
                <w:rFonts w:ascii="Times New Roman"/>
                <w:b w:val="false"/>
                <w:i w:val="false"/>
                <w:color w:val="000000"/>
                <w:sz w:val="20"/>
              </w:rPr>
              <w:t xml:space="preserve">
действий по </w:t>
            </w:r>
            <w:r>
              <w:br/>
            </w:r>
            <w:r>
              <w:rPr>
                <w:rFonts w:ascii="Times New Roman"/>
                <w:b w:val="false"/>
                <w:i w:val="false"/>
                <w:color w:val="000000"/>
                <w:sz w:val="20"/>
              </w:rPr>
              <w:t xml:space="preserve">
изъятию из </w:t>
            </w:r>
            <w:r>
              <w:br/>
            </w:r>
            <w:r>
              <w:rPr>
                <w:rFonts w:ascii="Times New Roman"/>
                <w:b w:val="false"/>
                <w:i w:val="false"/>
                <w:color w:val="000000"/>
                <w:sz w:val="20"/>
              </w:rPr>
              <w:t xml:space="preserve">
обращения </w:t>
            </w:r>
            <w:r>
              <w:br/>
            </w:r>
            <w:r>
              <w:rPr>
                <w:rFonts w:ascii="Times New Roman"/>
                <w:b w:val="false"/>
                <w:i w:val="false"/>
                <w:color w:val="000000"/>
                <w:sz w:val="20"/>
              </w:rPr>
              <w:t xml:space="preserve">
полихлорди- </w:t>
            </w:r>
            <w:r>
              <w:br/>
            </w:r>
            <w:r>
              <w:rPr>
                <w:rFonts w:ascii="Times New Roman"/>
                <w:b w:val="false"/>
                <w:i w:val="false"/>
                <w:color w:val="000000"/>
                <w:sz w:val="20"/>
              </w:rPr>
              <w:t xml:space="preserve">
фенил- </w:t>
            </w:r>
            <w:r>
              <w:br/>
            </w:r>
            <w:r>
              <w:rPr>
                <w:rFonts w:ascii="Times New Roman"/>
                <w:b w:val="false"/>
                <w:i w:val="false"/>
                <w:color w:val="000000"/>
                <w:sz w:val="20"/>
              </w:rPr>
              <w:t xml:space="preserve">
содержащего </w:t>
            </w:r>
            <w:r>
              <w:br/>
            </w:r>
            <w:r>
              <w:rPr>
                <w:rFonts w:ascii="Times New Roman"/>
                <w:b w:val="false"/>
                <w:i w:val="false"/>
                <w:color w:val="000000"/>
                <w:sz w:val="20"/>
              </w:rPr>
              <w:t xml:space="preserve">
оборудования </w:t>
            </w:r>
            <w:r>
              <w:br/>
            </w:r>
            <w:r>
              <w:rPr>
                <w:rFonts w:ascii="Times New Roman"/>
                <w:b w:val="false"/>
                <w:i w:val="false"/>
                <w:color w:val="000000"/>
                <w:sz w:val="20"/>
              </w:rPr>
              <w:t xml:space="preserve">
и приборов и </w:t>
            </w:r>
            <w:r>
              <w:br/>
            </w:r>
            <w:r>
              <w:rPr>
                <w:rFonts w:ascii="Times New Roman"/>
                <w:b w:val="false"/>
                <w:i w:val="false"/>
                <w:color w:val="000000"/>
                <w:sz w:val="20"/>
              </w:rPr>
              <w:t xml:space="preserve">
планы реаби- </w:t>
            </w:r>
            <w:r>
              <w:br/>
            </w:r>
            <w:r>
              <w:rPr>
                <w:rFonts w:ascii="Times New Roman"/>
                <w:b w:val="false"/>
                <w:i w:val="false"/>
                <w:color w:val="000000"/>
                <w:sz w:val="20"/>
              </w:rPr>
              <w:t xml:space="preserve">
литации </w:t>
            </w:r>
            <w:r>
              <w:br/>
            </w:r>
            <w:r>
              <w:rPr>
                <w:rFonts w:ascii="Times New Roman"/>
                <w:b w:val="false"/>
                <w:i w:val="false"/>
                <w:color w:val="000000"/>
                <w:sz w:val="20"/>
              </w:rPr>
              <w:t xml:space="preserve">
загрязненных </w:t>
            </w:r>
            <w:r>
              <w:br/>
            </w:r>
            <w:r>
              <w:rPr>
                <w:rFonts w:ascii="Times New Roman"/>
                <w:b w:val="false"/>
                <w:i w:val="false"/>
                <w:color w:val="000000"/>
                <w:sz w:val="20"/>
              </w:rPr>
              <w:t xml:space="preserve">
территорий, </w:t>
            </w:r>
            <w:r>
              <w:br/>
            </w:r>
            <w:r>
              <w:rPr>
                <w:rFonts w:ascii="Times New Roman"/>
                <w:b w:val="false"/>
                <w:i w:val="false"/>
                <w:color w:val="000000"/>
                <w:sz w:val="20"/>
              </w:rPr>
              <w:t xml:space="preserve">
свалок и </w:t>
            </w:r>
            <w:r>
              <w:br/>
            </w:r>
            <w:r>
              <w:rPr>
                <w:rFonts w:ascii="Times New Roman"/>
                <w:b w:val="false"/>
                <w:i w:val="false"/>
                <w:color w:val="000000"/>
                <w:sz w:val="20"/>
              </w:rPr>
              <w:t xml:space="preserve">
складов </w:t>
            </w:r>
            <w:r>
              <w:br/>
            </w:r>
            <w:r>
              <w:rPr>
                <w:rFonts w:ascii="Times New Roman"/>
                <w:b w:val="false"/>
                <w:i w:val="false"/>
                <w:color w:val="000000"/>
                <w:sz w:val="20"/>
              </w:rPr>
              <w:t xml:space="preserve">
хранения </w:t>
            </w:r>
            <w:r>
              <w:br/>
            </w:r>
            <w:r>
              <w:rPr>
                <w:rFonts w:ascii="Times New Roman"/>
                <w:b w:val="false"/>
                <w:i w:val="false"/>
                <w:color w:val="000000"/>
                <w:sz w:val="20"/>
              </w:rPr>
              <w:t xml:space="preserve">
полихлорди- </w:t>
            </w:r>
            <w:r>
              <w:br/>
            </w:r>
            <w:r>
              <w:rPr>
                <w:rFonts w:ascii="Times New Roman"/>
                <w:b w:val="false"/>
                <w:i w:val="false"/>
                <w:color w:val="000000"/>
                <w:sz w:val="20"/>
              </w:rPr>
              <w:t xml:space="preserve">
фенилов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w:t>
            </w:r>
            <w:r>
              <w:br/>
            </w:r>
            <w:r>
              <w:rPr>
                <w:rFonts w:ascii="Times New Roman"/>
                <w:b w:val="false"/>
                <w:i w:val="false"/>
                <w:color w:val="000000"/>
                <w:sz w:val="20"/>
              </w:rPr>
              <w:t xml:space="preserve">
Правительство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МООС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r>
              <w:br/>
            </w:r>
            <w:r>
              <w:rPr>
                <w:rFonts w:ascii="Times New Roman"/>
                <w:b w:val="false"/>
                <w:i w:val="false"/>
                <w:color w:val="000000"/>
                <w:sz w:val="20"/>
              </w:rPr>
              <w:t xml:space="preserve">
февраля </w:t>
            </w:r>
            <w:r>
              <w:br/>
            </w:r>
            <w:r>
              <w:rPr>
                <w:rFonts w:ascii="Times New Roman"/>
                <w:b w:val="false"/>
                <w:i w:val="false"/>
                <w:color w:val="000000"/>
                <w:sz w:val="20"/>
              </w:rPr>
              <w:t xml:space="preserve">
еже- </w:t>
            </w:r>
            <w:r>
              <w:br/>
            </w:r>
            <w:r>
              <w:rPr>
                <w:rFonts w:ascii="Times New Roman"/>
                <w:b w:val="false"/>
                <w:i w:val="false"/>
                <w:color w:val="000000"/>
                <w:sz w:val="20"/>
              </w:rPr>
              <w:t xml:space="preserve">
годно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г. - </w:t>
            </w:r>
            <w:r>
              <w:br/>
            </w:r>
            <w:r>
              <w:rPr>
                <w:rFonts w:ascii="Times New Roman"/>
                <w:b w:val="false"/>
                <w:i w:val="false"/>
                <w:color w:val="000000"/>
                <w:sz w:val="20"/>
              </w:rPr>
              <w:t xml:space="preserve">
14,4* </w:t>
            </w:r>
            <w:r>
              <w:br/>
            </w:r>
            <w:r>
              <w:rPr>
                <w:rFonts w:ascii="Times New Roman"/>
                <w:b w:val="false"/>
                <w:i w:val="false"/>
                <w:color w:val="000000"/>
                <w:sz w:val="20"/>
              </w:rPr>
              <w:t xml:space="preserve">
2010 г. - </w:t>
            </w:r>
            <w:r>
              <w:br/>
            </w:r>
            <w:r>
              <w:rPr>
                <w:rFonts w:ascii="Times New Roman"/>
                <w:b w:val="false"/>
                <w:i w:val="false"/>
                <w:color w:val="000000"/>
                <w:sz w:val="20"/>
              </w:rPr>
              <w:t xml:space="preserve">
14,4*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Между- </w:t>
            </w:r>
            <w:r>
              <w:br/>
            </w:r>
            <w:r>
              <w:rPr>
                <w:rFonts w:ascii="Times New Roman"/>
                <w:b w:val="false"/>
                <w:i w:val="false"/>
                <w:color w:val="000000"/>
                <w:sz w:val="20"/>
              </w:rPr>
              <w:t xml:space="preserve">
народные </w:t>
            </w:r>
            <w:r>
              <w:br/>
            </w:r>
            <w:r>
              <w:rPr>
                <w:rFonts w:ascii="Times New Roman"/>
                <w:b w:val="false"/>
                <w:i w:val="false"/>
                <w:color w:val="000000"/>
                <w:sz w:val="20"/>
              </w:rPr>
              <w:t xml:space="preserve">
гранты </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 </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Изучение </w:t>
            </w:r>
            <w:r>
              <w:br/>
            </w:r>
            <w:r>
              <w:rPr>
                <w:rFonts w:ascii="Times New Roman"/>
                <w:b w:val="false"/>
                <w:i w:val="false"/>
                <w:color w:val="000000"/>
                <w:sz w:val="20"/>
              </w:rPr>
              <w:t xml:space="preserve">
радиоэкологи- </w:t>
            </w:r>
            <w:r>
              <w:br/>
            </w:r>
            <w:r>
              <w:rPr>
                <w:rFonts w:ascii="Times New Roman"/>
                <w:b w:val="false"/>
                <w:i w:val="false"/>
                <w:color w:val="000000"/>
                <w:sz w:val="20"/>
              </w:rPr>
              <w:t xml:space="preserve">
ческой </w:t>
            </w:r>
            <w:r>
              <w:br/>
            </w:r>
            <w:r>
              <w:rPr>
                <w:rFonts w:ascii="Times New Roman"/>
                <w:b w:val="false"/>
                <w:i w:val="false"/>
                <w:color w:val="000000"/>
                <w:sz w:val="20"/>
              </w:rPr>
              <w:t xml:space="preserve">
обстановки в </w:t>
            </w:r>
            <w:r>
              <w:br/>
            </w:r>
            <w:r>
              <w:rPr>
                <w:rFonts w:ascii="Times New Roman"/>
                <w:b w:val="false"/>
                <w:i w:val="false"/>
                <w:color w:val="000000"/>
                <w:sz w:val="20"/>
              </w:rPr>
              <w:t xml:space="preserve">
ураноносных </w:t>
            </w:r>
            <w:r>
              <w:br/>
            </w:r>
            <w:r>
              <w:rPr>
                <w:rFonts w:ascii="Times New Roman"/>
                <w:b w:val="false"/>
                <w:i w:val="false"/>
                <w:color w:val="000000"/>
                <w:sz w:val="20"/>
              </w:rPr>
              <w:t xml:space="preserve">
регионах юга </w:t>
            </w:r>
            <w:r>
              <w:br/>
            </w:r>
            <w:r>
              <w:rPr>
                <w:rFonts w:ascii="Times New Roman"/>
                <w:b w:val="false"/>
                <w:i w:val="false"/>
                <w:color w:val="000000"/>
                <w:sz w:val="20"/>
              </w:rPr>
              <w:t xml:space="preserve">
Казахстана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w:t>
            </w:r>
            <w:r>
              <w:br/>
            </w:r>
            <w:r>
              <w:rPr>
                <w:rFonts w:ascii="Times New Roman"/>
                <w:b w:val="false"/>
                <w:i w:val="false"/>
                <w:color w:val="000000"/>
                <w:sz w:val="20"/>
              </w:rPr>
              <w:t xml:space="preserve">
Правительство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МООС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r>
              <w:br/>
            </w:r>
            <w:r>
              <w:rPr>
                <w:rFonts w:ascii="Times New Roman"/>
                <w:b w:val="false"/>
                <w:i w:val="false"/>
                <w:color w:val="000000"/>
                <w:sz w:val="20"/>
              </w:rPr>
              <w:t xml:space="preserve">
февраля </w:t>
            </w:r>
            <w:r>
              <w:br/>
            </w:r>
            <w:r>
              <w:rPr>
                <w:rFonts w:ascii="Times New Roman"/>
                <w:b w:val="false"/>
                <w:i w:val="false"/>
                <w:color w:val="000000"/>
                <w:sz w:val="20"/>
              </w:rPr>
              <w:t xml:space="preserve">
еже- </w:t>
            </w:r>
            <w:r>
              <w:br/>
            </w:r>
            <w:r>
              <w:rPr>
                <w:rFonts w:ascii="Times New Roman"/>
                <w:b w:val="false"/>
                <w:i w:val="false"/>
                <w:color w:val="000000"/>
                <w:sz w:val="20"/>
              </w:rPr>
              <w:t xml:space="preserve">
годно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г. - </w:t>
            </w:r>
            <w:r>
              <w:br/>
            </w:r>
            <w:r>
              <w:rPr>
                <w:rFonts w:ascii="Times New Roman"/>
                <w:b w:val="false"/>
                <w:i w:val="false"/>
                <w:color w:val="000000"/>
                <w:sz w:val="20"/>
              </w:rPr>
              <w:t xml:space="preserve">
15,0 </w:t>
            </w:r>
            <w:r>
              <w:br/>
            </w:r>
            <w:r>
              <w:rPr>
                <w:rFonts w:ascii="Times New Roman"/>
                <w:b w:val="false"/>
                <w:i w:val="false"/>
                <w:color w:val="000000"/>
                <w:sz w:val="20"/>
              </w:rPr>
              <w:t xml:space="preserve">
2009 г. - </w:t>
            </w:r>
            <w:r>
              <w:br/>
            </w:r>
            <w:r>
              <w:rPr>
                <w:rFonts w:ascii="Times New Roman"/>
                <w:b w:val="false"/>
                <w:i w:val="false"/>
                <w:color w:val="000000"/>
                <w:sz w:val="20"/>
              </w:rPr>
              <w:t xml:space="preserve">
4,5*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 </w:t>
            </w:r>
            <w:r>
              <w:br/>
            </w:r>
            <w:r>
              <w:rPr>
                <w:rFonts w:ascii="Times New Roman"/>
                <w:b w:val="false"/>
                <w:i w:val="false"/>
                <w:color w:val="000000"/>
                <w:sz w:val="20"/>
              </w:rPr>
              <w:t xml:space="preserve">
ский </w:t>
            </w:r>
            <w:r>
              <w:br/>
            </w:r>
            <w:r>
              <w:rPr>
                <w:rFonts w:ascii="Times New Roman"/>
                <w:b w:val="false"/>
                <w:i w:val="false"/>
                <w:color w:val="000000"/>
                <w:sz w:val="20"/>
              </w:rPr>
              <w:t xml:space="preserve">
бюджет </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 </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Разработка и </w:t>
            </w:r>
            <w:r>
              <w:br/>
            </w:r>
            <w:r>
              <w:rPr>
                <w:rFonts w:ascii="Times New Roman"/>
                <w:b w:val="false"/>
                <w:i w:val="false"/>
                <w:color w:val="000000"/>
                <w:sz w:val="20"/>
              </w:rPr>
              <w:t xml:space="preserve">
изготовление </w:t>
            </w:r>
            <w:r>
              <w:br/>
            </w:r>
            <w:r>
              <w:rPr>
                <w:rFonts w:ascii="Times New Roman"/>
                <w:b w:val="false"/>
                <w:i w:val="false"/>
                <w:color w:val="000000"/>
                <w:sz w:val="20"/>
              </w:rPr>
              <w:t xml:space="preserve">
термолюми- </w:t>
            </w:r>
            <w:r>
              <w:br/>
            </w:r>
            <w:r>
              <w:rPr>
                <w:rFonts w:ascii="Times New Roman"/>
                <w:b w:val="false"/>
                <w:i w:val="false"/>
                <w:color w:val="000000"/>
                <w:sz w:val="20"/>
              </w:rPr>
              <w:t xml:space="preserve">
несцентного </w:t>
            </w:r>
            <w:r>
              <w:br/>
            </w:r>
            <w:r>
              <w:rPr>
                <w:rFonts w:ascii="Times New Roman"/>
                <w:b w:val="false"/>
                <w:i w:val="false"/>
                <w:color w:val="000000"/>
                <w:sz w:val="20"/>
              </w:rPr>
              <w:t xml:space="preserve">
дозиметричес- </w:t>
            </w:r>
            <w:r>
              <w:br/>
            </w:r>
            <w:r>
              <w:rPr>
                <w:rFonts w:ascii="Times New Roman"/>
                <w:b w:val="false"/>
                <w:i w:val="false"/>
                <w:color w:val="000000"/>
                <w:sz w:val="20"/>
              </w:rPr>
              <w:t xml:space="preserve">
кого комплек- </w:t>
            </w:r>
            <w:r>
              <w:br/>
            </w:r>
            <w:r>
              <w:rPr>
                <w:rFonts w:ascii="Times New Roman"/>
                <w:b w:val="false"/>
                <w:i w:val="false"/>
                <w:color w:val="000000"/>
                <w:sz w:val="20"/>
              </w:rPr>
              <w:t xml:space="preserve">
са, методики </w:t>
            </w:r>
            <w:r>
              <w:br/>
            </w:r>
            <w:r>
              <w:rPr>
                <w:rFonts w:ascii="Times New Roman"/>
                <w:b w:val="false"/>
                <w:i w:val="false"/>
                <w:color w:val="000000"/>
                <w:sz w:val="20"/>
              </w:rPr>
              <w:t xml:space="preserve">
оценки уровня </w:t>
            </w:r>
            <w:r>
              <w:br/>
            </w:r>
            <w:r>
              <w:rPr>
                <w:rFonts w:ascii="Times New Roman"/>
                <w:b w:val="false"/>
                <w:i w:val="false"/>
                <w:color w:val="000000"/>
                <w:sz w:val="20"/>
              </w:rPr>
              <w:t xml:space="preserve">
радиационного </w:t>
            </w:r>
            <w:r>
              <w:br/>
            </w:r>
            <w:r>
              <w:rPr>
                <w:rFonts w:ascii="Times New Roman"/>
                <w:b w:val="false"/>
                <w:i w:val="false"/>
                <w:color w:val="000000"/>
                <w:sz w:val="20"/>
              </w:rPr>
              <w:t xml:space="preserve">
загрязнения </w:t>
            </w:r>
            <w:r>
              <w:br/>
            </w:r>
            <w:r>
              <w:rPr>
                <w:rFonts w:ascii="Times New Roman"/>
                <w:b w:val="false"/>
                <w:i w:val="false"/>
                <w:color w:val="000000"/>
                <w:sz w:val="20"/>
              </w:rPr>
              <w:t xml:space="preserve">
местности </w:t>
            </w:r>
            <w:r>
              <w:br/>
            </w:r>
            <w:r>
              <w:rPr>
                <w:rFonts w:ascii="Times New Roman"/>
                <w:b w:val="false"/>
                <w:i w:val="false"/>
                <w:color w:val="000000"/>
                <w:sz w:val="20"/>
              </w:rPr>
              <w:t xml:space="preserve">
радионуклида- </w:t>
            </w:r>
            <w:r>
              <w:br/>
            </w:r>
            <w:r>
              <w:rPr>
                <w:rFonts w:ascii="Times New Roman"/>
                <w:b w:val="false"/>
                <w:i w:val="false"/>
                <w:color w:val="000000"/>
                <w:sz w:val="20"/>
              </w:rPr>
              <w:t xml:space="preserve">
ми и состав- </w:t>
            </w:r>
            <w:r>
              <w:br/>
            </w:r>
            <w:r>
              <w:rPr>
                <w:rFonts w:ascii="Times New Roman"/>
                <w:b w:val="false"/>
                <w:i w:val="false"/>
                <w:color w:val="000000"/>
                <w:sz w:val="20"/>
              </w:rPr>
              <w:t xml:space="preserve">
ление карты </w:t>
            </w:r>
            <w:r>
              <w:br/>
            </w:r>
            <w:r>
              <w:rPr>
                <w:rFonts w:ascii="Times New Roman"/>
                <w:b w:val="false"/>
                <w:i w:val="false"/>
                <w:color w:val="000000"/>
                <w:sz w:val="20"/>
              </w:rPr>
              <w:t xml:space="preserve">
радиационного </w:t>
            </w:r>
            <w:r>
              <w:br/>
            </w:r>
            <w:r>
              <w:rPr>
                <w:rFonts w:ascii="Times New Roman"/>
                <w:b w:val="false"/>
                <w:i w:val="false"/>
                <w:color w:val="000000"/>
                <w:sz w:val="20"/>
              </w:rPr>
              <w:t xml:space="preserve">
фона по </w:t>
            </w:r>
            <w:r>
              <w:br/>
            </w:r>
            <w:r>
              <w:rPr>
                <w:rFonts w:ascii="Times New Roman"/>
                <w:b w:val="false"/>
                <w:i w:val="false"/>
                <w:color w:val="000000"/>
                <w:sz w:val="20"/>
              </w:rPr>
              <w:t xml:space="preserve">
территории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w:t>
            </w:r>
            <w:r>
              <w:br/>
            </w:r>
            <w:r>
              <w:rPr>
                <w:rFonts w:ascii="Times New Roman"/>
                <w:b w:val="false"/>
                <w:i w:val="false"/>
                <w:color w:val="000000"/>
                <w:sz w:val="20"/>
              </w:rPr>
              <w:t xml:space="preserve">
Правительство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МООС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r>
              <w:br/>
            </w:r>
            <w:r>
              <w:rPr>
                <w:rFonts w:ascii="Times New Roman"/>
                <w:b w:val="false"/>
                <w:i w:val="false"/>
                <w:color w:val="000000"/>
                <w:sz w:val="20"/>
              </w:rPr>
              <w:t xml:space="preserve">
февраля </w:t>
            </w:r>
            <w:r>
              <w:br/>
            </w:r>
            <w:r>
              <w:rPr>
                <w:rFonts w:ascii="Times New Roman"/>
                <w:b w:val="false"/>
                <w:i w:val="false"/>
                <w:color w:val="000000"/>
                <w:sz w:val="20"/>
              </w:rPr>
              <w:t xml:space="preserve">
еже- </w:t>
            </w:r>
            <w:r>
              <w:br/>
            </w:r>
            <w:r>
              <w:rPr>
                <w:rFonts w:ascii="Times New Roman"/>
                <w:b w:val="false"/>
                <w:i w:val="false"/>
                <w:color w:val="000000"/>
                <w:sz w:val="20"/>
              </w:rPr>
              <w:t xml:space="preserve">
годно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г. - </w:t>
            </w:r>
            <w:r>
              <w:br/>
            </w:r>
            <w:r>
              <w:rPr>
                <w:rFonts w:ascii="Times New Roman"/>
                <w:b w:val="false"/>
                <w:i w:val="false"/>
                <w:color w:val="000000"/>
                <w:sz w:val="20"/>
              </w:rPr>
              <w:t xml:space="preserve">
7,5 </w:t>
            </w:r>
            <w:r>
              <w:br/>
            </w:r>
            <w:r>
              <w:rPr>
                <w:rFonts w:ascii="Times New Roman"/>
                <w:b w:val="false"/>
                <w:i w:val="false"/>
                <w:color w:val="000000"/>
                <w:sz w:val="20"/>
              </w:rPr>
              <w:t xml:space="preserve">
2009 г. - </w:t>
            </w:r>
            <w:r>
              <w:br/>
            </w:r>
            <w:r>
              <w:rPr>
                <w:rFonts w:ascii="Times New Roman"/>
                <w:b w:val="false"/>
                <w:i w:val="false"/>
                <w:color w:val="000000"/>
                <w:sz w:val="20"/>
              </w:rPr>
              <w:t xml:space="preserve">
11,0*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 </w:t>
            </w:r>
            <w:r>
              <w:br/>
            </w:r>
            <w:r>
              <w:rPr>
                <w:rFonts w:ascii="Times New Roman"/>
                <w:b w:val="false"/>
                <w:i w:val="false"/>
                <w:color w:val="000000"/>
                <w:sz w:val="20"/>
              </w:rPr>
              <w:t xml:space="preserve">
ский </w:t>
            </w:r>
            <w:r>
              <w:br/>
            </w:r>
            <w:r>
              <w:rPr>
                <w:rFonts w:ascii="Times New Roman"/>
                <w:b w:val="false"/>
                <w:i w:val="false"/>
                <w:color w:val="000000"/>
                <w:sz w:val="20"/>
              </w:rPr>
              <w:t xml:space="preserve">
бюджет </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 </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Комплексные </w:t>
            </w:r>
            <w:r>
              <w:br/>
            </w:r>
            <w:r>
              <w:rPr>
                <w:rFonts w:ascii="Times New Roman"/>
                <w:b w:val="false"/>
                <w:i w:val="false"/>
                <w:color w:val="000000"/>
                <w:sz w:val="20"/>
              </w:rPr>
              <w:t xml:space="preserve">
экологические </w:t>
            </w:r>
            <w:r>
              <w:br/>
            </w:r>
            <w:r>
              <w:rPr>
                <w:rFonts w:ascii="Times New Roman"/>
                <w:b w:val="false"/>
                <w:i w:val="false"/>
                <w:color w:val="000000"/>
                <w:sz w:val="20"/>
              </w:rPr>
              <w:t xml:space="preserve">
исследования </w:t>
            </w:r>
            <w:r>
              <w:br/>
            </w:r>
            <w:r>
              <w:rPr>
                <w:rFonts w:ascii="Times New Roman"/>
                <w:b w:val="false"/>
                <w:i w:val="false"/>
                <w:color w:val="000000"/>
                <w:sz w:val="20"/>
              </w:rPr>
              <w:t xml:space="preserve">
на территории </w:t>
            </w:r>
            <w:r>
              <w:br/>
            </w:r>
            <w:r>
              <w:rPr>
                <w:rFonts w:ascii="Times New Roman"/>
                <w:b w:val="false"/>
                <w:i w:val="false"/>
                <w:color w:val="000000"/>
                <w:sz w:val="20"/>
              </w:rPr>
              <w:t xml:space="preserve">
Щучинско- </w:t>
            </w:r>
            <w:r>
              <w:br/>
            </w:r>
            <w:r>
              <w:rPr>
                <w:rFonts w:ascii="Times New Roman"/>
                <w:b w:val="false"/>
                <w:i w:val="false"/>
                <w:color w:val="000000"/>
                <w:sz w:val="20"/>
              </w:rPr>
              <w:t xml:space="preserve">
Боровской </w:t>
            </w:r>
            <w:r>
              <w:br/>
            </w:r>
            <w:r>
              <w:rPr>
                <w:rFonts w:ascii="Times New Roman"/>
                <w:b w:val="false"/>
                <w:i w:val="false"/>
                <w:color w:val="000000"/>
                <w:sz w:val="20"/>
              </w:rPr>
              <w:t xml:space="preserve">
курортной </w:t>
            </w:r>
            <w:r>
              <w:br/>
            </w:r>
            <w:r>
              <w:rPr>
                <w:rFonts w:ascii="Times New Roman"/>
                <w:b w:val="false"/>
                <w:i w:val="false"/>
                <w:color w:val="000000"/>
                <w:sz w:val="20"/>
              </w:rPr>
              <w:t xml:space="preserve">
зоны для </w:t>
            </w:r>
            <w:r>
              <w:br/>
            </w:r>
            <w:r>
              <w:rPr>
                <w:rFonts w:ascii="Times New Roman"/>
                <w:b w:val="false"/>
                <w:i w:val="false"/>
                <w:color w:val="000000"/>
                <w:sz w:val="20"/>
              </w:rPr>
              <w:t xml:space="preserve">
определения </w:t>
            </w:r>
            <w:r>
              <w:br/>
            </w:r>
            <w:r>
              <w:rPr>
                <w:rFonts w:ascii="Times New Roman"/>
                <w:b w:val="false"/>
                <w:i w:val="false"/>
                <w:color w:val="000000"/>
                <w:sz w:val="20"/>
              </w:rPr>
              <w:t xml:space="preserve">
путей ее </w:t>
            </w:r>
            <w:r>
              <w:br/>
            </w:r>
            <w:r>
              <w:rPr>
                <w:rFonts w:ascii="Times New Roman"/>
                <w:b w:val="false"/>
                <w:i w:val="false"/>
                <w:color w:val="000000"/>
                <w:sz w:val="20"/>
              </w:rPr>
              <w:t xml:space="preserve">
устойчивого </w:t>
            </w:r>
            <w:r>
              <w:br/>
            </w:r>
            <w:r>
              <w:rPr>
                <w:rFonts w:ascii="Times New Roman"/>
                <w:b w:val="false"/>
                <w:i w:val="false"/>
                <w:color w:val="000000"/>
                <w:sz w:val="20"/>
              </w:rPr>
              <w:t xml:space="preserve">
развития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w:t>
            </w:r>
            <w:r>
              <w:br/>
            </w:r>
            <w:r>
              <w:rPr>
                <w:rFonts w:ascii="Times New Roman"/>
                <w:b w:val="false"/>
                <w:i w:val="false"/>
                <w:color w:val="000000"/>
                <w:sz w:val="20"/>
              </w:rPr>
              <w:t xml:space="preserve">
Правительство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МООС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r>
              <w:br/>
            </w:r>
            <w:r>
              <w:rPr>
                <w:rFonts w:ascii="Times New Roman"/>
                <w:b w:val="false"/>
                <w:i w:val="false"/>
                <w:color w:val="000000"/>
                <w:sz w:val="20"/>
              </w:rPr>
              <w:t xml:space="preserve">
февраля </w:t>
            </w:r>
            <w:r>
              <w:br/>
            </w:r>
            <w:r>
              <w:rPr>
                <w:rFonts w:ascii="Times New Roman"/>
                <w:b w:val="false"/>
                <w:i w:val="false"/>
                <w:color w:val="000000"/>
                <w:sz w:val="20"/>
              </w:rPr>
              <w:t xml:space="preserve">
еже- </w:t>
            </w:r>
            <w:r>
              <w:br/>
            </w:r>
            <w:r>
              <w:rPr>
                <w:rFonts w:ascii="Times New Roman"/>
                <w:b w:val="false"/>
                <w:i w:val="false"/>
                <w:color w:val="000000"/>
                <w:sz w:val="20"/>
              </w:rPr>
              <w:t xml:space="preserve">
годно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г. - </w:t>
            </w:r>
            <w:r>
              <w:br/>
            </w:r>
            <w:r>
              <w:rPr>
                <w:rFonts w:ascii="Times New Roman"/>
                <w:b w:val="false"/>
                <w:i w:val="false"/>
                <w:color w:val="000000"/>
                <w:sz w:val="20"/>
              </w:rPr>
              <w:t xml:space="preserve">
9,5 </w:t>
            </w:r>
            <w:r>
              <w:br/>
            </w:r>
            <w:r>
              <w:rPr>
                <w:rFonts w:ascii="Times New Roman"/>
                <w:b w:val="false"/>
                <w:i w:val="false"/>
                <w:color w:val="000000"/>
                <w:sz w:val="20"/>
              </w:rPr>
              <w:t xml:space="preserve">
2009 г. - </w:t>
            </w:r>
            <w:r>
              <w:br/>
            </w:r>
            <w:r>
              <w:rPr>
                <w:rFonts w:ascii="Times New Roman"/>
                <w:b w:val="false"/>
                <w:i w:val="false"/>
                <w:color w:val="000000"/>
                <w:sz w:val="20"/>
              </w:rPr>
              <w:t xml:space="preserve">
10,7* </w:t>
            </w:r>
            <w:r>
              <w:br/>
            </w:r>
            <w:r>
              <w:rPr>
                <w:rFonts w:ascii="Times New Roman"/>
                <w:b w:val="false"/>
                <w:i w:val="false"/>
                <w:color w:val="000000"/>
                <w:sz w:val="20"/>
              </w:rPr>
              <w:t xml:space="preserve">
2010 г. - </w:t>
            </w:r>
            <w:r>
              <w:br/>
            </w:r>
            <w:r>
              <w:rPr>
                <w:rFonts w:ascii="Times New Roman"/>
                <w:b w:val="false"/>
                <w:i w:val="false"/>
                <w:color w:val="000000"/>
                <w:sz w:val="20"/>
              </w:rPr>
              <w:t xml:space="preserve">
5,0*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 </w:t>
            </w:r>
            <w:r>
              <w:br/>
            </w:r>
            <w:r>
              <w:rPr>
                <w:rFonts w:ascii="Times New Roman"/>
                <w:b w:val="false"/>
                <w:i w:val="false"/>
                <w:color w:val="000000"/>
                <w:sz w:val="20"/>
              </w:rPr>
              <w:t xml:space="preserve">
ский </w:t>
            </w:r>
            <w:r>
              <w:br/>
            </w:r>
            <w:r>
              <w:rPr>
                <w:rFonts w:ascii="Times New Roman"/>
                <w:b w:val="false"/>
                <w:i w:val="false"/>
                <w:color w:val="000000"/>
                <w:sz w:val="20"/>
              </w:rPr>
              <w:t xml:space="preserve">
бюджет </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Исследование </w:t>
            </w:r>
            <w:r>
              <w:br/>
            </w:r>
            <w:r>
              <w:rPr>
                <w:rFonts w:ascii="Times New Roman"/>
                <w:b w:val="false"/>
                <w:i w:val="false"/>
                <w:color w:val="000000"/>
                <w:sz w:val="20"/>
              </w:rPr>
              <w:t xml:space="preserve">
динамики </w:t>
            </w:r>
            <w:r>
              <w:br/>
            </w:r>
            <w:r>
              <w:rPr>
                <w:rFonts w:ascii="Times New Roman"/>
                <w:b w:val="false"/>
                <w:i w:val="false"/>
                <w:color w:val="000000"/>
                <w:sz w:val="20"/>
              </w:rPr>
              <w:t xml:space="preserve">
ветропесчано- </w:t>
            </w:r>
            <w:r>
              <w:br/>
            </w:r>
            <w:r>
              <w:rPr>
                <w:rFonts w:ascii="Times New Roman"/>
                <w:b w:val="false"/>
                <w:i w:val="false"/>
                <w:color w:val="000000"/>
                <w:sz w:val="20"/>
              </w:rPr>
              <w:t xml:space="preserve">
го потока в </w:t>
            </w:r>
            <w:r>
              <w:br/>
            </w:r>
            <w:r>
              <w:rPr>
                <w:rFonts w:ascii="Times New Roman"/>
                <w:b w:val="false"/>
                <w:i w:val="false"/>
                <w:color w:val="000000"/>
                <w:sz w:val="20"/>
              </w:rPr>
              <w:t xml:space="preserve">
пограничном </w:t>
            </w:r>
            <w:r>
              <w:br/>
            </w:r>
            <w:r>
              <w:rPr>
                <w:rFonts w:ascii="Times New Roman"/>
                <w:b w:val="false"/>
                <w:i w:val="false"/>
                <w:color w:val="000000"/>
                <w:sz w:val="20"/>
              </w:rPr>
              <w:t xml:space="preserve">
(приповерх- </w:t>
            </w:r>
            <w:r>
              <w:br/>
            </w:r>
            <w:r>
              <w:rPr>
                <w:rFonts w:ascii="Times New Roman"/>
                <w:b w:val="false"/>
                <w:i w:val="false"/>
                <w:color w:val="000000"/>
                <w:sz w:val="20"/>
              </w:rPr>
              <w:t xml:space="preserve">
ностном) </w:t>
            </w:r>
            <w:r>
              <w:br/>
            </w:r>
            <w:r>
              <w:rPr>
                <w:rFonts w:ascii="Times New Roman"/>
                <w:b w:val="false"/>
                <w:i w:val="false"/>
                <w:color w:val="000000"/>
                <w:sz w:val="20"/>
              </w:rPr>
              <w:t xml:space="preserve">
слое над </w:t>
            </w:r>
            <w:r>
              <w:br/>
            </w:r>
            <w:r>
              <w:rPr>
                <w:rFonts w:ascii="Times New Roman"/>
                <w:b w:val="false"/>
                <w:i w:val="false"/>
                <w:color w:val="000000"/>
                <w:sz w:val="20"/>
              </w:rPr>
              <w:t xml:space="preserve">
дефлируемой </w:t>
            </w:r>
            <w:r>
              <w:br/>
            </w:r>
            <w:r>
              <w:rPr>
                <w:rFonts w:ascii="Times New Roman"/>
                <w:b w:val="false"/>
                <w:i w:val="false"/>
                <w:color w:val="000000"/>
                <w:sz w:val="20"/>
              </w:rPr>
              <w:t xml:space="preserve">
поверхностью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w:t>
            </w:r>
            <w:r>
              <w:br/>
            </w:r>
            <w:r>
              <w:rPr>
                <w:rFonts w:ascii="Times New Roman"/>
                <w:b w:val="false"/>
                <w:i w:val="false"/>
                <w:color w:val="000000"/>
                <w:sz w:val="20"/>
              </w:rPr>
              <w:t xml:space="preserve">
Правительство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МООС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r>
              <w:br/>
            </w:r>
            <w:r>
              <w:rPr>
                <w:rFonts w:ascii="Times New Roman"/>
                <w:b w:val="false"/>
                <w:i w:val="false"/>
                <w:color w:val="000000"/>
                <w:sz w:val="20"/>
              </w:rPr>
              <w:t xml:space="preserve">
февраля </w:t>
            </w:r>
            <w:r>
              <w:br/>
            </w:r>
            <w:r>
              <w:rPr>
                <w:rFonts w:ascii="Times New Roman"/>
                <w:b w:val="false"/>
                <w:i w:val="false"/>
                <w:color w:val="000000"/>
                <w:sz w:val="20"/>
              </w:rPr>
              <w:t xml:space="preserve">
2009 </w:t>
            </w:r>
            <w:r>
              <w:br/>
            </w:r>
            <w:r>
              <w:rPr>
                <w:rFonts w:ascii="Times New Roman"/>
                <w:b w:val="false"/>
                <w:i w:val="false"/>
                <w:color w:val="000000"/>
                <w:sz w:val="20"/>
              </w:rPr>
              <w:t xml:space="preserve">
года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г. - </w:t>
            </w:r>
            <w:r>
              <w:br/>
            </w:r>
            <w:r>
              <w:rPr>
                <w:rFonts w:ascii="Times New Roman"/>
                <w:b w:val="false"/>
                <w:i w:val="false"/>
                <w:color w:val="000000"/>
                <w:sz w:val="20"/>
              </w:rPr>
              <w:t xml:space="preserve">
2,0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 </w:t>
            </w:r>
            <w:r>
              <w:br/>
            </w:r>
            <w:r>
              <w:rPr>
                <w:rFonts w:ascii="Times New Roman"/>
                <w:b w:val="false"/>
                <w:i w:val="false"/>
                <w:color w:val="000000"/>
                <w:sz w:val="20"/>
              </w:rPr>
              <w:t xml:space="preserve">
ский </w:t>
            </w:r>
            <w:r>
              <w:br/>
            </w:r>
            <w:r>
              <w:rPr>
                <w:rFonts w:ascii="Times New Roman"/>
                <w:b w:val="false"/>
                <w:i w:val="false"/>
                <w:color w:val="000000"/>
                <w:sz w:val="20"/>
              </w:rPr>
              <w:t xml:space="preserve">
бюджет </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Исследование </w:t>
            </w:r>
            <w:r>
              <w:br/>
            </w:r>
            <w:r>
              <w:rPr>
                <w:rFonts w:ascii="Times New Roman"/>
                <w:b w:val="false"/>
                <w:i w:val="false"/>
                <w:color w:val="000000"/>
                <w:sz w:val="20"/>
              </w:rPr>
              <w:t xml:space="preserve">
экологическо- </w:t>
            </w:r>
            <w:r>
              <w:br/>
            </w:r>
            <w:r>
              <w:rPr>
                <w:rFonts w:ascii="Times New Roman"/>
                <w:b w:val="false"/>
                <w:i w:val="false"/>
                <w:color w:val="000000"/>
                <w:sz w:val="20"/>
              </w:rPr>
              <w:t xml:space="preserve">
го состояния </w:t>
            </w:r>
            <w:r>
              <w:br/>
            </w:r>
            <w:r>
              <w:rPr>
                <w:rFonts w:ascii="Times New Roman"/>
                <w:b w:val="false"/>
                <w:i w:val="false"/>
                <w:color w:val="000000"/>
                <w:sz w:val="20"/>
              </w:rPr>
              <w:t xml:space="preserve">
приграничных </w:t>
            </w:r>
            <w:r>
              <w:br/>
            </w:r>
            <w:r>
              <w:rPr>
                <w:rFonts w:ascii="Times New Roman"/>
                <w:b w:val="false"/>
                <w:i w:val="false"/>
                <w:color w:val="000000"/>
                <w:sz w:val="20"/>
              </w:rPr>
              <w:t xml:space="preserve">
районов </w:t>
            </w:r>
            <w:r>
              <w:br/>
            </w:r>
            <w:r>
              <w:rPr>
                <w:rFonts w:ascii="Times New Roman"/>
                <w:b w:val="false"/>
                <w:i w:val="false"/>
                <w:color w:val="000000"/>
                <w:sz w:val="20"/>
              </w:rPr>
              <w:t xml:space="preserve">
Казахстана </w:t>
            </w:r>
            <w:r>
              <w:br/>
            </w:r>
            <w:r>
              <w:rPr>
                <w:rFonts w:ascii="Times New Roman"/>
                <w:b w:val="false"/>
                <w:i w:val="false"/>
                <w:color w:val="000000"/>
                <w:sz w:val="20"/>
              </w:rPr>
              <w:t xml:space="preserve">
для решения </w:t>
            </w:r>
            <w:r>
              <w:br/>
            </w:r>
            <w:r>
              <w:rPr>
                <w:rFonts w:ascii="Times New Roman"/>
                <w:b w:val="false"/>
                <w:i w:val="false"/>
                <w:color w:val="000000"/>
                <w:sz w:val="20"/>
              </w:rPr>
              <w:t xml:space="preserve">
проблем </w:t>
            </w:r>
            <w:r>
              <w:br/>
            </w:r>
            <w:r>
              <w:rPr>
                <w:rFonts w:ascii="Times New Roman"/>
                <w:b w:val="false"/>
                <w:i w:val="false"/>
                <w:color w:val="000000"/>
                <w:sz w:val="20"/>
              </w:rPr>
              <w:t xml:space="preserve">
трансгранич- </w:t>
            </w:r>
            <w:r>
              <w:br/>
            </w:r>
            <w:r>
              <w:rPr>
                <w:rFonts w:ascii="Times New Roman"/>
                <w:b w:val="false"/>
                <w:i w:val="false"/>
                <w:color w:val="000000"/>
                <w:sz w:val="20"/>
              </w:rPr>
              <w:t xml:space="preserve">
ного </w:t>
            </w:r>
            <w:r>
              <w:br/>
            </w:r>
            <w:r>
              <w:rPr>
                <w:rFonts w:ascii="Times New Roman"/>
                <w:b w:val="false"/>
                <w:i w:val="false"/>
                <w:color w:val="000000"/>
                <w:sz w:val="20"/>
              </w:rPr>
              <w:t xml:space="preserve">
характера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w:t>
            </w:r>
            <w:r>
              <w:br/>
            </w:r>
            <w:r>
              <w:rPr>
                <w:rFonts w:ascii="Times New Roman"/>
                <w:b w:val="false"/>
                <w:i w:val="false"/>
                <w:color w:val="000000"/>
                <w:sz w:val="20"/>
              </w:rPr>
              <w:t xml:space="preserve">
Правительство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МООС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фев- </w:t>
            </w:r>
            <w:r>
              <w:br/>
            </w:r>
            <w:r>
              <w:rPr>
                <w:rFonts w:ascii="Times New Roman"/>
                <w:b w:val="false"/>
                <w:i w:val="false"/>
                <w:color w:val="000000"/>
                <w:sz w:val="20"/>
              </w:rPr>
              <w:t xml:space="preserve">
раля, </w:t>
            </w:r>
            <w:r>
              <w:br/>
            </w:r>
            <w:r>
              <w:rPr>
                <w:rFonts w:ascii="Times New Roman"/>
                <w:b w:val="false"/>
                <w:i w:val="false"/>
                <w:color w:val="000000"/>
                <w:sz w:val="20"/>
              </w:rPr>
              <w:t xml:space="preserve">
еже- </w:t>
            </w:r>
            <w:r>
              <w:br/>
            </w:r>
            <w:r>
              <w:rPr>
                <w:rFonts w:ascii="Times New Roman"/>
                <w:b w:val="false"/>
                <w:i w:val="false"/>
                <w:color w:val="000000"/>
                <w:sz w:val="20"/>
              </w:rPr>
              <w:t xml:space="preserve">
годно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г. - </w:t>
            </w:r>
            <w:r>
              <w:br/>
            </w:r>
            <w:r>
              <w:rPr>
                <w:rFonts w:ascii="Times New Roman"/>
                <w:b w:val="false"/>
                <w:i w:val="false"/>
                <w:color w:val="000000"/>
                <w:sz w:val="20"/>
              </w:rPr>
              <w:t xml:space="preserve">
20,0 </w:t>
            </w:r>
            <w:r>
              <w:br/>
            </w:r>
            <w:r>
              <w:rPr>
                <w:rFonts w:ascii="Times New Roman"/>
                <w:b w:val="false"/>
                <w:i w:val="false"/>
                <w:color w:val="000000"/>
                <w:sz w:val="20"/>
              </w:rPr>
              <w:t xml:space="preserve">
2009 г. - </w:t>
            </w:r>
            <w:r>
              <w:br/>
            </w:r>
            <w:r>
              <w:rPr>
                <w:rFonts w:ascii="Times New Roman"/>
                <w:b w:val="false"/>
                <w:i w:val="false"/>
                <w:color w:val="000000"/>
                <w:sz w:val="20"/>
              </w:rPr>
              <w:t xml:space="preserve">
13,0* </w:t>
            </w:r>
            <w:r>
              <w:br/>
            </w:r>
            <w:r>
              <w:rPr>
                <w:rFonts w:ascii="Times New Roman"/>
                <w:b w:val="false"/>
                <w:i w:val="false"/>
                <w:color w:val="000000"/>
                <w:sz w:val="20"/>
              </w:rPr>
              <w:t xml:space="preserve">
2010 г. - </w:t>
            </w:r>
            <w:r>
              <w:br/>
            </w:r>
            <w:r>
              <w:rPr>
                <w:rFonts w:ascii="Times New Roman"/>
                <w:b w:val="false"/>
                <w:i w:val="false"/>
                <w:color w:val="000000"/>
                <w:sz w:val="20"/>
              </w:rPr>
              <w:t xml:space="preserve">
5,0*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 </w:t>
            </w:r>
            <w:r>
              <w:br/>
            </w:r>
            <w:r>
              <w:rPr>
                <w:rFonts w:ascii="Times New Roman"/>
                <w:b w:val="false"/>
                <w:i w:val="false"/>
                <w:color w:val="000000"/>
                <w:sz w:val="20"/>
              </w:rPr>
              <w:t xml:space="preserve">
ский </w:t>
            </w:r>
            <w:r>
              <w:br/>
            </w:r>
            <w:r>
              <w:rPr>
                <w:rFonts w:ascii="Times New Roman"/>
                <w:b w:val="false"/>
                <w:i w:val="false"/>
                <w:color w:val="000000"/>
                <w:sz w:val="20"/>
              </w:rPr>
              <w:t xml:space="preserve">
бюджет </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 </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Разработать </w:t>
            </w:r>
            <w:r>
              <w:br/>
            </w:r>
            <w:r>
              <w:rPr>
                <w:rFonts w:ascii="Times New Roman"/>
                <w:b w:val="false"/>
                <w:i w:val="false"/>
                <w:color w:val="000000"/>
                <w:sz w:val="20"/>
              </w:rPr>
              <w:t xml:space="preserve">
экологический </w:t>
            </w:r>
            <w:r>
              <w:br/>
            </w:r>
            <w:r>
              <w:rPr>
                <w:rFonts w:ascii="Times New Roman"/>
                <w:b w:val="false"/>
                <w:i w:val="false"/>
                <w:color w:val="000000"/>
                <w:sz w:val="20"/>
              </w:rPr>
              <w:t xml:space="preserve">
атлас городов </w:t>
            </w:r>
            <w:r>
              <w:br/>
            </w:r>
            <w:r>
              <w:rPr>
                <w:rFonts w:ascii="Times New Roman"/>
                <w:b w:val="false"/>
                <w:i w:val="false"/>
                <w:color w:val="000000"/>
                <w:sz w:val="20"/>
              </w:rPr>
              <w:t xml:space="preserve">
Казахстана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w:t>
            </w:r>
            <w:r>
              <w:br/>
            </w:r>
            <w:r>
              <w:rPr>
                <w:rFonts w:ascii="Times New Roman"/>
                <w:b w:val="false"/>
                <w:i w:val="false"/>
                <w:color w:val="000000"/>
                <w:sz w:val="20"/>
              </w:rPr>
              <w:t xml:space="preserve">
Правительство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МООС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r>
              <w:br/>
            </w:r>
            <w:r>
              <w:rPr>
                <w:rFonts w:ascii="Times New Roman"/>
                <w:b w:val="false"/>
                <w:i w:val="false"/>
                <w:color w:val="000000"/>
                <w:sz w:val="20"/>
              </w:rPr>
              <w:t xml:space="preserve">
февраля </w:t>
            </w:r>
            <w:r>
              <w:br/>
            </w:r>
            <w:r>
              <w:rPr>
                <w:rFonts w:ascii="Times New Roman"/>
                <w:b w:val="false"/>
                <w:i w:val="false"/>
                <w:color w:val="000000"/>
                <w:sz w:val="20"/>
              </w:rPr>
              <w:t xml:space="preserve">
еже- </w:t>
            </w:r>
            <w:r>
              <w:br/>
            </w:r>
            <w:r>
              <w:rPr>
                <w:rFonts w:ascii="Times New Roman"/>
                <w:b w:val="false"/>
                <w:i w:val="false"/>
                <w:color w:val="000000"/>
                <w:sz w:val="20"/>
              </w:rPr>
              <w:t xml:space="preserve">
годно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г. - </w:t>
            </w:r>
            <w:r>
              <w:br/>
            </w:r>
            <w:r>
              <w:rPr>
                <w:rFonts w:ascii="Times New Roman"/>
                <w:b w:val="false"/>
                <w:i w:val="false"/>
                <w:color w:val="000000"/>
                <w:sz w:val="20"/>
              </w:rPr>
              <w:t xml:space="preserve">
5,0 </w:t>
            </w:r>
            <w:r>
              <w:br/>
            </w:r>
            <w:r>
              <w:rPr>
                <w:rFonts w:ascii="Times New Roman"/>
                <w:b w:val="false"/>
                <w:i w:val="false"/>
                <w:color w:val="000000"/>
                <w:sz w:val="20"/>
              </w:rPr>
              <w:t xml:space="preserve">
2009 г. - </w:t>
            </w:r>
            <w:r>
              <w:br/>
            </w:r>
            <w:r>
              <w:rPr>
                <w:rFonts w:ascii="Times New Roman"/>
                <w:b w:val="false"/>
                <w:i w:val="false"/>
                <w:color w:val="000000"/>
                <w:sz w:val="20"/>
              </w:rPr>
              <w:t xml:space="preserve">
10,0* </w:t>
            </w:r>
            <w:r>
              <w:br/>
            </w:r>
            <w:r>
              <w:rPr>
                <w:rFonts w:ascii="Times New Roman"/>
                <w:b w:val="false"/>
                <w:i w:val="false"/>
                <w:color w:val="000000"/>
                <w:sz w:val="20"/>
              </w:rPr>
              <w:t xml:space="preserve">
2010 г. - </w:t>
            </w:r>
            <w:r>
              <w:br/>
            </w:r>
            <w:r>
              <w:rPr>
                <w:rFonts w:ascii="Times New Roman"/>
                <w:b w:val="false"/>
                <w:i w:val="false"/>
                <w:color w:val="000000"/>
                <w:sz w:val="20"/>
              </w:rPr>
              <w:t xml:space="preserve">
2,0*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 </w:t>
            </w:r>
            <w:r>
              <w:br/>
            </w:r>
            <w:r>
              <w:rPr>
                <w:rFonts w:ascii="Times New Roman"/>
                <w:b w:val="false"/>
                <w:i w:val="false"/>
                <w:color w:val="000000"/>
                <w:sz w:val="20"/>
              </w:rPr>
              <w:t xml:space="preserve">
ский </w:t>
            </w:r>
            <w:r>
              <w:br/>
            </w:r>
            <w:r>
              <w:rPr>
                <w:rFonts w:ascii="Times New Roman"/>
                <w:b w:val="false"/>
                <w:i w:val="false"/>
                <w:color w:val="000000"/>
                <w:sz w:val="20"/>
              </w:rPr>
              <w:t xml:space="preserve">
бюджет </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 </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Осуществить </w:t>
            </w:r>
            <w:r>
              <w:br/>
            </w:r>
            <w:r>
              <w:rPr>
                <w:rFonts w:ascii="Times New Roman"/>
                <w:b w:val="false"/>
                <w:i w:val="false"/>
                <w:color w:val="000000"/>
                <w:sz w:val="20"/>
              </w:rPr>
              <w:t xml:space="preserve">
экологическое </w:t>
            </w:r>
            <w:r>
              <w:br/>
            </w:r>
            <w:r>
              <w:rPr>
                <w:rFonts w:ascii="Times New Roman"/>
                <w:b w:val="false"/>
                <w:i w:val="false"/>
                <w:color w:val="000000"/>
                <w:sz w:val="20"/>
              </w:rPr>
              <w:t xml:space="preserve">
зонирование </w:t>
            </w:r>
            <w:r>
              <w:br/>
            </w:r>
            <w:r>
              <w:rPr>
                <w:rFonts w:ascii="Times New Roman"/>
                <w:b w:val="false"/>
                <w:i w:val="false"/>
                <w:color w:val="000000"/>
                <w:sz w:val="20"/>
              </w:rPr>
              <w:t xml:space="preserve">
территории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w:t>
            </w:r>
            <w:r>
              <w:br/>
            </w:r>
            <w:r>
              <w:rPr>
                <w:rFonts w:ascii="Times New Roman"/>
                <w:b w:val="false"/>
                <w:i w:val="false"/>
                <w:color w:val="000000"/>
                <w:sz w:val="20"/>
              </w:rPr>
              <w:t xml:space="preserve">
Правительство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МООС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r>
              <w:br/>
            </w:r>
            <w:r>
              <w:rPr>
                <w:rFonts w:ascii="Times New Roman"/>
                <w:b w:val="false"/>
                <w:i w:val="false"/>
                <w:color w:val="000000"/>
                <w:sz w:val="20"/>
              </w:rPr>
              <w:t xml:space="preserve">
февраля </w:t>
            </w:r>
            <w:r>
              <w:br/>
            </w:r>
            <w:r>
              <w:rPr>
                <w:rFonts w:ascii="Times New Roman"/>
                <w:b w:val="false"/>
                <w:i w:val="false"/>
                <w:color w:val="000000"/>
                <w:sz w:val="20"/>
              </w:rPr>
              <w:t xml:space="preserve">
еже- </w:t>
            </w:r>
            <w:r>
              <w:br/>
            </w:r>
            <w:r>
              <w:rPr>
                <w:rFonts w:ascii="Times New Roman"/>
                <w:b w:val="false"/>
                <w:i w:val="false"/>
                <w:color w:val="000000"/>
                <w:sz w:val="20"/>
              </w:rPr>
              <w:t xml:space="preserve">
годно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г. - </w:t>
            </w:r>
            <w:r>
              <w:br/>
            </w:r>
            <w:r>
              <w:rPr>
                <w:rFonts w:ascii="Times New Roman"/>
                <w:b w:val="false"/>
                <w:i w:val="false"/>
                <w:color w:val="000000"/>
                <w:sz w:val="20"/>
              </w:rPr>
              <w:t xml:space="preserve">
3,0 </w:t>
            </w:r>
            <w:r>
              <w:br/>
            </w:r>
            <w:r>
              <w:rPr>
                <w:rFonts w:ascii="Times New Roman"/>
                <w:b w:val="false"/>
                <w:i w:val="false"/>
                <w:color w:val="000000"/>
                <w:sz w:val="20"/>
              </w:rPr>
              <w:t xml:space="preserve">
2009 г. - </w:t>
            </w:r>
            <w:r>
              <w:br/>
            </w:r>
            <w:r>
              <w:rPr>
                <w:rFonts w:ascii="Times New Roman"/>
                <w:b w:val="false"/>
                <w:i w:val="false"/>
                <w:color w:val="000000"/>
                <w:sz w:val="20"/>
              </w:rPr>
              <w:t xml:space="preserve">
6,6* </w:t>
            </w:r>
            <w:r>
              <w:br/>
            </w:r>
            <w:r>
              <w:rPr>
                <w:rFonts w:ascii="Times New Roman"/>
                <w:b w:val="false"/>
                <w:i w:val="false"/>
                <w:color w:val="000000"/>
                <w:sz w:val="20"/>
              </w:rPr>
              <w:t xml:space="preserve">
2010 г. - </w:t>
            </w:r>
            <w:r>
              <w:br/>
            </w:r>
            <w:r>
              <w:rPr>
                <w:rFonts w:ascii="Times New Roman"/>
                <w:b w:val="false"/>
                <w:i w:val="false"/>
                <w:color w:val="000000"/>
                <w:sz w:val="20"/>
              </w:rPr>
              <w:t xml:space="preserve">
13,5*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 </w:t>
            </w:r>
            <w:r>
              <w:br/>
            </w:r>
            <w:r>
              <w:rPr>
                <w:rFonts w:ascii="Times New Roman"/>
                <w:b w:val="false"/>
                <w:i w:val="false"/>
                <w:color w:val="000000"/>
                <w:sz w:val="20"/>
              </w:rPr>
              <w:t xml:space="preserve">
ский </w:t>
            </w:r>
            <w:r>
              <w:br/>
            </w:r>
            <w:r>
              <w:rPr>
                <w:rFonts w:ascii="Times New Roman"/>
                <w:b w:val="false"/>
                <w:i w:val="false"/>
                <w:color w:val="000000"/>
                <w:sz w:val="20"/>
              </w:rPr>
              <w:t xml:space="preserve">
бюджет </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 </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Внести </w:t>
            </w:r>
            <w:r>
              <w:br/>
            </w:r>
            <w:r>
              <w:rPr>
                <w:rFonts w:ascii="Times New Roman"/>
                <w:b w:val="false"/>
                <w:i w:val="false"/>
                <w:color w:val="000000"/>
                <w:sz w:val="20"/>
              </w:rPr>
              <w:t xml:space="preserve">
предложение </w:t>
            </w:r>
            <w:r>
              <w:br/>
            </w:r>
            <w:r>
              <w:rPr>
                <w:rFonts w:ascii="Times New Roman"/>
                <w:b w:val="false"/>
                <w:i w:val="false"/>
                <w:color w:val="000000"/>
                <w:sz w:val="20"/>
              </w:rPr>
              <w:t xml:space="preserve">
по разработке </w:t>
            </w:r>
            <w:r>
              <w:br/>
            </w:r>
            <w:r>
              <w:rPr>
                <w:rFonts w:ascii="Times New Roman"/>
                <w:b w:val="false"/>
                <w:i w:val="false"/>
                <w:color w:val="000000"/>
                <w:sz w:val="20"/>
              </w:rPr>
              <w:t xml:space="preserve">
модели охраны </w:t>
            </w:r>
            <w:r>
              <w:br/>
            </w:r>
            <w:r>
              <w:rPr>
                <w:rFonts w:ascii="Times New Roman"/>
                <w:b w:val="false"/>
                <w:i w:val="false"/>
                <w:color w:val="000000"/>
                <w:sz w:val="20"/>
              </w:rPr>
              <w:t xml:space="preserve">
памятников </w:t>
            </w:r>
            <w:r>
              <w:br/>
            </w:r>
            <w:r>
              <w:rPr>
                <w:rFonts w:ascii="Times New Roman"/>
                <w:b w:val="false"/>
                <w:i w:val="false"/>
                <w:color w:val="000000"/>
                <w:sz w:val="20"/>
              </w:rPr>
              <w:t xml:space="preserve">
природы в </w:t>
            </w:r>
            <w:r>
              <w:br/>
            </w:r>
            <w:r>
              <w:rPr>
                <w:rFonts w:ascii="Times New Roman"/>
                <w:b w:val="false"/>
                <w:i w:val="false"/>
                <w:color w:val="000000"/>
                <w:sz w:val="20"/>
              </w:rPr>
              <w:t xml:space="preserve">
целях </w:t>
            </w:r>
            <w:r>
              <w:br/>
            </w:r>
            <w:r>
              <w:rPr>
                <w:rFonts w:ascii="Times New Roman"/>
                <w:b w:val="false"/>
                <w:i w:val="false"/>
                <w:color w:val="000000"/>
                <w:sz w:val="20"/>
              </w:rPr>
              <w:t xml:space="preserve">
устойчивого </w:t>
            </w:r>
            <w:r>
              <w:br/>
            </w:r>
            <w:r>
              <w:rPr>
                <w:rFonts w:ascii="Times New Roman"/>
                <w:b w:val="false"/>
                <w:i w:val="false"/>
                <w:color w:val="000000"/>
                <w:sz w:val="20"/>
              </w:rPr>
              <w:t xml:space="preserve">
развития на </w:t>
            </w:r>
            <w:r>
              <w:br/>
            </w:r>
            <w:r>
              <w:rPr>
                <w:rFonts w:ascii="Times New Roman"/>
                <w:b w:val="false"/>
                <w:i w:val="false"/>
                <w:color w:val="000000"/>
                <w:sz w:val="20"/>
              </w:rPr>
              <w:t xml:space="preserve">
примере </w:t>
            </w:r>
            <w:r>
              <w:br/>
            </w:r>
            <w:r>
              <w:rPr>
                <w:rFonts w:ascii="Times New Roman"/>
                <w:b w:val="false"/>
                <w:i w:val="false"/>
                <w:color w:val="000000"/>
                <w:sz w:val="20"/>
              </w:rPr>
              <w:t xml:space="preserve">
объекта </w:t>
            </w:r>
            <w:r>
              <w:br/>
            </w:r>
            <w:r>
              <w:rPr>
                <w:rFonts w:ascii="Times New Roman"/>
                <w:b w:val="false"/>
                <w:i w:val="false"/>
                <w:color w:val="000000"/>
                <w:sz w:val="20"/>
              </w:rPr>
              <w:t xml:space="preserve">
палеонтологи- </w:t>
            </w:r>
            <w:r>
              <w:br/>
            </w:r>
            <w:r>
              <w:rPr>
                <w:rFonts w:ascii="Times New Roman"/>
                <w:b w:val="false"/>
                <w:i w:val="false"/>
                <w:color w:val="000000"/>
                <w:sz w:val="20"/>
              </w:rPr>
              <w:t xml:space="preserve">
ческого </w:t>
            </w:r>
            <w:r>
              <w:br/>
            </w:r>
            <w:r>
              <w:rPr>
                <w:rFonts w:ascii="Times New Roman"/>
                <w:b w:val="false"/>
                <w:i w:val="false"/>
                <w:color w:val="000000"/>
                <w:sz w:val="20"/>
              </w:rPr>
              <w:t xml:space="preserve">
памятника </w:t>
            </w:r>
            <w:r>
              <w:br/>
            </w:r>
            <w:r>
              <w:rPr>
                <w:rFonts w:ascii="Times New Roman"/>
                <w:b w:val="false"/>
                <w:i w:val="false"/>
                <w:color w:val="000000"/>
                <w:sz w:val="20"/>
              </w:rPr>
              <w:t xml:space="preserve">
природы </w:t>
            </w:r>
            <w:r>
              <w:br/>
            </w:r>
            <w:r>
              <w:rPr>
                <w:rFonts w:ascii="Times New Roman"/>
                <w:b w:val="false"/>
                <w:i w:val="false"/>
                <w:color w:val="000000"/>
                <w:sz w:val="20"/>
              </w:rPr>
              <w:t xml:space="preserve">
"Гусиный </w:t>
            </w:r>
            <w:r>
              <w:br/>
            </w:r>
            <w:r>
              <w:rPr>
                <w:rFonts w:ascii="Times New Roman"/>
                <w:b w:val="false"/>
                <w:i w:val="false"/>
                <w:color w:val="000000"/>
                <w:sz w:val="20"/>
              </w:rPr>
              <w:t xml:space="preserve">
перелет"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Предложение в </w:t>
            </w:r>
            <w:r>
              <w:br/>
            </w:r>
            <w:r>
              <w:rPr>
                <w:rFonts w:ascii="Times New Roman"/>
                <w:b w:val="false"/>
                <w:i w:val="false"/>
                <w:color w:val="000000"/>
                <w:sz w:val="20"/>
              </w:rPr>
              <w:t xml:space="preserve">
Правительство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МООС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r>
              <w:br/>
            </w:r>
            <w:r>
              <w:rPr>
                <w:rFonts w:ascii="Times New Roman"/>
                <w:b w:val="false"/>
                <w:i w:val="false"/>
                <w:color w:val="000000"/>
                <w:sz w:val="20"/>
              </w:rPr>
              <w:t xml:space="preserve">
августа </w:t>
            </w:r>
            <w:r>
              <w:br/>
            </w:r>
            <w:r>
              <w:rPr>
                <w:rFonts w:ascii="Times New Roman"/>
                <w:b w:val="false"/>
                <w:i w:val="false"/>
                <w:color w:val="000000"/>
                <w:sz w:val="20"/>
              </w:rPr>
              <w:t xml:space="preserve">
2008 </w:t>
            </w:r>
            <w:r>
              <w:br/>
            </w:r>
            <w:r>
              <w:rPr>
                <w:rFonts w:ascii="Times New Roman"/>
                <w:b w:val="false"/>
                <w:i w:val="false"/>
                <w:color w:val="000000"/>
                <w:sz w:val="20"/>
              </w:rPr>
              <w:t xml:space="preserve">
года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тре- </w:t>
            </w:r>
            <w:r>
              <w:br/>
            </w:r>
            <w:r>
              <w:rPr>
                <w:rFonts w:ascii="Times New Roman"/>
                <w:b w:val="false"/>
                <w:i w:val="false"/>
                <w:color w:val="000000"/>
                <w:sz w:val="20"/>
              </w:rPr>
              <w:t xml:space="preserve">
буется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 </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Провести </w:t>
            </w:r>
            <w:r>
              <w:br/>
            </w:r>
            <w:r>
              <w:rPr>
                <w:rFonts w:ascii="Times New Roman"/>
                <w:b w:val="false"/>
                <w:i w:val="false"/>
                <w:color w:val="000000"/>
                <w:sz w:val="20"/>
              </w:rPr>
              <w:t xml:space="preserve">
научные </w:t>
            </w:r>
            <w:r>
              <w:br/>
            </w:r>
            <w:r>
              <w:rPr>
                <w:rFonts w:ascii="Times New Roman"/>
                <w:b w:val="false"/>
                <w:i w:val="false"/>
                <w:color w:val="000000"/>
                <w:sz w:val="20"/>
              </w:rPr>
              <w:t xml:space="preserve">
исследования </w:t>
            </w:r>
            <w:r>
              <w:br/>
            </w:r>
            <w:r>
              <w:rPr>
                <w:rFonts w:ascii="Times New Roman"/>
                <w:b w:val="false"/>
                <w:i w:val="false"/>
                <w:color w:val="000000"/>
                <w:sz w:val="20"/>
              </w:rPr>
              <w:t xml:space="preserve">
по обеспече- </w:t>
            </w:r>
            <w:r>
              <w:br/>
            </w:r>
            <w:r>
              <w:rPr>
                <w:rFonts w:ascii="Times New Roman"/>
                <w:b w:val="false"/>
                <w:i w:val="false"/>
                <w:color w:val="000000"/>
                <w:sz w:val="20"/>
              </w:rPr>
              <w:t xml:space="preserve">
нию экологи- </w:t>
            </w:r>
            <w:r>
              <w:br/>
            </w:r>
            <w:r>
              <w:rPr>
                <w:rFonts w:ascii="Times New Roman"/>
                <w:b w:val="false"/>
                <w:i w:val="false"/>
                <w:color w:val="000000"/>
                <w:sz w:val="20"/>
              </w:rPr>
              <w:t xml:space="preserve">
ческой </w:t>
            </w:r>
            <w:r>
              <w:br/>
            </w:r>
            <w:r>
              <w:rPr>
                <w:rFonts w:ascii="Times New Roman"/>
                <w:b w:val="false"/>
                <w:i w:val="false"/>
                <w:color w:val="000000"/>
                <w:sz w:val="20"/>
              </w:rPr>
              <w:t xml:space="preserve">
безопасности </w:t>
            </w:r>
            <w:r>
              <w:br/>
            </w:r>
            <w:r>
              <w:rPr>
                <w:rFonts w:ascii="Times New Roman"/>
                <w:b w:val="false"/>
                <w:i w:val="false"/>
                <w:color w:val="000000"/>
                <w:sz w:val="20"/>
              </w:rPr>
              <w:t xml:space="preserve">
автомобильно- </w:t>
            </w:r>
            <w:r>
              <w:br/>
            </w:r>
            <w:r>
              <w:rPr>
                <w:rFonts w:ascii="Times New Roman"/>
                <w:b w:val="false"/>
                <w:i w:val="false"/>
                <w:color w:val="000000"/>
                <w:sz w:val="20"/>
              </w:rPr>
              <w:t xml:space="preserve">
го транспорта </w:t>
            </w:r>
            <w:r>
              <w:br/>
            </w:r>
            <w:r>
              <w:rPr>
                <w:rFonts w:ascii="Times New Roman"/>
                <w:b w:val="false"/>
                <w:i w:val="false"/>
                <w:color w:val="000000"/>
                <w:sz w:val="20"/>
              </w:rPr>
              <w:t xml:space="preserve">
с оценкой </w:t>
            </w:r>
            <w:r>
              <w:br/>
            </w:r>
            <w:r>
              <w:rPr>
                <w:rFonts w:ascii="Times New Roman"/>
                <w:b w:val="false"/>
                <w:i w:val="false"/>
                <w:color w:val="000000"/>
                <w:sz w:val="20"/>
              </w:rPr>
              <w:t xml:space="preserve">
возможности </w:t>
            </w:r>
            <w:r>
              <w:br/>
            </w:r>
            <w:r>
              <w:rPr>
                <w:rFonts w:ascii="Times New Roman"/>
                <w:b w:val="false"/>
                <w:i w:val="false"/>
                <w:color w:val="000000"/>
                <w:sz w:val="20"/>
              </w:rPr>
              <w:t xml:space="preserve">
перехода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к </w:t>
            </w:r>
            <w:r>
              <w:br/>
            </w:r>
            <w:r>
              <w:rPr>
                <w:rFonts w:ascii="Times New Roman"/>
                <w:b w:val="false"/>
                <w:i w:val="false"/>
                <w:color w:val="000000"/>
                <w:sz w:val="20"/>
              </w:rPr>
              <w:t xml:space="preserve">
международным </w:t>
            </w:r>
            <w:r>
              <w:br/>
            </w:r>
            <w:r>
              <w:rPr>
                <w:rFonts w:ascii="Times New Roman"/>
                <w:b w:val="false"/>
                <w:i w:val="false"/>
                <w:color w:val="000000"/>
                <w:sz w:val="20"/>
              </w:rPr>
              <w:t xml:space="preserve">
стандартам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w:t>
            </w:r>
            <w:r>
              <w:br/>
            </w:r>
            <w:r>
              <w:rPr>
                <w:rFonts w:ascii="Times New Roman"/>
                <w:b w:val="false"/>
                <w:i w:val="false"/>
                <w:color w:val="000000"/>
                <w:sz w:val="20"/>
              </w:rPr>
              <w:t xml:space="preserve">
Правительство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МООС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r>
              <w:br/>
            </w:r>
            <w:r>
              <w:rPr>
                <w:rFonts w:ascii="Times New Roman"/>
                <w:b w:val="false"/>
                <w:i w:val="false"/>
                <w:color w:val="000000"/>
                <w:sz w:val="20"/>
              </w:rPr>
              <w:t xml:space="preserve">
февраля </w:t>
            </w:r>
            <w:r>
              <w:br/>
            </w:r>
            <w:r>
              <w:rPr>
                <w:rFonts w:ascii="Times New Roman"/>
                <w:b w:val="false"/>
                <w:i w:val="false"/>
                <w:color w:val="000000"/>
                <w:sz w:val="20"/>
              </w:rPr>
              <w:t xml:space="preserve">
еже- </w:t>
            </w:r>
            <w:r>
              <w:br/>
            </w:r>
            <w:r>
              <w:rPr>
                <w:rFonts w:ascii="Times New Roman"/>
                <w:b w:val="false"/>
                <w:i w:val="false"/>
                <w:color w:val="000000"/>
                <w:sz w:val="20"/>
              </w:rPr>
              <w:t xml:space="preserve">
годно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г. - </w:t>
            </w:r>
            <w:r>
              <w:br/>
            </w:r>
            <w:r>
              <w:rPr>
                <w:rFonts w:ascii="Times New Roman"/>
                <w:b w:val="false"/>
                <w:i w:val="false"/>
                <w:color w:val="000000"/>
                <w:sz w:val="20"/>
              </w:rPr>
              <w:t xml:space="preserve">
2,0 </w:t>
            </w:r>
            <w:r>
              <w:br/>
            </w:r>
            <w:r>
              <w:rPr>
                <w:rFonts w:ascii="Times New Roman"/>
                <w:b w:val="false"/>
                <w:i w:val="false"/>
                <w:color w:val="000000"/>
                <w:sz w:val="20"/>
              </w:rPr>
              <w:t xml:space="preserve">
2009 г. - </w:t>
            </w:r>
            <w:r>
              <w:br/>
            </w:r>
            <w:r>
              <w:rPr>
                <w:rFonts w:ascii="Times New Roman"/>
                <w:b w:val="false"/>
                <w:i w:val="false"/>
                <w:color w:val="000000"/>
                <w:sz w:val="20"/>
              </w:rPr>
              <w:t xml:space="preserve">
3,4* </w:t>
            </w:r>
            <w:r>
              <w:br/>
            </w:r>
            <w:r>
              <w:rPr>
                <w:rFonts w:ascii="Times New Roman"/>
                <w:b w:val="false"/>
                <w:i w:val="false"/>
                <w:color w:val="000000"/>
                <w:sz w:val="20"/>
              </w:rPr>
              <w:t xml:space="preserve">
2010 г. - </w:t>
            </w:r>
            <w:r>
              <w:br/>
            </w:r>
            <w:r>
              <w:rPr>
                <w:rFonts w:ascii="Times New Roman"/>
                <w:b w:val="false"/>
                <w:i w:val="false"/>
                <w:color w:val="000000"/>
                <w:sz w:val="20"/>
              </w:rPr>
              <w:t xml:space="preserve">
9,0*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 </w:t>
            </w:r>
            <w:r>
              <w:br/>
            </w:r>
            <w:r>
              <w:rPr>
                <w:rFonts w:ascii="Times New Roman"/>
                <w:b w:val="false"/>
                <w:i w:val="false"/>
                <w:color w:val="000000"/>
                <w:sz w:val="20"/>
              </w:rPr>
              <w:t xml:space="preserve">
ский </w:t>
            </w:r>
            <w:r>
              <w:br/>
            </w:r>
            <w:r>
              <w:rPr>
                <w:rFonts w:ascii="Times New Roman"/>
                <w:b w:val="false"/>
                <w:i w:val="false"/>
                <w:color w:val="000000"/>
                <w:sz w:val="20"/>
              </w:rPr>
              <w:t xml:space="preserve">
бюджет </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 </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Разработать </w:t>
            </w:r>
            <w:r>
              <w:br/>
            </w:r>
            <w:r>
              <w:rPr>
                <w:rFonts w:ascii="Times New Roman"/>
                <w:b w:val="false"/>
                <w:i w:val="false"/>
                <w:color w:val="000000"/>
                <w:sz w:val="20"/>
              </w:rPr>
              <w:t xml:space="preserve">
и создать </w:t>
            </w:r>
            <w:r>
              <w:br/>
            </w:r>
            <w:r>
              <w:rPr>
                <w:rFonts w:ascii="Times New Roman"/>
                <w:b w:val="false"/>
                <w:i w:val="false"/>
                <w:color w:val="000000"/>
                <w:sz w:val="20"/>
              </w:rPr>
              <w:t xml:space="preserve">
установки фо- </w:t>
            </w:r>
            <w:r>
              <w:br/>
            </w:r>
            <w:r>
              <w:rPr>
                <w:rFonts w:ascii="Times New Roman"/>
                <w:b w:val="false"/>
                <w:i w:val="false"/>
                <w:color w:val="000000"/>
                <w:sz w:val="20"/>
              </w:rPr>
              <w:t xml:space="preserve">
торезонансной </w:t>
            </w:r>
            <w:r>
              <w:br/>
            </w:r>
            <w:r>
              <w:rPr>
                <w:rFonts w:ascii="Times New Roman"/>
                <w:b w:val="false"/>
                <w:i w:val="false"/>
                <w:color w:val="000000"/>
                <w:sz w:val="20"/>
              </w:rPr>
              <w:t xml:space="preserve">
биоактивации </w:t>
            </w:r>
            <w:r>
              <w:br/>
            </w:r>
            <w:r>
              <w:rPr>
                <w:rFonts w:ascii="Times New Roman"/>
                <w:b w:val="false"/>
                <w:i w:val="false"/>
                <w:color w:val="000000"/>
                <w:sz w:val="20"/>
              </w:rPr>
              <w:t xml:space="preserve">
цеолита для </w:t>
            </w:r>
            <w:r>
              <w:br/>
            </w:r>
            <w:r>
              <w:rPr>
                <w:rFonts w:ascii="Times New Roman"/>
                <w:b w:val="false"/>
                <w:i w:val="false"/>
                <w:color w:val="000000"/>
                <w:sz w:val="20"/>
              </w:rPr>
              <w:t xml:space="preserve">
очистки </w:t>
            </w:r>
            <w:r>
              <w:br/>
            </w:r>
            <w:r>
              <w:rPr>
                <w:rFonts w:ascii="Times New Roman"/>
                <w:b w:val="false"/>
                <w:i w:val="false"/>
                <w:color w:val="000000"/>
                <w:sz w:val="20"/>
              </w:rPr>
              <w:t xml:space="preserve">
промышленных </w:t>
            </w:r>
            <w:r>
              <w:br/>
            </w:r>
            <w:r>
              <w:rPr>
                <w:rFonts w:ascii="Times New Roman"/>
                <w:b w:val="false"/>
                <w:i w:val="false"/>
                <w:color w:val="000000"/>
                <w:sz w:val="20"/>
              </w:rPr>
              <w:t xml:space="preserve">
и бытовых </w:t>
            </w:r>
            <w:r>
              <w:br/>
            </w:r>
            <w:r>
              <w:rPr>
                <w:rFonts w:ascii="Times New Roman"/>
                <w:b w:val="false"/>
                <w:i w:val="false"/>
                <w:color w:val="000000"/>
                <w:sz w:val="20"/>
              </w:rPr>
              <w:t xml:space="preserve">
сточных вод с </w:t>
            </w:r>
            <w:r>
              <w:br/>
            </w:r>
            <w:r>
              <w:rPr>
                <w:rFonts w:ascii="Times New Roman"/>
                <w:b w:val="false"/>
                <w:i w:val="false"/>
                <w:color w:val="000000"/>
                <w:sz w:val="20"/>
              </w:rPr>
              <w:t xml:space="preserve">
возвратом в </w:t>
            </w:r>
            <w:r>
              <w:br/>
            </w:r>
            <w:r>
              <w:rPr>
                <w:rFonts w:ascii="Times New Roman"/>
                <w:b w:val="false"/>
                <w:i w:val="false"/>
                <w:color w:val="000000"/>
                <w:sz w:val="20"/>
              </w:rPr>
              <w:t xml:space="preserve">
экосистему </w:t>
            </w:r>
            <w:r>
              <w:br/>
            </w:r>
            <w:r>
              <w:rPr>
                <w:rFonts w:ascii="Times New Roman"/>
                <w:b w:val="false"/>
                <w:i w:val="false"/>
                <w:color w:val="000000"/>
                <w:sz w:val="20"/>
              </w:rPr>
              <w:t xml:space="preserve">
биологически </w:t>
            </w:r>
            <w:r>
              <w:br/>
            </w:r>
            <w:r>
              <w:rPr>
                <w:rFonts w:ascii="Times New Roman"/>
                <w:b w:val="false"/>
                <w:i w:val="false"/>
                <w:color w:val="000000"/>
                <w:sz w:val="20"/>
              </w:rPr>
              <w:t xml:space="preserve">
полноценной </w:t>
            </w:r>
            <w:r>
              <w:br/>
            </w:r>
            <w:r>
              <w:rPr>
                <w:rFonts w:ascii="Times New Roman"/>
                <w:b w:val="false"/>
                <w:i w:val="false"/>
                <w:color w:val="000000"/>
                <w:sz w:val="20"/>
              </w:rPr>
              <w:t xml:space="preserve">
воды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w:t>
            </w:r>
            <w:r>
              <w:br/>
            </w:r>
            <w:r>
              <w:rPr>
                <w:rFonts w:ascii="Times New Roman"/>
                <w:b w:val="false"/>
                <w:i w:val="false"/>
                <w:color w:val="000000"/>
                <w:sz w:val="20"/>
              </w:rPr>
              <w:t xml:space="preserve">
Правительство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МООС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r>
              <w:br/>
            </w:r>
            <w:r>
              <w:rPr>
                <w:rFonts w:ascii="Times New Roman"/>
                <w:b w:val="false"/>
                <w:i w:val="false"/>
                <w:color w:val="000000"/>
                <w:sz w:val="20"/>
              </w:rPr>
              <w:t xml:space="preserve">
февраля </w:t>
            </w:r>
            <w:r>
              <w:br/>
            </w:r>
            <w:r>
              <w:rPr>
                <w:rFonts w:ascii="Times New Roman"/>
                <w:b w:val="false"/>
                <w:i w:val="false"/>
                <w:color w:val="000000"/>
                <w:sz w:val="20"/>
              </w:rPr>
              <w:t xml:space="preserve">
еже- </w:t>
            </w:r>
            <w:r>
              <w:br/>
            </w:r>
            <w:r>
              <w:rPr>
                <w:rFonts w:ascii="Times New Roman"/>
                <w:b w:val="false"/>
                <w:i w:val="false"/>
                <w:color w:val="000000"/>
                <w:sz w:val="20"/>
              </w:rPr>
              <w:t xml:space="preserve">
годно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г. - </w:t>
            </w:r>
            <w:r>
              <w:br/>
            </w:r>
            <w:r>
              <w:rPr>
                <w:rFonts w:ascii="Times New Roman"/>
                <w:b w:val="false"/>
                <w:i w:val="false"/>
                <w:color w:val="000000"/>
                <w:sz w:val="20"/>
              </w:rPr>
              <w:t xml:space="preserve">
3,0 </w:t>
            </w:r>
            <w:r>
              <w:br/>
            </w:r>
            <w:r>
              <w:rPr>
                <w:rFonts w:ascii="Times New Roman"/>
                <w:b w:val="false"/>
                <w:i w:val="false"/>
                <w:color w:val="000000"/>
                <w:sz w:val="20"/>
              </w:rPr>
              <w:t xml:space="preserve">
2009 г. - </w:t>
            </w:r>
            <w:r>
              <w:br/>
            </w:r>
            <w:r>
              <w:rPr>
                <w:rFonts w:ascii="Times New Roman"/>
                <w:b w:val="false"/>
                <w:i w:val="false"/>
                <w:color w:val="000000"/>
                <w:sz w:val="20"/>
              </w:rPr>
              <w:t xml:space="preserve">
3,2* </w:t>
            </w:r>
            <w:r>
              <w:br/>
            </w:r>
            <w:r>
              <w:rPr>
                <w:rFonts w:ascii="Times New Roman"/>
                <w:b w:val="false"/>
                <w:i w:val="false"/>
                <w:color w:val="000000"/>
                <w:sz w:val="20"/>
              </w:rPr>
              <w:t xml:space="preserve">
2010 г. - </w:t>
            </w:r>
            <w:r>
              <w:br/>
            </w:r>
            <w:r>
              <w:rPr>
                <w:rFonts w:ascii="Times New Roman"/>
                <w:b w:val="false"/>
                <w:i w:val="false"/>
                <w:color w:val="000000"/>
                <w:sz w:val="20"/>
              </w:rPr>
              <w:t xml:space="preserve">
6,7*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 </w:t>
            </w:r>
            <w:r>
              <w:br/>
            </w:r>
            <w:r>
              <w:rPr>
                <w:rFonts w:ascii="Times New Roman"/>
                <w:b w:val="false"/>
                <w:i w:val="false"/>
                <w:color w:val="000000"/>
                <w:sz w:val="20"/>
              </w:rPr>
              <w:t xml:space="preserve">
ский </w:t>
            </w:r>
            <w:r>
              <w:br/>
            </w:r>
            <w:r>
              <w:rPr>
                <w:rFonts w:ascii="Times New Roman"/>
                <w:b w:val="false"/>
                <w:i w:val="false"/>
                <w:color w:val="000000"/>
                <w:sz w:val="20"/>
              </w:rPr>
              <w:t xml:space="preserve">
бюджет </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 </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Обеспечить </w:t>
            </w:r>
            <w:r>
              <w:br/>
            </w:r>
            <w:r>
              <w:rPr>
                <w:rFonts w:ascii="Times New Roman"/>
                <w:b w:val="false"/>
                <w:i w:val="false"/>
                <w:color w:val="000000"/>
                <w:sz w:val="20"/>
              </w:rPr>
              <w:t xml:space="preserve">
научное </w:t>
            </w:r>
            <w:r>
              <w:br/>
            </w:r>
            <w:r>
              <w:rPr>
                <w:rFonts w:ascii="Times New Roman"/>
                <w:b w:val="false"/>
                <w:i w:val="false"/>
                <w:color w:val="000000"/>
                <w:sz w:val="20"/>
              </w:rPr>
              <w:t xml:space="preserve">
обоснование </w:t>
            </w:r>
            <w:r>
              <w:br/>
            </w:r>
            <w:r>
              <w:rPr>
                <w:rFonts w:ascii="Times New Roman"/>
                <w:b w:val="false"/>
                <w:i w:val="false"/>
                <w:color w:val="000000"/>
                <w:sz w:val="20"/>
              </w:rPr>
              <w:t xml:space="preserve">
системы </w:t>
            </w:r>
            <w:r>
              <w:br/>
            </w:r>
            <w:r>
              <w:rPr>
                <w:rFonts w:ascii="Times New Roman"/>
                <w:b w:val="false"/>
                <w:i w:val="false"/>
                <w:color w:val="000000"/>
                <w:sz w:val="20"/>
              </w:rPr>
              <w:t xml:space="preserve">
индикаторов </w:t>
            </w:r>
            <w:r>
              <w:br/>
            </w:r>
            <w:r>
              <w:rPr>
                <w:rFonts w:ascii="Times New Roman"/>
                <w:b w:val="false"/>
                <w:i w:val="false"/>
                <w:color w:val="000000"/>
                <w:sz w:val="20"/>
              </w:rPr>
              <w:t xml:space="preserve">
(целевых </w:t>
            </w:r>
            <w:r>
              <w:br/>
            </w:r>
            <w:r>
              <w:rPr>
                <w:rFonts w:ascii="Times New Roman"/>
                <w:b w:val="false"/>
                <w:i w:val="false"/>
                <w:color w:val="000000"/>
                <w:sz w:val="20"/>
              </w:rPr>
              <w:t xml:space="preserve">
показателей) </w:t>
            </w:r>
            <w:r>
              <w:br/>
            </w:r>
            <w:r>
              <w:rPr>
                <w:rFonts w:ascii="Times New Roman"/>
                <w:b w:val="false"/>
                <w:i w:val="false"/>
                <w:color w:val="000000"/>
                <w:sz w:val="20"/>
              </w:rPr>
              <w:t xml:space="preserve">
устойчивого </w:t>
            </w:r>
            <w:r>
              <w:br/>
            </w:r>
            <w:r>
              <w:rPr>
                <w:rFonts w:ascii="Times New Roman"/>
                <w:b w:val="false"/>
                <w:i w:val="false"/>
                <w:color w:val="000000"/>
                <w:sz w:val="20"/>
              </w:rPr>
              <w:t xml:space="preserve">
развития для </w:t>
            </w:r>
            <w:r>
              <w:br/>
            </w:r>
            <w:r>
              <w:rPr>
                <w:rFonts w:ascii="Times New Roman"/>
                <w:b w:val="false"/>
                <w:i w:val="false"/>
                <w:color w:val="000000"/>
                <w:sz w:val="20"/>
              </w:rPr>
              <w:t xml:space="preserve">
всех регионов </w:t>
            </w:r>
            <w:r>
              <w:br/>
            </w:r>
            <w:r>
              <w:rPr>
                <w:rFonts w:ascii="Times New Roman"/>
                <w:b w:val="false"/>
                <w:i w:val="false"/>
                <w:color w:val="000000"/>
                <w:sz w:val="20"/>
              </w:rPr>
              <w:t xml:space="preserve">
(отраслей)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w:t>
            </w:r>
            <w:r>
              <w:br/>
            </w:r>
            <w:r>
              <w:rPr>
                <w:rFonts w:ascii="Times New Roman"/>
                <w:b w:val="false"/>
                <w:i w:val="false"/>
                <w:color w:val="000000"/>
                <w:sz w:val="20"/>
              </w:rPr>
              <w:t xml:space="preserve">
Правительство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МООС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r>
              <w:br/>
            </w:r>
            <w:r>
              <w:rPr>
                <w:rFonts w:ascii="Times New Roman"/>
                <w:b w:val="false"/>
                <w:i w:val="false"/>
                <w:color w:val="000000"/>
                <w:sz w:val="20"/>
              </w:rPr>
              <w:t xml:space="preserve">
февраля </w:t>
            </w:r>
            <w:r>
              <w:br/>
            </w:r>
            <w:r>
              <w:rPr>
                <w:rFonts w:ascii="Times New Roman"/>
                <w:b w:val="false"/>
                <w:i w:val="false"/>
                <w:color w:val="000000"/>
                <w:sz w:val="20"/>
              </w:rPr>
              <w:t xml:space="preserve">
еже- </w:t>
            </w:r>
            <w:r>
              <w:br/>
            </w:r>
            <w:r>
              <w:rPr>
                <w:rFonts w:ascii="Times New Roman"/>
                <w:b w:val="false"/>
                <w:i w:val="false"/>
                <w:color w:val="000000"/>
                <w:sz w:val="20"/>
              </w:rPr>
              <w:t xml:space="preserve">
годно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г. - </w:t>
            </w:r>
            <w:r>
              <w:br/>
            </w:r>
            <w:r>
              <w:rPr>
                <w:rFonts w:ascii="Times New Roman"/>
                <w:b w:val="false"/>
                <w:i w:val="false"/>
                <w:color w:val="000000"/>
                <w:sz w:val="20"/>
              </w:rPr>
              <w:t xml:space="preserve">
5,7 </w:t>
            </w:r>
            <w:r>
              <w:br/>
            </w:r>
            <w:r>
              <w:rPr>
                <w:rFonts w:ascii="Times New Roman"/>
                <w:b w:val="false"/>
                <w:i w:val="false"/>
                <w:color w:val="000000"/>
                <w:sz w:val="20"/>
              </w:rPr>
              <w:t xml:space="preserve">
2009 г. - </w:t>
            </w:r>
            <w:r>
              <w:br/>
            </w:r>
            <w:r>
              <w:rPr>
                <w:rFonts w:ascii="Times New Roman"/>
                <w:b w:val="false"/>
                <w:i w:val="false"/>
                <w:color w:val="000000"/>
                <w:sz w:val="20"/>
              </w:rPr>
              <w:t xml:space="preserve">
6,1* </w:t>
            </w:r>
            <w:r>
              <w:br/>
            </w:r>
            <w:r>
              <w:rPr>
                <w:rFonts w:ascii="Times New Roman"/>
                <w:b w:val="false"/>
                <w:i w:val="false"/>
                <w:color w:val="000000"/>
                <w:sz w:val="20"/>
              </w:rPr>
              <w:t xml:space="preserve">
2010 г. - </w:t>
            </w:r>
            <w:r>
              <w:br/>
            </w:r>
            <w:r>
              <w:rPr>
                <w:rFonts w:ascii="Times New Roman"/>
                <w:b w:val="false"/>
                <w:i w:val="false"/>
                <w:color w:val="000000"/>
                <w:sz w:val="20"/>
              </w:rPr>
              <w:t xml:space="preserve">
80,0*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 </w:t>
            </w:r>
            <w:r>
              <w:br/>
            </w:r>
            <w:r>
              <w:rPr>
                <w:rFonts w:ascii="Times New Roman"/>
                <w:b w:val="false"/>
                <w:i w:val="false"/>
                <w:color w:val="000000"/>
                <w:sz w:val="20"/>
              </w:rPr>
              <w:t xml:space="preserve">
ский </w:t>
            </w:r>
            <w:r>
              <w:br/>
            </w:r>
            <w:r>
              <w:rPr>
                <w:rFonts w:ascii="Times New Roman"/>
                <w:b w:val="false"/>
                <w:i w:val="false"/>
                <w:color w:val="000000"/>
                <w:sz w:val="20"/>
              </w:rPr>
              <w:t xml:space="preserve">
бюджет </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 </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Разработать </w:t>
            </w:r>
            <w:r>
              <w:br/>
            </w:r>
            <w:r>
              <w:rPr>
                <w:rFonts w:ascii="Times New Roman"/>
                <w:b w:val="false"/>
                <w:i w:val="false"/>
                <w:color w:val="000000"/>
                <w:sz w:val="20"/>
              </w:rPr>
              <w:t xml:space="preserve">
модель </w:t>
            </w:r>
            <w:r>
              <w:br/>
            </w:r>
            <w:r>
              <w:rPr>
                <w:rFonts w:ascii="Times New Roman"/>
                <w:b w:val="false"/>
                <w:i w:val="false"/>
                <w:color w:val="000000"/>
                <w:sz w:val="20"/>
              </w:rPr>
              <w:t xml:space="preserve">
повышения </w:t>
            </w:r>
            <w:r>
              <w:br/>
            </w:r>
            <w:r>
              <w:rPr>
                <w:rFonts w:ascii="Times New Roman"/>
                <w:b w:val="false"/>
                <w:i w:val="false"/>
                <w:color w:val="000000"/>
                <w:sz w:val="20"/>
              </w:rPr>
              <w:t xml:space="preserve">
показателя </w:t>
            </w:r>
            <w:r>
              <w:br/>
            </w:r>
            <w:r>
              <w:rPr>
                <w:rFonts w:ascii="Times New Roman"/>
                <w:b w:val="false"/>
                <w:i w:val="false"/>
                <w:color w:val="000000"/>
                <w:sz w:val="20"/>
              </w:rPr>
              <w:t xml:space="preserve">
эффективности </w:t>
            </w:r>
            <w:r>
              <w:br/>
            </w:r>
            <w:r>
              <w:rPr>
                <w:rFonts w:ascii="Times New Roman"/>
                <w:b w:val="false"/>
                <w:i w:val="false"/>
                <w:color w:val="000000"/>
                <w:sz w:val="20"/>
              </w:rPr>
              <w:t xml:space="preserve">
использования </w:t>
            </w:r>
            <w:r>
              <w:br/>
            </w:r>
            <w:r>
              <w:rPr>
                <w:rFonts w:ascii="Times New Roman"/>
                <w:b w:val="false"/>
                <w:i w:val="false"/>
                <w:color w:val="000000"/>
                <w:sz w:val="20"/>
              </w:rPr>
              <w:t xml:space="preserve">
ресурсов для </w:t>
            </w:r>
            <w:r>
              <w:br/>
            </w:r>
            <w:r>
              <w:rPr>
                <w:rFonts w:ascii="Times New Roman"/>
                <w:b w:val="false"/>
                <w:i w:val="false"/>
                <w:color w:val="000000"/>
                <w:sz w:val="20"/>
              </w:rPr>
              <w:t xml:space="preserve">
условий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w:t>
            </w:r>
            <w:r>
              <w:br/>
            </w:r>
            <w:r>
              <w:rPr>
                <w:rFonts w:ascii="Times New Roman"/>
                <w:b w:val="false"/>
                <w:i w:val="false"/>
                <w:color w:val="000000"/>
                <w:sz w:val="20"/>
              </w:rPr>
              <w:t xml:space="preserve">
Правительство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МООС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r>
              <w:br/>
            </w:r>
            <w:r>
              <w:rPr>
                <w:rFonts w:ascii="Times New Roman"/>
                <w:b w:val="false"/>
                <w:i w:val="false"/>
                <w:color w:val="000000"/>
                <w:sz w:val="20"/>
              </w:rPr>
              <w:t xml:space="preserve">
февраля </w:t>
            </w:r>
            <w:r>
              <w:br/>
            </w:r>
            <w:r>
              <w:rPr>
                <w:rFonts w:ascii="Times New Roman"/>
                <w:b w:val="false"/>
                <w:i w:val="false"/>
                <w:color w:val="000000"/>
                <w:sz w:val="20"/>
              </w:rPr>
              <w:t xml:space="preserve">
еже- </w:t>
            </w:r>
            <w:r>
              <w:br/>
            </w:r>
            <w:r>
              <w:rPr>
                <w:rFonts w:ascii="Times New Roman"/>
                <w:b w:val="false"/>
                <w:i w:val="false"/>
                <w:color w:val="000000"/>
                <w:sz w:val="20"/>
              </w:rPr>
              <w:t xml:space="preserve">
годно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г. - </w:t>
            </w:r>
            <w:r>
              <w:br/>
            </w:r>
            <w:r>
              <w:rPr>
                <w:rFonts w:ascii="Times New Roman"/>
                <w:b w:val="false"/>
                <w:i w:val="false"/>
                <w:color w:val="000000"/>
                <w:sz w:val="20"/>
              </w:rPr>
              <w:t xml:space="preserve">
3,0 </w:t>
            </w:r>
            <w:r>
              <w:br/>
            </w:r>
            <w:r>
              <w:rPr>
                <w:rFonts w:ascii="Times New Roman"/>
                <w:b w:val="false"/>
                <w:i w:val="false"/>
                <w:color w:val="000000"/>
                <w:sz w:val="20"/>
              </w:rPr>
              <w:t xml:space="preserve">
2009 г. - </w:t>
            </w:r>
            <w:r>
              <w:br/>
            </w:r>
            <w:r>
              <w:rPr>
                <w:rFonts w:ascii="Times New Roman"/>
                <w:b w:val="false"/>
                <w:i w:val="false"/>
                <w:color w:val="000000"/>
                <w:sz w:val="20"/>
              </w:rPr>
              <w:t xml:space="preserve">
3,2* </w:t>
            </w:r>
            <w:r>
              <w:br/>
            </w:r>
            <w:r>
              <w:rPr>
                <w:rFonts w:ascii="Times New Roman"/>
                <w:b w:val="false"/>
                <w:i w:val="false"/>
                <w:color w:val="000000"/>
                <w:sz w:val="20"/>
              </w:rPr>
              <w:t xml:space="preserve">
2010 г. - </w:t>
            </w:r>
            <w:r>
              <w:br/>
            </w:r>
            <w:r>
              <w:rPr>
                <w:rFonts w:ascii="Times New Roman"/>
                <w:b w:val="false"/>
                <w:i w:val="false"/>
                <w:color w:val="000000"/>
                <w:sz w:val="20"/>
              </w:rPr>
              <w:t xml:space="preserve">
6,7*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 </w:t>
            </w:r>
            <w:r>
              <w:br/>
            </w:r>
            <w:r>
              <w:rPr>
                <w:rFonts w:ascii="Times New Roman"/>
                <w:b w:val="false"/>
                <w:i w:val="false"/>
                <w:color w:val="000000"/>
                <w:sz w:val="20"/>
              </w:rPr>
              <w:t xml:space="preserve">
ский </w:t>
            </w:r>
            <w:r>
              <w:br/>
            </w:r>
            <w:r>
              <w:rPr>
                <w:rFonts w:ascii="Times New Roman"/>
                <w:b w:val="false"/>
                <w:i w:val="false"/>
                <w:color w:val="000000"/>
                <w:sz w:val="20"/>
              </w:rPr>
              <w:t xml:space="preserve">
бюджет </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 </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Провести ис- </w:t>
            </w:r>
            <w:r>
              <w:br/>
            </w:r>
            <w:r>
              <w:rPr>
                <w:rFonts w:ascii="Times New Roman"/>
                <w:b w:val="false"/>
                <w:i w:val="false"/>
                <w:color w:val="000000"/>
                <w:sz w:val="20"/>
              </w:rPr>
              <w:t xml:space="preserve">
следование по </w:t>
            </w:r>
            <w:r>
              <w:br/>
            </w:r>
            <w:r>
              <w:rPr>
                <w:rFonts w:ascii="Times New Roman"/>
                <w:b w:val="false"/>
                <w:i w:val="false"/>
                <w:color w:val="000000"/>
                <w:sz w:val="20"/>
              </w:rPr>
              <w:t xml:space="preserve">
определению </w:t>
            </w:r>
            <w:r>
              <w:br/>
            </w:r>
            <w:r>
              <w:rPr>
                <w:rFonts w:ascii="Times New Roman"/>
                <w:b w:val="false"/>
                <w:i w:val="false"/>
                <w:color w:val="000000"/>
                <w:sz w:val="20"/>
              </w:rPr>
              <w:t xml:space="preserve">
"прорывных </w:t>
            </w:r>
            <w:r>
              <w:br/>
            </w:r>
            <w:r>
              <w:rPr>
                <w:rFonts w:ascii="Times New Roman"/>
                <w:b w:val="false"/>
                <w:i w:val="false"/>
                <w:color w:val="000000"/>
                <w:sz w:val="20"/>
              </w:rPr>
              <w:t xml:space="preserve">
технологий" </w:t>
            </w:r>
            <w:r>
              <w:br/>
            </w:r>
            <w:r>
              <w:rPr>
                <w:rFonts w:ascii="Times New Roman"/>
                <w:b w:val="false"/>
                <w:i w:val="false"/>
                <w:color w:val="000000"/>
                <w:sz w:val="20"/>
              </w:rPr>
              <w:t xml:space="preserve">
для их </w:t>
            </w:r>
            <w:r>
              <w:br/>
            </w:r>
            <w:r>
              <w:rPr>
                <w:rFonts w:ascii="Times New Roman"/>
                <w:b w:val="false"/>
                <w:i w:val="false"/>
                <w:color w:val="000000"/>
                <w:sz w:val="20"/>
              </w:rPr>
              <w:t xml:space="preserve">
внедрения в </w:t>
            </w:r>
            <w:r>
              <w:br/>
            </w:r>
            <w:r>
              <w:rPr>
                <w:rFonts w:ascii="Times New Roman"/>
                <w:b w:val="false"/>
                <w:i w:val="false"/>
                <w:color w:val="000000"/>
                <w:sz w:val="20"/>
              </w:rPr>
              <w:t xml:space="preserve">
Республике </w:t>
            </w:r>
            <w:r>
              <w:br/>
            </w:r>
            <w:r>
              <w:rPr>
                <w:rFonts w:ascii="Times New Roman"/>
                <w:b w:val="false"/>
                <w:i w:val="false"/>
                <w:color w:val="000000"/>
                <w:sz w:val="20"/>
              </w:rPr>
              <w:t xml:space="preserve">
Казахстан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w:t>
            </w:r>
            <w:r>
              <w:br/>
            </w:r>
            <w:r>
              <w:rPr>
                <w:rFonts w:ascii="Times New Roman"/>
                <w:b w:val="false"/>
                <w:i w:val="false"/>
                <w:color w:val="000000"/>
                <w:sz w:val="20"/>
              </w:rPr>
              <w:t xml:space="preserve">
Правительство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МООС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r>
              <w:br/>
            </w:r>
            <w:r>
              <w:rPr>
                <w:rFonts w:ascii="Times New Roman"/>
                <w:b w:val="false"/>
                <w:i w:val="false"/>
                <w:color w:val="000000"/>
                <w:sz w:val="20"/>
              </w:rPr>
              <w:t xml:space="preserve">
февраля </w:t>
            </w:r>
            <w:r>
              <w:br/>
            </w:r>
            <w:r>
              <w:rPr>
                <w:rFonts w:ascii="Times New Roman"/>
                <w:b w:val="false"/>
                <w:i w:val="false"/>
                <w:color w:val="000000"/>
                <w:sz w:val="20"/>
              </w:rPr>
              <w:t xml:space="preserve">
еже- </w:t>
            </w:r>
            <w:r>
              <w:br/>
            </w:r>
            <w:r>
              <w:rPr>
                <w:rFonts w:ascii="Times New Roman"/>
                <w:b w:val="false"/>
                <w:i w:val="false"/>
                <w:color w:val="000000"/>
                <w:sz w:val="20"/>
              </w:rPr>
              <w:t xml:space="preserve">
годно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г. - </w:t>
            </w:r>
            <w:r>
              <w:br/>
            </w:r>
            <w:r>
              <w:rPr>
                <w:rFonts w:ascii="Times New Roman"/>
                <w:b w:val="false"/>
                <w:i w:val="false"/>
                <w:color w:val="000000"/>
                <w:sz w:val="20"/>
              </w:rPr>
              <w:t xml:space="preserve">
3,0 </w:t>
            </w:r>
            <w:r>
              <w:br/>
            </w:r>
            <w:r>
              <w:rPr>
                <w:rFonts w:ascii="Times New Roman"/>
                <w:b w:val="false"/>
                <w:i w:val="false"/>
                <w:color w:val="000000"/>
                <w:sz w:val="20"/>
              </w:rPr>
              <w:t xml:space="preserve">
2009 г. - </w:t>
            </w:r>
            <w:r>
              <w:br/>
            </w:r>
            <w:r>
              <w:rPr>
                <w:rFonts w:ascii="Times New Roman"/>
                <w:b w:val="false"/>
                <w:i w:val="false"/>
                <w:color w:val="000000"/>
                <w:sz w:val="20"/>
              </w:rPr>
              <w:t xml:space="preserve">
3,2* </w:t>
            </w:r>
            <w:r>
              <w:br/>
            </w:r>
            <w:r>
              <w:rPr>
                <w:rFonts w:ascii="Times New Roman"/>
                <w:b w:val="false"/>
                <w:i w:val="false"/>
                <w:color w:val="000000"/>
                <w:sz w:val="20"/>
              </w:rPr>
              <w:t xml:space="preserve">
2010 г. - </w:t>
            </w:r>
            <w:r>
              <w:br/>
            </w:r>
            <w:r>
              <w:rPr>
                <w:rFonts w:ascii="Times New Roman"/>
                <w:b w:val="false"/>
                <w:i w:val="false"/>
                <w:color w:val="000000"/>
                <w:sz w:val="20"/>
              </w:rPr>
              <w:t xml:space="preserve">
6,7*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 </w:t>
            </w:r>
            <w:r>
              <w:br/>
            </w:r>
            <w:r>
              <w:rPr>
                <w:rFonts w:ascii="Times New Roman"/>
                <w:b w:val="false"/>
                <w:i w:val="false"/>
                <w:color w:val="000000"/>
                <w:sz w:val="20"/>
              </w:rPr>
              <w:t xml:space="preserve">
ский </w:t>
            </w:r>
            <w:r>
              <w:br/>
            </w:r>
            <w:r>
              <w:rPr>
                <w:rFonts w:ascii="Times New Roman"/>
                <w:b w:val="false"/>
                <w:i w:val="false"/>
                <w:color w:val="000000"/>
                <w:sz w:val="20"/>
              </w:rPr>
              <w:t xml:space="preserve">
бюджет </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Обеспечить </w:t>
            </w:r>
            <w:r>
              <w:br/>
            </w:r>
            <w:r>
              <w:rPr>
                <w:rFonts w:ascii="Times New Roman"/>
                <w:b w:val="false"/>
                <w:i w:val="false"/>
                <w:color w:val="000000"/>
                <w:sz w:val="20"/>
              </w:rPr>
              <w:t xml:space="preserve">
научное </w:t>
            </w:r>
            <w:r>
              <w:br/>
            </w:r>
            <w:r>
              <w:rPr>
                <w:rFonts w:ascii="Times New Roman"/>
                <w:b w:val="false"/>
                <w:i w:val="false"/>
                <w:color w:val="000000"/>
                <w:sz w:val="20"/>
              </w:rPr>
              <w:t xml:space="preserve">
обоснование </w:t>
            </w:r>
            <w:r>
              <w:br/>
            </w:r>
            <w:r>
              <w:rPr>
                <w:rFonts w:ascii="Times New Roman"/>
                <w:b w:val="false"/>
                <w:i w:val="false"/>
                <w:color w:val="000000"/>
                <w:sz w:val="20"/>
              </w:rPr>
              <w:t xml:space="preserve">
гармонизации </w:t>
            </w:r>
            <w:r>
              <w:br/>
            </w:r>
            <w:r>
              <w:rPr>
                <w:rFonts w:ascii="Times New Roman"/>
                <w:b w:val="false"/>
                <w:i w:val="false"/>
                <w:color w:val="000000"/>
                <w:sz w:val="20"/>
              </w:rPr>
              <w:t xml:space="preserve">
санитарно- </w:t>
            </w:r>
            <w:r>
              <w:br/>
            </w:r>
            <w:r>
              <w:rPr>
                <w:rFonts w:ascii="Times New Roman"/>
                <w:b w:val="false"/>
                <w:i w:val="false"/>
                <w:color w:val="000000"/>
                <w:sz w:val="20"/>
              </w:rPr>
              <w:t xml:space="preserve">
гигиенических </w:t>
            </w:r>
            <w:r>
              <w:br/>
            </w:r>
            <w:r>
              <w:rPr>
                <w:rFonts w:ascii="Times New Roman"/>
                <w:b w:val="false"/>
                <w:i w:val="false"/>
                <w:color w:val="000000"/>
                <w:sz w:val="20"/>
              </w:rPr>
              <w:t xml:space="preserve">
нормативов </w:t>
            </w:r>
            <w:r>
              <w:br/>
            </w:r>
            <w:r>
              <w:rPr>
                <w:rFonts w:ascii="Times New Roman"/>
                <w:b w:val="false"/>
                <w:i w:val="false"/>
                <w:color w:val="000000"/>
                <w:sz w:val="20"/>
              </w:rPr>
              <w:t xml:space="preserve">
качества </w:t>
            </w:r>
            <w:r>
              <w:br/>
            </w:r>
            <w:r>
              <w:rPr>
                <w:rFonts w:ascii="Times New Roman"/>
                <w:b w:val="false"/>
                <w:i w:val="false"/>
                <w:color w:val="000000"/>
                <w:sz w:val="20"/>
              </w:rPr>
              <w:t xml:space="preserve">
окружающей </w:t>
            </w:r>
            <w:r>
              <w:br/>
            </w:r>
            <w:r>
              <w:rPr>
                <w:rFonts w:ascii="Times New Roman"/>
                <w:b w:val="false"/>
                <w:i w:val="false"/>
                <w:color w:val="000000"/>
                <w:sz w:val="20"/>
              </w:rPr>
              <w:t xml:space="preserve">
среды на тер- </w:t>
            </w:r>
            <w:r>
              <w:br/>
            </w:r>
            <w:r>
              <w:rPr>
                <w:rFonts w:ascii="Times New Roman"/>
                <w:b w:val="false"/>
                <w:i w:val="false"/>
                <w:color w:val="000000"/>
                <w:sz w:val="20"/>
              </w:rPr>
              <w:t xml:space="preserve">
ритории насе- </w:t>
            </w:r>
            <w:r>
              <w:br/>
            </w:r>
            <w:r>
              <w:rPr>
                <w:rFonts w:ascii="Times New Roman"/>
                <w:b w:val="false"/>
                <w:i w:val="false"/>
                <w:color w:val="000000"/>
                <w:sz w:val="20"/>
              </w:rPr>
              <w:t xml:space="preserve">
ленных пунк- </w:t>
            </w:r>
            <w:r>
              <w:br/>
            </w:r>
            <w:r>
              <w:rPr>
                <w:rFonts w:ascii="Times New Roman"/>
                <w:b w:val="false"/>
                <w:i w:val="false"/>
                <w:color w:val="000000"/>
                <w:sz w:val="20"/>
              </w:rPr>
              <w:t xml:space="preserve">
тов с между- </w:t>
            </w:r>
            <w:r>
              <w:br/>
            </w:r>
            <w:r>
              <w:rPr>
                <w:rFonts w:ascii="Times New Roman"/>
                <w:b w:val="false"/>
                <w:i w:val="false"/>
                <w:color w:val="000000"/>
                <w:sz w:val="20"/>
              </w:rPr>
              <w:t xml:space="preserve">
народными </w:t>
            </w:r>
            <w:r>
              <w:br/>
            </w:r>
            <w:r>
              <w:rPr>
                <w:rFonts w:ascii="Times New Roman"/>
                <w:b w:val="false"/>
                <w:i w:val="false"/>
                <w:color w:val="000000"/>
                <w:sz w:val="20"/>
              </w:rPr>
              <w:t xml:space="preserve">
стандартами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w:t>
            </w:r>
            <w:r>
              <w:br/>
            </w:r>
            <w:r>
              <w:rPr>
                <w:rFonts w:ascii="Times New Roman"/>
                <w:b w:val="false"/>
                <w:i w:val="false"/>
                <w:color w:val="000000"/>
                <w:sz w:val="20"/>
              </w:rPr>
              <w:t xml:space="preserve">
Правительство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МООС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r>
              <w:br/>
            </w:r>
            <w:r>
              <w:rPr>
                <w:rFonts w:ascii="Times New Roman"/>
                <w:b w:val="false"/>
                <w:i w:val="false"/>
                <w:color w:val="000000"/>
                <w:sz w:val="20"/>
              </w:rPr>
              <w:t xml:space="preserve">
февраля </w:t>
            </w:r>
            <w:r>
              <w:br/>
            </w:r>
            <w:r>
              <w:rPr>
                <w:rFonts w:ascii="Times New Roman"/>
                <w:b w:val="false"/>
                <w:i w:val="false"/>
                <w:color w:val="000000"/>
                <w:sz w:val="20"/>
              </w:rPr>
              <w:t xml:space="preserve">
еже- </w:t>
            </w:r>
            <w:r>
              <w:br/>
            </w:r>
            <w:r>
              <w:rPr>
                <w:rFonts w:ascii="Times New Roman"/>
                <w:b w:val="false"/>
                <w:i w:val="false"/>
                <w:color w:val="000000"/>
                <w:sz w:val="20"/>
              </w:rPr>
              <w:t xml:space="preserve">
годно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г. - </w:t>
            </w:r>
            <w:r>
              <w:br/>
            </w:r>
            <w:r>
              <w:rPr>
                <w:rFonts w:ascii="Times New Roman"/>
                <w:b w:val="false"/>
                <w:i w:val="false"/>
                <w:color w:val="000000"/>
                <w:sz w:val="20"/>
              </w:rPr>
              <w:t xml:space="preserve">
3,0 </w:t>
            </w:r>
            <w:r>
              <w:br/>
            </w:r>
            <w:r>
              <w:rPr>
                <w:rFonts w:ascii="Times New Roman"/>
                <w:b w:val="false"/>
                <w:i w:val="false"/>
                <w:color w:val="000000"/>
                <w:sz w:val="20"/>
              </w:rPr>
              <w:t xml:space="preserve">
2009 г. - </w:t>
            </w:r>
            <w:r>
              <w:br/>
            </w:r>
            <w:r>
              <w:rPr>
                <w:rFonts w:ascii="Times New Roman"/>
                <w:b w:val="false"/>
                <w:i w:val="false"/>
                <w:color w:val="000000"/>
                <w:sz w:val="20"/>
              </w:rPr>
              <w:t xml:space="preserve">
3,2* </w:t>
            </w:r>
            <w:r>
              <w:br/>
            </w:r>
            <w:r>
              <w:rPr>
                <w:rFonts w:ascii="Times New Roman"/>
                <w:b w:val="false"/>
                <w:i w:val="false"/>
                <w:color w:val="000000"/>
                <w:sz w:val="20"/>
              </w:rPr>
              <w:t xml:space="preserve">
2010 г. - </w:t>
            </w:r>
            <w:r>
              <w:br/>
            </w:r>
            <w:r>
              <w:rPr>
                <w:rFonts w:ascii="Times New Roman"/>
                <w:b w:val="false"/>
                <w:i w:val="false"/>
                <w:color w:val="000000"/>
                <w:sz w:val="20"/>
              </w:rPr>
              <w:t xml:space="preserve">
6,7*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 </w:t>
            </w:r>
            <w:r>
              <w:br/>
            </w:r>
            <w:r>
              <w:rPr>
                <w:rFonts w:ascii="Times New Roman"/>
                <w:b w:val="false"/>
                <w:i w:val="false"/>
                <w:color w:val="000000"/>
                <w:sz w:val="20"/>
              </w:rPr>
              <w:t xml:space="preserve">
ский </w:t>
            </w:r>
            <w:r>
              <w:br/>
            </w:r>
            <w:r>
              <w:rPr>
                <w:rFonts w:ascii="Times New Roman"/>
                <w:b w:val="false"/>
                <w:i w:val="false"/>
                <w:color w:val="000000"/>
                <w:sz w:val="20"/>
              </w:rPr>
              <w:t xml:space="preserve">
бюджет </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 </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Провести </w:t>
            </w:r>
            <w:r>
              <w:br/>
            </w:r>
            <w:r>
              <w:rPr>
                <w:rFonts w:ascii="Times New Roman"/>
                <w:b w:val="false"/>
                <w:i w:val="false"/>
                <w:color w:val="000000"/>
                <w:sz w:val="20"/>
              </w:rPr>
              <w:t xml:space="preserve">
научные ис- </w:t>
            </w:r>
            <w:r>
              <w:br/>
            </w:r>
            <w:r>
              <w:rPr>
                <w:rFonts w:ascii="Times New Roman"/>
                <w:b w:val="false"/>
                <w:i w:val="false"/>
                <w:color w:val="000000"/>
                <w:sz w:val="20"/>
              </w:rPr>
              <w:t xml:space="preserve">
следования по </w:t>
            </w:r>
            <w:r>
              <w:br/>
            </w:r>
            <w:r>
              <w:rPr>
                <w:rFonts w:ascii="Times New Roman"/>
                <w:b w:val="false"/>
                <w:i w:val="false"/>
                <w:color w:val="000000"/>
                <w:sz w:val="20"/>
              </w:rPr>
              <w:t xml:space="preserve">
разработке </w:t>
            </w:r>
            <w:r>
              <w:br/>
            </w:r>
            <w:r>
              <w:rPr>
                <w:rFonts w:ascii="Times New Roman"/>
                <w:b w:val="false"/>
                <w:i w:val="false"/>
                <w:color w:val="000000"/>
                <w:sz w:val="20"/>
              </w:rPr>
              <w:t xml:space="preserve">
целевых </w:t>
            </w:r>
            <w:r>
              <w:br/>
            </w:r>
            <w:r>
              <w:rPr>
                <w:rFonts w:ascii="Times New Roman"/>
                <w:b w:val="false"/>
                <w:i w:val="false"/>
                <w:color w:val="000000"/>
                <w:sz w:val="20"/>
              </w:rPr>
              <w:t xml:space="preserve">
показателей </w:t>
            </w:r>
            <w:r>
              <w:br/>
            </w:r>
            <w:r>
              <w:rPr>
                <w:rFonts w:ascii="Times New Roman"/>
                <w:b w:val="false"/>
                <w:i w:val="false"/>
                <w:color w:val="000000"/>
                <w:sz w:val="20"/>
              </w:rPr>
              <w:t xml:space="preserve">
качества </w:t>
            </w:r>
            <w:r>
              <w:br/>
            </w:r>
            <w:r>
              <w:rPr>
                <w:rFonts w:ascii="Times New Roman"/>
                <w:b w:val="false"/>
                <w:i w:val="false"/>
                <w:color w:val="000000"/>
                <w:sz w:val="20"/>
              </w:rPr>
              <w:t xml:space="preserve">
окружающей </w:t>
            </w:r>
            <w:r>
              <w:br/>
            </w:r>
            <w:r>
              <w:rPr>
                <w:rFonts w:ascii="Times New Roman"/>
                <w:b w:val="false"/>
                <w:i w:val="false"/>
                <w:color w:val="000000"/>
                <w:sz w:val="20"/>
              </w:rPr>
              <w:t xml:space="preserve">
среды для </w:t>
            </w:r>
            <w:r>
              <w:br/>
            </w:r>
            <w:r>
              <w:rPr>
                <w:rFonts w:ascii="Times New Roman"/>
                <w:b w:val="false"/>
                <w:i w:val="false"/>
                <w:color w:val="000000"/>
                <w:sz w:val="20"/>
              </w:rPr>
              <w:t xml:space="preserve">
объектов </w:t>
            </w:r>
            <w:r>
              <w:br/>
            </w:r>
            <w:r>
              <w:rPr>
                <w:rFonts w:ascii="Times New Roman"/>
                <w:b w:val="false"/>
                <w:i w:val="false"/>
                <w:color w:val="000000"/>
                <w:sz w:val="20"/>
              </w:rPr>
              <w:t xml:space="preserve">
республикан- </w:t>
            </w:r>
            <w:r>
              <w:br/>
            </w:r>
            <w:r>
              <w:rPr>
                <w:rFonts w:ascii="Times New Roman"/>
                <w:b w:val="false"/>
                <w:i w:val="false"/>
                <w:color w:val="000000"/>
                <w:sz w:val="20"/>
              </w:rPr>
              <w:t xml:space="preserve">
ского уровня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w:t>
            </w:r>
            <w:r>
              <w:br/>
            </w:r>
            <w:r>
              <w:rPr>
                <w:rFonts w:ascii="Times New Roman"/>
                <w:b w:val="false"/>
                <w:i w:val="false"/>
                <w:color w:val="000000"/>
                <w:sz w:val="20"/>
              </w:rPr>
              <w:t xml:space="preserve">
Правительство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МООС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r>
              <w:br/>
            </w:r>
            <w:r>
              <w:rPr>
                <w:rFonts w:ascii="Times New Roman"/>
                <w:b w:val="false"/>
                <w:i w:val="false"/>
                <w:color w:val="000000"/>
                <w:sz w:val="20"/>
              </w:rPr>
              <w:t xml:space="preserve">
февраля </w:t>
            </w:r>
            <w:r>
              <w:br/>
            </w:r>
            <w:r>
              <w:rPr>
                <w:rFonts w:ascii="Times New Roman"/>
                <w:b w:val="false"/>
                <w:i w:val="false"/>
                <w:color w:val="000000"/>
                <w:sz w:val="20"/>
              </w:rPr>
              <w:t xml:space="preserve">
еже- </w:t>
            </w:r>
            <w:r>
              <w:br/>
            </w:r>
            <w:r>
              <w:rPr>
                <w:rFonts w:ascii="Times New Roman"/>
                <w:b w:val="false"/>
                <w:i w:val="false"/>
                <w:color w:val="000000"/>
                <w:sz w:val="20"/>
              </w:rPr>
              <w:t xml:space="preserve">
годно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г. - </w:t>
            </w:r>
            <w:r>
              <w:br/>
            </w:r>
            <w:r>
              <w:rPr>
                <w:rFonts w:ascii="Times New Roman"/>
                <w:b w:val="false"/>
                <w:i w:val="false"/>
                <w:color w:val="000000"/>
                <w:sz w:val="20"/>
              </w:rPr>
              <w:t xml:space="preserve">
4,0 </w:t>
            </w:r>
            <w:r>
              <w:br/>
            </w:r>
            <w:r>
              <w:rPr>
                <w:rFonts w:ascii="Times New Roman"/>
                <w:b w:val="false"/>
                <w:i w:val="false"/>
                <w:color w:val="000000"/>
                <w:sz w:val="20"/>
              </w:rPr>
              <w:t xml:space="preserve">
2009 г. - </w:t>
            </w:r>
            <w:r>
              <w:br/>
            </w:r>
            <w:r>
              <w:rPr>
                <w:rFonts w:ascii="Times New Roman"/>
                <w:b w:val="false"/>
                <w:i w:val="false"/>
                <w:color w:val="000000"/>
                <w:sz w:val="20"/>
              </w:rPr>
              <w:t xml:space="preserve">
4,3* </w:t>
            </w:r>
            <w:r>
              <w:br/>
            </w:r>
            <w:r>
              <w:rPr>
                <w:rFonts w:ascii="Times New Roman"/>
                <w:b w:val="false"/>
                <w:i w:val="false"/>
                <w:color w:val="000000"/>
                <w:sz w:val="20"/>
              </w:rPr>
              <w:t xml:space="preserve">
2010 г. - </w:t>
            </w:r>
            <w:r>
              <w:br/>
            </w:r>
            <w:r>
              <w:rPr>
                <w:rFonts w:ascii="Times New Roman"/>
                <w:b w:val="false"/>
                <w:i w:val="false"/>
                <w:color w:val="000000"/>
                <w:sz w:val="20"/>
              </w:rPr>
              <w:t xml:space="preserve">
6,7*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 </w:t>
            </w:r>
            <w:r>
              <w:br/>
            </w:r>
            <w:r>
              <w:rPr>
                <w:rFonts w:ascii="Times New Roman"/>
                <w:b w:val="false"/>
                <w:i w:val="false"/>
                <w:color w:val="000000"/>
                <w:sz w:val="20"/>
              </w:rPr>
              <w:t xml:space="preserve">
ский </w:t>
            </w:r>
            <w:r>
              <w:br/>
            </w:r>
            <w:r>
              <w:rPr>
                <w:rFonts w:ascii="Times New Roman"/>
                <w:b w:val="false"/>
                <w:i w:val="false"/>
                <w:color w:val="000000"/>
                <w:sz w:val="20"/>
              </w:rPr>
              <w:t xml:space="preserve">
бюджет </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 </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Разработать </w:t>
            </w:r>
            <w:r>
              <w:br/>
            </w:r>
            <w:r>
              <w:rPr>
                <w:rFonts w:ascii="Times New Roman"/>
                <w:b w:val="false"/>
                <w:i w:val="false"/>
                <w:color w:val="000000"/>
                <w:sz w:val="20"/>
              </w:rPr>
              <w:t xml:space="preserve">
научное </w:t>
            </w:r>
            <w:r>
              <w:br/>
            </w:r>
            <w:r>
              <w:rPr>
                <w:rFonts w:ascii="Times New Roman"/>
                <w:b w:val="false"/>
                <w:i w:val="false"/>
                <w:color w:val="000000"/>
                <w:sz w:val="20"/>
              </w:rPr>
              <w:t xml:space="preserve">
обоснование </w:t>
            </w:r>
            <w:r>
              <w:br/>
            </w:r>
            <w:r>
              <w:rPr>
                <w:rFonts w:ascii="Times New Roman"/>
                <w:b w:val="false"/>
                <w:i w:val="false"/>
                <w:color w:val="000000"/>
                <w:sz w:val="20"/>
              </w:rPr>
              <w:t xml:space="preserve">
создания семи </w:t>
            </w:r>
            <w:r>
              <w:br/>
            </w:r>
            <w:r>
              <w:rPr>
                <w:rFonts w:ascii="Times New Roman"/>
                <w:b w:val="false"/>
                <w:i w:val="false"/>
                <w:color w:val="000000"/>
                <w:sz w:val="20"/>
              </w:rPr>
              <w:t xml:space="preserve">
экосистемных </w:t>
            </w:r>
            <w:r>
              <w:br/>
            </w:r>
            <w:r>
              <w:rPr>
                <w:rFonts w:ascii="Times New Roman"/>
                <w:b w:val="false"/>
                <w:i w:val="false"/>
                <w:color w:val="000000"/>
                <w:sz w:val="20"/>
              </w:rPr>
              <w:t xml:space="preserve">
зон </w:t>
            </w:r>
            <w:r>
              <w:br/>
            </w:r>
            <w:r>
              <w:rPr>
                <w:rFonts w:ascii="Times New Roman"/>
                <w:b w:val="false"/>
                <w:i w:val="false"/>
                <w:color w:val="000000"/>
                <w:sz w:val="20"/>
              </w:rPr>
              <w:t xml:space="preserve">
Казахстана </w:t>
            </w:r>
            <w:r>
              <w:br/>
            </w:r>
            <w:r>
              <w:rPr>
                <w:rFonts w:ascii="Times New Roman"/>
                <w:b w:val="false"/>
                <w:i w:val="false"/>
                <w:color w:val="000000"/>
                <w:sz w:val="20"/>
              </w:rPr>
              <w:t xml:space="preserve">
на примере </w:t>
            </w:r>
            <w:r>
              <w:br/>
            </w:r>
            <w:r>
              <w:rPr>
                <w:rFonts w:ascii="Times New Roman"/>
                <w:b w:val="false"/>
                <w:i w:val="false"/>
                <w:color w:val="000000"/>
                <w:sz w:val="20"/>
              </w:rPr>
              <w:t xml:space="preserve">
Урало- </w:t>
            </w:r>
            <w:r>
              <w:br/>
            </w:r>
            <w:r>
              <w:rPr>
                <w:rFonts w:ascii="Times New Roman"/>
                <w:b w:val="false"/>
                <w:i w:val="false"/>
                <w:color w:val="000000"/>
                <w:sz w:val="20"/>
              </w:rPr>
              <w:t xml:space="preserve">
Каспийской </w:t>
            </w:r>
            <w:r>
              <w:br/>
            </w:r>
            <w:r>
              <w:rPr>
                <w:rFonts w:ascii="Times New Roman"/>
                <w:b w:val="false"/>
                <w:i w:val="false"/>
                <w:color w:val="000000"/>
                <w:sz w:val="20"/>
              </w:rPr>
              <w:t xml:space="preserve">
зоны устойчи- </w:t>
            </w:r>
            <w:r>
              <w:br/>
            </w:r>
            <w:r>
              <w:rPr>
                <w:rFonts w:ascii="Times New Roman"/>
                <w:b w:val="false"/>
                <w:i w:val="false"/>
                <w:color w:val="000000"/>
                <w:sz w:val="20"/>
              </w:rPr>
              <w:t xml:space="preserve">
вого развития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w:t>
            </w:r>
            <w:r>
              <w:br/>
            </w:r>
            <w:r>
              <w:rPr>
                <w:rFonts w:ascii="Times New Roman"/>
                <w:b w:val="false"/>
                <w:i w:val="false"/>
                <w:color w:val="000000"/>
                <w:sz w:val="20"/>
              </w:rPr>
              <w:t xml:space="preserve">
Правительство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МООС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r>
              <w:br/>
            </w:r>
            <w:r>
              <w:rPr>
                <w:rFonts w:ascii="Times New Roman"/>
                <w:b w:val="false"/>
                <w:i w:val="false"/>
                <w:color w:val="000000"/>
                <w:sz w:val="20"/>
              </w:rPr>
              <w:t xml:space="preserve">
февраля </w:t>
            </w:r>
            <w:r>
              <w:br/>
            </w:r>
            <w:r>
              <w:rPr>
                <w:rFonts w:ascii="Times New Roman"/>
                <w:b w:val="false"/>
                <w:i w:val="false"/>
                <w:color w:val="000000"/>
                <w:sz w:val="20"/>
              </w:rPr>
              <w:t xml:space="preserve">
еже- </w:t>
            </w:r>
            <w:r>
              <w:br/>
            </w:r>
            <w:r>
              <w:rPr>
                <w:rFonts w:ascii="Times New Roman"/>
                <w:b w:val="false"/>
                <w:i w:val="false"/>
                <w:color w:val="000000"/>
                <w:sz w:val="20"/>
              </w:rPr>
              <w:t xml:space="preserve">
годно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г. - </w:t>
            </w:r>
            <w:r>
              <w:br/>
            </w:r>
            <w:r>
              <w:rPr>
                <w:rFonts w:ascii="Times New Roman"/>
                <w:b w:val="false"/>
                <w:i w:val="false"/>
                <w:color w:val="000000"/>
                <w:sz w:val="20"/>
              </w:rPr>
              <w:t xml:space="preserve">
4,5 </w:t>
            </w:r>
            <w:r>
              <w:br/>
            </w:r>
            <w:r>
              <w:rPr>
                <w:rFonts w:ascii="Times New Roman"/>
                <w:b w:val="false"/>
                <w:i w:val="false"/>
                <w:color w:val="000000"/>
                <w:sz w:val="20"/>
              </w:rPr>
              <w:t xml:space="preserve">
2009 г. - </w:t>
            </w:r>
            <w:r>
              <w:br/>
            </w:r>
            <w:r>
              <w:rPr>
                <w:rFonts w:ascii="Times New Roman"/>
                <w:b w:val="false"/>
                <w:i w:val="false"/>
                <w:color w:val="000000"/>
                <w:sz w:val="20"/>
              </w:rPr>
              <w:t xml:space="preserve">
4,5*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 </w:t>
            </w:r>
            <w:r>
              <w:br/>
            </w:r>
            <w:r>
              <w:rPr>
                <w:rFonts w:ascii="Times New Roman"/>
                <w:b w:val="false"/>
                <w:i w:val="false"/>
                <w:color w:val="000000"/>
                <w:sz w:val="20"/>
              </w:rPr>
              <w:t xml:space="preserve">
ский </w:t>
            </w:r>
            <w:r>
              <w:br/>
            </w:r>
            <w:r>
              <w:rPr>
                <w:rFonts w:ascii="Times New Roman"/>
                <w:b w:val="false"/>
                <w:i w:val="false"/>
                <w:color w:val="000000"/>
                <w:sz w:val="20"/>
              </w:rPr>
              <w:t xml:space="preserve">
бюджет </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 </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Внести пред- </w:t>
            </w:r>
            <w:r>
              <w:br/>
            </w:r>
            <w:r>
              <w:rPr>
                <w:rFonts w:ascii="Times New Roman"/>
                <w:b w:val="false"/>
                <w:i w:val="false"/>
                <w:color w:val="000000"/>
                <w:sz w:val="20"/>
              </w:rPr>
              <w:t xml:space="preserve">
ложения по </w:t>
            </w:r>
            <w:r>
              <w:br/>
            </w:r>
            <w:r>
              <w:rPr>
                <w:rFonts w:ascii="Times New Roman"/>
                <w:b w:val="false"/>
                <w:i w:val="false"/>
                <w:color w:val="000000"/>
                <w:sz w:val="20"/>
              </w:rPr>
              <w:t xml:space="preserve">
разработке </w:t>
            </w:r>
            <w:r>
              <w:br/>
            </w:r>
            <w:r>
              <w:rPr>
                <w:rFonts w:ascii="Times New Roman"/>
                <w:b w:val="false"/>
                <w:i w:val="false"/>
                <w:color w:val="000000"/>
                <w:sz w:val="20"/>
              </w:rPr>
              <w:t xml:space="preserve">
геоинформа- </w:t>
            </w:r>
            <w:r>
              <w:br/>
            </w:r>
            <w:r>
              <w:rPr>
                <w:rFonts w:ascii="Times New Roman"/>
                <w:b w:val="false"/>
                <w:i w:val="false"/>
                <w:color w:val="000000"/>
                <w:sz w:val="20"/>
              </w:rPr>
              <w:t xml:space="preserve">
ционной </w:t>
            </w:r>
            <w:r>
              <w:br/>
            </w:r>
            <w:r>
              <w:rPr>
                <w:rFonts w:ascii="Times New Roman"/>
                <w:b w:val="false"/>
                <w:i w:val="false"/>
                <w:color w:val="000000"/>
                <w:sz w:val="20"/>
              </w:rPr>
              <w:t xml:space="preserve">
системы для </w:t>
            </w:r>
            <w:r>
              <w:br/>
            </w:r>
            <w:r>
              <w:rPr>
                <w:rFonts w:ascii="Times New Roman"/>
                <w:b w:val="false"/>
                <w:i w:val="false"/>
                <w:color w:val="000000"/>
                <w:sz w:val="20"/>
              </w:rPr>
              <w:t xml:space="preserve">
компьютерного </w:t>
            </w:r>
            <w:r>
              <w:br/>
            </w:r>
            <w:r>
              <w:rPr>
                <w:rFonts w:ascii="Times New Roman"/>
                <w:b w:val="false"/>
                <w:i w:val="false"/>
                <w:color w:val="000000"/>
                <w:sz w:val="20"/>
              </w:rPr>
              <w:t xml:space="preserve">
моделирования </w:t>
            </w:r>
            <w:r>
              <w:br/>
            </w:r>
            <w:r>
              <w:rPr>
                <w:rFonts w:ascii="Times New Roman"/>
                <w:b w:val="false"/>
                <w:i w:val="false"/>
                <w:color w:val="000000"/>
                <w:sz w:val="20"/>
              </w:rPr>
              <w:t xml:space="preserve">
региональных </w:t>
            </w:r>
            <w:r>
              <w:br/>
            </w:r>
            <w:r>
              <w:rPr>
                <w:rFonts w:ascii="Times New Roman"/>
                <w:b w:val="false"/>
                <w:i w:val="false"/>
                <w:color w:val="000000"/>
                <w:sz w:val="20"/>
              </w:rPr>
              <w:t xml:space="preserve">
атмосферных </w:t>
            </w:r>
            <w:r>
              <w:br/>
            </w:r>
            <w:r>
              <w:rPr>
                <w:rFonts w:ascii="Times New Roman"/>
                <w:b w:val="false"/>
                <w:i w:val="false"/>
                <w:color w:val="000000"/>
                <w:sz w:val="20"/>
              </w:rPr>
              <w:t xml:space="preserve">
процессов и </w:t>
            </w:r>
            <w:r>
              <w:br/>
            </w:r>
            <w:r>
              <w:rPr>
                <w:rFonts w:ascii="Times New Roman"/>
                <w:b w:val="false"/>
                <w:i w:val="false"/>
                <w:color w:val="000000"/>
                <w:sz w:val="20"/>
              </w:rPr>
              <w:t xml:space="preserve">
дальнего </w:t>
            </w:r>
            <w:r>
              <w:br/>
            </w:r>
            <w:r>
              <w:rPr>
                <w:rFonts w:ascii="Times New Roman"/>
                <w:b w:val="false"/>
                <w:i w:val="false"/>
                <w:color w:val="000000"/>
                <w:sz w:val="20"/>
              </w:rPr>
              <w:t xml:space="preserve">
переноса </w:t>
            </w:r>
            <w:r>
              <w:br/>
            </w:r>
            <w:r>
              <w:rPr>
                <w:rFonts w:ascii="Times New Roman"/>
                <w:b w:val="false"/>
                <w:i w:val="false"/>
                <w:color w:val="000000"/>
                <w:sz w:val="20"/>
              </w:rPr>
              <w:t xml:space="preserve">
примесей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Предложение в </w:t>
            </w:r>
            <w:r>
              <w:br/>
            </w:r>
            <w:r>
              <w:rPr>
                <w:rFonts w:ascii="Times New Roman"/>
                <w:b w:val="false"/>
                <w:i w:val="false"/>
                <w:color w:val="000000"/>
                <w:sz w:val="20"/>
              </w:rPr>
              <w:t xml:space="preserve">
Правительство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МООС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r>
              <w:br/>
            </w:r>
            <w:r>
              <w:rPr>
                <w:rFonts w:ascii="Times New Roman"/>
                <w:b w:val="false"/>
                <w:i w:val="false"/>
                <w:color w:val="000000"/>
                <w:sz w:val="20"/>
              </w:rPr>
              <w:t xml:space="preserve">
августа </w:t>
            </w:r>
            <w:r>
              <w:br/>
            </w:r>
            <w:r>
              <w:rPr>
                <w:rFonts w:ascii="Times New Roman"/>
                <w:b w:val="false"/>
                <w:i w:val="false"/>
                <w:color w:val="000000"/>
                <w:sz w:val="20"/>
              </w:rPr>
              <w:t xml:space="preserve">
2008 </w:t>
            </w:r>
            <w:r>
              <w:br/>
            </w:r>
            <w:r>
              <w:rPr>
                <w:rFonts w:ascii="Times New Roman"/>
                <w:b w:val="false"/>
                <w:i w:val="false"/>
                <w:color w:val="000000"/>
                <w:sz w:val="20"/>
              </w:rPr>
              <w:t xml:space="preserve">
года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тре- </w:t>
            </w:r>
            <w:r>
              <w:br/>
            </w:r>
            <w:r>
              <w:rPr>
                <w:rFonts w:ascii="Times New Roman"/>
                <w:b w:val="false"/>
                <w:i w:val="false"/>
                <w:color w:val="000000"/>
                <w:sz w:val="20"/>
              </w:rPr>
              <w:t xml:space="preserve">
буется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 </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Разработка и </w:t>
            </w:r>
            <w:r>
              <w:br/>
            </w:r>
            <w:r>
              <w:rPr>
                <w:rFonts w:ascii="Times New Roman"/>
                <w:b w:val="false"/>
                <w:i w:val="false"/>
                <w:color w:val="000000"/>
                <w:sz w:val="20"/>
              </w:rPr>
              <w:t xml:space="preserve">
внедрение </w:t>
            </w:r>
            <w:r>
              <w:br/>
            </w:r>
            <w:r>
              <w:rPr>
                <w:rFonts w:ascii="Times New Roman"/>
                <w:b w:val="false"/>
                <w:i w:val="false"/>
                <w:color w:val="000000"/>
                <w:sz w:val="20"/>
              </w:rPr>
              <w:t xml:space="preserve">
информацион- </w:t>
            </w:r>
            <w:r>
              <w:br/>
            </w:r>
            <w:r>
              <w:rPr>
                <w:rFonts w:ascii="Times New Roman"/>
                <w:b w:val="false"/>
                <w:i w:val="false"/>
                <w:color w:val="000000"/>
                <w:sz w:val="20"/>
              </w:rPr>
              <w:t xml:space="preserve">
ной модели </w:t>
            </w:r>
            <w:r>
              <w:br/>
            </w:r>
            <w:r>
              <w:rPr>
                <w:rFonts w:ascii="Times New Roman"/>
                <w:b w:val="false"/>
                <w:i w:val="false"/>
                <w:color w:val="000000"/>
                <w:sz w:val="20"/>
              </w:rPr>
              <w:t xml:space="preserve">
управления </w:t>
            </w:r>
            <w:r>
              <w:br/>
            </w:r>
            <w:r>
              <w:rPr>
                <w:rFonts w:ascii="Times New Roman"/>
                <w:b w:val="false"/>
                <w:i w:val="false"/>
                <w:color w:val="000000"/>
                <w:sz w:val="20"/>
              </w:rPr>
              <w:t xml:space="preserve">
качеством </w:t>
            </w:r>
            <w:r>
              <w:br/>
            </w:r>
            <w:r>
              <w:rPr>
                <w:rFonts w:ascii="Times New Roman"/>
                <w:b w:val="false"/>
                <w:i w:val="false"/>
                <w:color w:val="000000"/>
                <w:sz w:val="20"/>
              </w:rPr>
              <w:t xml:space="preserve">
атмосферного </w:t>
            </w:r>
            <w:r>
              <w:br/>
            </w:r>
            <w:r>
              <w:rPr>
                <w:rFonts w:ascii="Times New Roman"/>
                <w:b w:val="false"/>
                <w:i w:val="false"/>
                <w:color w:val="000000"/>
                <w:sz w:val="20"/>
              </w:rPr>
              <w:t xml:space="preserve">
воздуха </w:t>
            </w:r>
            <w:r>
              <w:br/>
            </w:r>
            <w:r>
              <w:rPr>
                <w:rFonts w:ascii="Times New Roman"/>
                <w:b w:val="false"/>
                <w:i w:val="false"/>
                <w:color w:val="000000"/>
                <w:sz w:val="20"/>
              </w:rPr>
              <w:t xml:space="preserve">
урбанизиро- </w:t>
            </w:r>
            <w:r>
              <w:br/>
            </w:r>
            <w:r>
              <w:rPr>
                <w:rFonts w:ascii="Times New Roman"/>
                <w:b w:val="false"/>
                <w:i w:val="false"/>
                <w:color w:val="000000"/>
                <w:sz w:val="20"/>
              </w:rPr>
              <w:t xml:space="preserve">
ванных </w:t>
            </w:r>
            <w:r>
              <w:br/>
            </w:r>
            <w:r>
              <w:rPr>
                <w:rFonts w:ascii="Times New Roman"/>
                <w:b w:val="false"/>
                <w:i w:val="false"/>
                <w:color w:val="000000"/>
                <w:sz w:val="20"/>
              </w:rPr>
              <w:t xml:space="preserve">
территорий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w:t>
            </w:r>
            <w:r>
              <w:br/>
            </w:r>
            <w:r>
              <w:rPr>
                <w:rFonts w:ascii="Times New Roman"/>
                <w:b w:val="false"/>
                <w:i w:val="false"/>
                <w:color w:val="000000"/>
                <w:sz w:val="20"/>
              </w:rPr>
              <w:t xml:space="preserve">
Правительство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МООС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r>
              <w:br/>
            </w:r>
            <w:r>
              <w:rPr>
                <w:rFonts w:ascii="Times New Roman"/>
                <w:b w:val="false"/>
                <w:i w:val="false"/>
                <w:color w:val="000000"/>
                <w:sz w:val="20"/>
              </w:rPr>
              <w:t xml:space="preserve">
февраля </w:t>
            </w:r>
            <w:r>
              <w:br/>
            </w:r>
            <w:r>
              <w:rPr>
                <w:rFonts w:ascii="Times New Roman"/>
                <w:b w:val="false"/>
                <w:i w:val="false"/>
                <w:color w:val="000000"/>
                <w:sz w:val="20"/>
              </w:rPr>
              <w:t xml:space="preserve">
еже- </w:t>
            </w:r>
            <w:r>
              <w:br/>
            </w:r>
            <w:r>
              <w:rPr>
                <w:rFonts w:ascii="Times New Roman"/>
                <w:b w:val="false"/>
                <w:i w:val="false"/>
                <w:color w:val="000000"/>
                <w:sz w:val="20"/>
              </w:rPr>
              <w:t xml:space="preserve">
годно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г. - </w:t>
            </w:r>
            <w:r>
              <w:br/>
            </w:r>
            <w:r>
              <w:rPr>
                <w:rFonts w:ascii="Times New Roman"/>
                <w:b w:val="false"/>
                <w:i w:val="false"/>
                <w:color w:val="000000"/>
                <w:sz w:val="20"/>
              </w:rPr>
              <w:t xml:space="preserve">
2,5 </w:t>
            </w:r>
            <w:r>
              <w:br/>
            </w:r>
            <w:r>
              <w:rPr>
                <w:rFonts w:ascii="Times New Roman"/>
                <w:b w:val="false"/>
                <w:i w:val="false"/>
                <w:color w:val="000000"/>
                <w:sz w:val="20"/>
              </w:rPr>
              <w:t xml:space="preserve">
2009 г. - </w:t>
            </w:r>
            <w:r>
              <w:br/>
            </w:r>
            <w:r>
              <w:rPr>
                <w:rFonts w:ascii="Times New Roman"/>
                <w:b w:val="false"/>
                <w:i w:val="false"/>
                <w:color w:val="000000"/>
                <w:sz w:val="20"/>
              </w:rPr>
              <w:t xml:space="preserve">
2,7*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 </w:t>
            </w:r>
            <w:r>
              <w:br/>
            </w:r>
            <w:r>
              <w:rPr>
                <w:rFonts w:ascii="Times New Roman"/>
                <w:b w:val="false"/>
                <w:i w:val="false"/>
                <w:color w:val="000000"/>
                <w:sz w:val="20"/>
              </w:rPr>
              <w:t xml:space="preserve">
ский </w:t>
            </w:r>
            <w:r>
              <w:br/>
            </w:r>
            <w:r>
              <w:rPr>
                <w:rFonts w:ascii="Times New Roman"/>
                <w:b w:val="false"/>
                <w:i w:val="false"/>
                <w:color w:val="000000"/>
                <w:sz w:val="20"/>
              </w:rPr>
              <w:t xml:space="preserve">
бюджет </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Внести пред- </w:t>
            </w:r>
            <w:r>
              <w:br/>
            </w:r>
            <w:r>
              <w:rPr>
                <w:rFonts w:ascii="Times New Roman"/>
                <w:b w:val="false"/>
                <w:i w:val="false"/>
                <w:color w:val="000000"/>
                <w:sz w:val="20"/>
              </w:rPr>
              <w:t xml:space="preserve">
ложения по </w:t>
            </w:r>
            <w:r>
              <w:br/>
            </w:r>
            <w:r>
              <w:rPr>
                <w:rFonts w:ascii="Times New Roman"/>
                <w:b w:val="false"/>
                <w:i w:val="false"/>
                <w:color w:val="000000"/>
                <w:sz w:val="20"/>
              </w:rPr>
              <w:t xml:space="preserve">
разработке </w:t>
            </w:r>
            <w:r>
              <w:br/>
            </w:r>
            <w:r>
              <w:rPr>
                <w:rFonts w:ascii="Times New Roman"/>
                <w:b w:val="false"/>
                <w:i w:val="false"/>
                <w:color w:val="000000"/>
                <w:sz w:val="20"/>
              </w:rPr>
              <w:t xml:space="preserve">
критериев по </w:t>
            </w:r>
            <w:r>
              <w:br/>
            </w:r>
            <w:r>
              <w:rPr>
                <w:rFonts w:ascii="Times New Roman"/>
                <w:b w:val="false"/>
                <w:i w:val="false"/>
                <w:color w:val="000000"/>
                <w:sz w:val="20"/>
              </w:rPr>
              <w:t xml:space="preserve">
установлению </w:t>
            </w:r>
            <w:r>
              <w:br/>
            </w:r>
            <w:r>
              <w:rPr>
                <w:rFonts w:ascii="Times New Roman"/>
                <w:b w:val="false"/>
                <w:i w:val="false"/>
                <w:color w:val="000000"/>
                <w:sz w:val="20"/>
              </w:rPr>
              <w:t xml:space="preserve">
целевых </w:t>
            </w:r>
            <w:r>
              <w:br/>
            </w:r>
            <w:r>
              <w:rPr>
                <w:rFonts w:ascii="Times New Roman"/>
                <w:b w:val="false"/>
                <w:i w:val="false"/>
                <w:color w:val="000000"/>
                <w:sz w:val="20"/>
              </w:rPr>
              <w:t xml:space="preserve">
показателей </w:t>
            </w:r>
            <w:r>
              <w:br/>
            </w:r>
            <w:r>
              <w:rPr>
                <w:rFonts w:ascii="Times New Roman"/>
                <w:b w:val="false"/>
                <w:i w:val="false"/>
                <w:color w:val="000000"/>
                <w:sz w:val="20"/>
              </w:rPr>
              <w:t xml:space="preserve">
качества </w:t>
            </w:r>
            <w:r>
              <w:br/>
            </w:r>
            <w:r>
              <w:rPr>
                <w:rFonts w:ascii="Times New Roman"/>
                <w:b w:val="false"/>
                <w:i w:val="false"/>
                <w:color w:val="000000"/>
                <w:sz w:val="20"/>
              </w:rPr>
              <w:t xml:space="preserve">
воздушной </w:t>
            </w:r>
            <w:r>
              <w:br/>
            </w:r>
            <w:r>
              <w:rPr>
                <w:rFonts w:ascii="Times New Roman"/>
                <w:b w:val="false"/>
                <w:i w:val="false"/>
                <w:color w:val="000000"/>
                <w:sz w:val="20"/>
              </w:rPr>
              <w:t xml:space="preserve">
среды в </w:t>
            </w:r>
            <w:r>
              <w:br/>
            </w:r>
            <w:r>
              <w:rPr>
                <w:rFonts w:ascii="Times New Roman"/>
                <w:b w:val="false"/>
                <w:i w:val="false"/>
                <w:color w:val="000000"/>
                <w:sz w:val="20"/>
              </w:rPr>
              <w:t xml:space="preserve">
городах и </w:t>
            </w:r>
            <w:r>
              <w:br/>
            </w:r>
            <w:r>
              <w:rPr>
                <w:rFonts w:ascii="Times New Roman"/>
                <w:b w:val="false"/>
                <w:i w:val="false"/>
                <w:color w:val="000000"/>
                <w:sz w:val="20"/>
              </w:rPr>
              <w:t xml:space="preserve">
промышленных </w:t>
            </w:r>
            <w:r>
              <w:br/>
            </w:r>
            <w:r>
              <w:rPr>
                <w:rFonts w:ascii="Times New Roman"/>
                <w:b w:val="false"/>
                <w:i w:val="false"/>
                <w:color w:val="000000"/>
                <w:sz w:val="20"/>
              </w:rPr>
              <w:t xml:space="preserve">
центрах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Предложение в </w:t>
            </w:r>
            <w:r>
              <w:br/>
            </w:r>
            <w:r>
              <w:rPr>
                <w:rFonts w:ascii="Times New Roman"/>
                <w:b w:val="false"/>
                <w:i w:val="false"/>
                <w:color w:val="000000"/>
                <w:sz w:val="20"/>
              </w:rPr>
              <w:t xml:space="preserve">
Правительство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МООС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r>
              <w:br/>
            </w:r>
            <w:r>
              <w:rPr>
                <w:rFonts w:ascii="Times New Roman"/>
                <w:b w:val="false"/>
                <w:i w:val="false"/>
                <w:color w:val="000000"/>
                <w:sz w:val="20"/>
              </w:rPr>
              <w:t xml:space="preserve">
августа </w:t>
            </w:r>
            <w:r>
              <w:br/>
            </w:r>
            <w:r>
              <w:rPr>
                <w:rFonts w:ascii="Times New Roman"/>
                <w:b w:val="false"/>
                <w:i w:val="false"/>
                <w:color w:val="000000"/>
                <w:sz w:val="20"/>
              </w:rPr>
              <w:t xml:space="preserve">
2008 </w:t>
            </w:r>
            <w:r>
              <w:br/>
            </w:r>
            <w:r>
              <w:rPr>
                <w:rFonts w:ascii="Times New Roman"/>
                <w:b w:val="false"/>
                <w:i w:val="false"/>
                <w:color w:val="000000"/>
                <w:sz w:val="20"/>
              </w:rPr>
              <w:t xml:space="preserve">
года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тре- </w:t>
            </w:r>
            <w:r>
              <w:br/>
            </w:r>
            <w:r>
              <w:rPr>
                <w:rFonts w:ascii="Times New Roman"/>
                <w:b w:val="false"/>
                <w:i w:val="false"/>
                <w:color w:val="000000"/>
                <w:sz w:val="20"/>
              </w:rPr>
              <w:t xml:space="preserve">
буется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 </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Комплексная </w:t>
            </w:r>
            <w:r>
              <w:br/>
            </w:r>
            <w:r>
              <w:rPr>
                <w:rFonts w:ascii="Times New Roman"/>
                <w:b w:val="false"/>
                <w:i w:val="false"/>
                <w:color w:val="000000"/>
                <w:sz w:val="20"/>
              </w:rPr>
              <w:t xml:space="preserve">
оценка </w:t>
            </w:r>
            <w:r>
              <w:br/>
            </w:r>
            <w:r>
              <w:rPr>
                <w:rFonts w:ascii="Times New Roman"/>
                <w:b w:val="false"/>
                <w:i w:val="false"/>
                <w:color w:val="000000"/>
                <w:sz w:val="20"/>
              </w:rPr>
              <w:t xml:space="preserve">
современного </w:t>
            </w:r>
            <w:r>
              <w:br/>
            </w:r>
            <w:r>
              <w:rPr>
                <w:rFonts w:ascii="Times New Roman"/>
                <w:b w:val="false"/>
                <w:i w:val="false"/>
                <w:color w:val="000000"/>
                <w:sz w:val="20"/>
              </w:rPr>
              <w:t xml:space="preserve">
экологическо- </w:t>
            </w:r>
            <w:r>
              <w:br/>
            </w:r>
            <w:r>
              <w:rPr>
                <w:rFonts w:ascii="Times New Roman"/>
                <w:b w:val="false"/>
                <w:i w:val="false"/>
                <w:color w:val="000000"/>
                <w:sz w:val="20"/>
              </w:rPr>
              <w:t xml:space="preserve">
го состояния </w:t>
            </w:r>
            <w:r>
              <w:br/>
            </w:r>
            <w:r>
              <w:rPr>
                <w:rFonts w:ascii="Times New Roman"/>
                <w:b w:val="false"/>
                <w:i w:val="false"/>
                <w:color w:val="000000"/>
                <w:sz w:val="20"/>
              </w:rPr>
              <w:t xml:space="preserve">
почв орошае- </w:t>
            </w:r>
            <w:r>
              <w:br/>
            </w:r>
            <w:r>
              <w:rPr>
                <w:rFonts w:ascii="Times New Roman"/>
                <w:b w:val="false"/>
                <w:i w:val="false"/>
                <w:color w:val="000000"/>
                <w:sz w:val="20"/>
              </w:rPr>
              <w:t xml:space="preserve">
мой зоны в </w:t>
            </w:r>
            <w:r>
              <w:br/>
            </w:r>
            <w:r>
              <w:rPr>
                <w:rFonts w:ascii="Times New Roman"/>
                <w:b w:val="false"/>
                <w:i w:val="false"/>
                <w:color w:val="000000"/>
                <w:sz w:val="20"/>
              </w:rPr>
              <w:t xml:space="preserve">
ареале </w:t>
            </w:r>
            <w:r>
              <w:br/>
            </w:r>
            <w:r>
              <w:rPr>
                <w:rFonts w:ascii="Times New Roman"/>
                <w:b w:val="false"/>
                <w:i w:val="false"/>
                <w:color w:val="000000"/>
                <w:sz w:val="20"/>
              </w:rPr>
              <w:t xml:space="preserve">
промышленных </w:t>
            </w:r>
            <w:r>
              <w:br/>
            </w:r>
            <w:r>
              <w:rPr>
                <w:rFonts w:ascii="Times New Roman"/>
                <w:b w:val="false"/>
                <w:i w:val="false"/>
                <w:color w:val="000000"/>
                <w:sz w:val="20"/>
              </w:rPr>
              <w:t xml:space="preserve">
фторсодержа- </w:t>
            </w:r>
            <w:r>
              <w:br/>
            </w:r>
            <w:r>
              <w:rPr>
                <w:rFonts w:ascii="Times New Roman"/>
                <w:b w:val="false"/>
                <w:i w:val="false"/>
                <w:color w:val="000000"/>
                <w:sz w:val="20"/>
              </w:rPr>
              <w:t xml:space="preserve">
щих выбросов </w:t>
            </w:r>
            <w:r>
              <w:br/>
            </w:r>
            <w:r>
              <w:rPr>
                <w:rFonts w:ascii="Times New Roman"/>
                <w:b w:val="false"/>
                <w:i w:val="false"/>
                <w:color w:val="000000"/>
                <w:sz w:val="20"/>
              </w:rPr>
              <w:t xml:space="preserve">
предприятий </w:t>
            </w:r>
            <w:r>
              <w:br/>
            </w:r>
            <w:r>
              <w:rPr>
                <w:rFonts w:ascii="Times New Roman"/>
                <w:b w:val="false"/>
                <w:i w:val="false"/>
                <w:color w:val="000000"/>
                <w:sz w:val="20"/>
              </w:rPr>
              <w:t xml:space="preserve">
химической </w:t>
            </w:r>
            <w:r>
              <w:br/>
            </w:r>
            <w:r>
              <w:rPr>
                <w:rFonts w:ascii="Times New Roman"/>
                <w:b w:val="false"/>
                <w:i w:val="false"/>
                <w:color w:val="000000"/>
                <w:sz w:val="20"/>
              </w:rPr>
              <w:t xml:space="preserve">
промышлен- </w:t>
            </w:r>
            <w:r>
              <w:br/>
            </w:r>
            <w:r>
              <w:rPr>
                <w:rFonts w:ascii="Times New Roman"/>
                <w:b w:val="false"/>
                <w:i w:val="false"/>
                <w:color w:val="000000"/>
                <w:sz w:val="20"/>
              </w:rPr>
              <w:t xml:space="preserve">
ности и </w:t>
            </w:r>
            <w:r>
              <w:br/>
            </w:r>
            <w:r>
              <w:rPr>
                <w:rFonts w:ascii="Times New Roman"/>
                <w:b w:val="false"/>
                <w:i w:val="false"/>
                <w:color w:val="000000"/>
                <w:sz w:val="20"/>
              </w:rPr>
              <w:t xml:space="preserve">
разработка </w:t>
            </w:r>
            <w:r>
              <w:br/>
            </w:r>
            <w:r>
              <w:rPr>
                <w:rFonts w:ascii="Times New Roman"/>
                <w:b w:val="false"/>
                <w:i w:val="false"/>
                <w:color w:val="000000"/>
                <w:sz w:val="20"/>
              </w:rPr>
              <w:t xml:space="preserve">
рекомендаций </w:t>
            </w:r>
            <w:r>
              <w:br/>
            </w:r>
            <w:r>
              <w:rPr>
                <w:rFonts w:ascii="Times New Roman"/>
                <w:b w:val="false"/>
                <w:i w:val="false"/>
                <w:color w:val="000000"/>
                <w:sz w:val="20"/>
              </w:rPr>
              <w:t xml:space="preserve">
по снижению </w:t>
            </w:r>
            <w:r>
              <w:br/>
            </w:r>
            <w:r>
              <w:rPr>
                <w:rFonts w:ascii="Times New Roman"/>
                <w:b w:val="false"/>
                <w:i w:val="false"/>
                <w:color w:val="000000"/>
                <w:sz w:val="20"/>
              </w:rPr>
              <w:t xml:space="preserve">
действия </w:t>
            </w:r>
            <w:r>
              <w:br/>
            </w:r>
            <w:r>
              <w:rPr>
                <w:rFonts w:ascii="Times New Roman"/>
                <w:b w:val="false"/>
                <w:i w:val="false"/>
                <w:color w:val="000000"/>
                <w:sz w:val="20"/>
              </w:rPr>
              <w:t xml:space="preserve">
фторидов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w:t>
            </w:r>
            <w:r>
              <w:br/>
            </w:r>
            <w:r>
              <w:rPr>
                <w:rFonts w:ascii="Times New Roman"/>
                <w:b w:val="false"/>
                <w:i w:val="false"/>
                <w:color w:val="000000"/>
                <w:sz w:val="20"/>
              </w:rPr>
              <w:t xml:space="preserve">
Правительство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МООС </w:t>
            </w:r>
            <w:r>
              <w:br/>
            </w:r>
            <w:r>
              <w:rPr>
                <w:rFonts w:ascii="Times New Roman"/>
                <w:b w:val="false"/>
                <w:i w:val="false"/>
                <w:color w:val="000000"/>
                <w:sz w:val="20"/>
              </w:rPr>
              <w:t xml:space="preserve">
(созыв), </w:t>
            </w:r>
            <w:r>
              <w:br/>
            </w:r>
            <w:r>
              <w:rPr>
                <w:rFonts w:ascii="Times New Roman"/>
                <w:b w:val="false"/>
                <w:i w:val="false"/>
                <w:color w:val="000000"/>
                <w:sz w:val="20"/>
              </w:rPr>
              <w:t xml:space="preserve">
МОН, МСХ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r>
              <w:br/>
            </w:r>
            <w:r>
              <w:rPr>
                <w:rFonts w:ascii="Times New Roman"/>
                <w:b w:val="false"/>
                <w:i w:val="false"/>
                <w:color w:val="000000"/>
                <w:sz w:val="20"/>
              </w:rPr>
              <w:t xml:space="preserve">
февраля </w:t>
            </w:r>
            <w:r>
              <w:br/>
            </w:r>
            <w:r>
              <w:rPr>
                <w:rFonts w:ascii="Times New Roman"/>
                <w:b w:val="false"/>
                <w:i w:val="false"/>
                <w:color w:val="000000"/>
                <w:sz w:val="20"/>
              </w:rPr>
              <w:t xml:space="preserve">
еже- </w:t>
            </w:r>
            <w:r>
              <w:br/>
            </w:r>
            <w:r>
              <w:rPr>
                <w:rFonts w:ascii="Times New Roman"/>
                <w:b w:val="false"/>
                <w:i w:val="false"/>
                <w:color w:val="000000"/>
                <w:sz w:val="20"/>
              </w:rPr>
              <w:t xml:space="preserve">
годно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г. - </w:t>
            </w:r>
            <w:r>
              <w:br/>
            </w:r>
            <w:r>
              <w:rPr>
                <w:rFonts w:ascii="Times New Roman"/>
                <w:b w:val="false"/>
                <w:i w:val="false"/>
                <w:color w:val="000000"/>
                <w:sz w:val="20"/>
              </w:rPr>
              <w:t xml:space="preserve">
3,5 </w:t>
            </w:r>
            <w:r>
              <w:br/>
            </w:r>
            <w:r>
              <w:rPr>
                <w:rFonts w:ascii="Times New Roman"/>
                <w:b w:val="false"/>
                <w:i w:val="false"/>
                <w:color w:val="000000"/>
                <w:sz w:val="20"/>
              </w:rPr>
              <w:t xml:space="preserve">
2009 г. - </w:t>
            </w:r>
            <w:r>
              <w:br/>
            </w:r>
            <w:r>
              <w:rPr>
                <w:rFonts w:ascii="Times New Roman"/>
                <w:b w:val="false"/>
                <w:i w:val="false"/>
                <w:color w:val="000000"/>
                <w:sz w:val="20"/>
              </w:rPr>
              <w:t xml:space="preserve">
3,7*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 </w:t>
            </w:r>
            <w:r>
              <w:br/>
            </w:r>
            <w:r>
              <w:rPr>
                <w:rFonts w:ascii="Times New Roman"/>
                <w:b w:val="false"/>
                <w:i w:val="false"/>
                <w:color w:val="000000"/>
                <w:sz w:val="20"/>
              </w:rPr>
              <w:t xml:space="preserve">
ский </w:t>
            </w:r>
            <w:r>
              <w:br/>
            </w:r>
            <w:r>
              <w:rPr>
                <w:rFonts w:ascii="Times New Roman"/>
                <w:b w:val="false"/>
                <w:i w:val="false"/>
                <w:color w:val="000000"/>
                <w:sz w:val="20"/>
              </w:rPr>
              <w:t xml:space="preserve">
бюджет </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 </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Исследование </w:t>
            </w:r>
            <w:r>
              <w:br/>
            </w:r>
            <w:r>
              <w:rPr>
                <w:rFonts w:ascii="Times New Roman"/>
                <w:b w:val="false"/>
                <w:i w:val="false"/>
                <w:color w:val="000000"/>
                <w:sz w:val="20"/>
              </w:rPr>
              <w:t xml:space="preserve">
техногенного </w:t>
            </w:r>
            <w:r>
              <w:br/>
            </w:r>
            <w:r>
              <w:rPr>
                <w:rFonts w:ascii="Times New Roman"/>
                <w:b w:val="false"/>
                <w:i w:val="false"/>
                <w:color w:val="000000"/>
                <w:sz w:val="20"/>
              </w:rPr>
              <w:t xml:space="preserve">
загрязнения </w:t>
            </w:r>
            <w:r>
              <w:br/>
            </w:r>
            <w:r>
              <w:rPr>
                <w:rFonts w:ascii="Times New Roman"/>
                <w:b w:val="false"/>
                <w:i w:val="false"/>
                <w:color w:val="000000"/>
                <w:sz w:val="20"/>
              </w:rPr>
              <w:t xml:space="preserve">
орошаемых </w:t>
            </w:r>
            <w:r>
              <w:br/>
            </w:r>
            <w:r>
              <w:rPr>
                <w:rFonts w:ascii="Times New Roman"/>
                <w:b w:val="false"/>
                <w:i w:val="false"/>
                <w:color w:val="000000"/>
                <w:sz w:val="20"/>
              </w:rPr>
              <w:t xml:space="preserve">
земель Южного </w:t>
            </w:r>
            <w:r>
              <w:br/>
            </w:r>
            <w:r>
              <w:rPr>
                <w:rFonts w:ascii="Times New Roman"/>
                <w:b w:val="false"/>
                <w:i w:val="false"/>
                <w:color w:val="000000"/>
                <w:sz w:val="20"/>
              </w:rPr>
              <w:t xml:space="preserve">
Казахстана </w:t>
            </w:r>
            <w:r>
              <w:br/>
            </w:r>
            <w:r>
              <w:rPr>
                <w:rFonts w:ascii="Times New Roman"/>
                <w:b w:val="false"/>
                <w:i w:val="false"/>
                <w:color w:val="000000"/>
                <w:sz w:val="20"/>
              </w:rPr>
              <w:t xml:space="preserve">
при примене- </w:t>
            </w:r>
            <w:r>
              <w:br/>
            </w:r>
            <w:r>
              <w:rPr>
                <w:rFonts w:ascii="Times New Roman"/>
                <w:b w:val="false"/>
                <w:i w:val="false"/>
                <w:color w:val="000000"/>
                <w:sz w:val="20"/>
              </w:rPr>
              <w:t xml:space="preserve">
нии средств </w:t>
            </w:r>
            <w:r>
              <w:br/>
            </w:r>
            <w:r>
              <w:rPr>
                <w:rFonts w:ascii="Times New Roman"/>
                <w:b w:val="false"/>
                <w:i w:val="false"/>
                <w:color w:val="000000"/>
                <w:sz w:val="20"/>
              </w:rPr>
              <w:t xml:space="preserve">
химизации и </w:t>
            </w:r>
            <w:r>
              <w:br/>
            </w:r>
            <w:r>
              <w:rPr>
                <w:rFonts w:ascii="Times New Roman"/>
                <w:b w:val="false"/>
                <w:i w:val="false"/>
                <w:color w:val="000000"/>
                <w:sz w:val="20"/>
              </w:rPr>
              <w:t xml:space="preserve">
их влияние </w:t>
            </w:r>
            <w:r>
              <w:br/>
            </w:r>
            <w:r>
              <w:rPr>
                <w:rFonts w:ascii="Times New Roman"/>
                <w:b w:val="false"/>
                <w:i w:val="false"/>
                <w:color w:val="000000"/>
                <w:sz w:val="20"/>
              </w:rPr>
              <w:t xml:space="preserve">
на свойства </w:t>
            </w:r>
            <w:r>
              <w:br/>
            </w:r>
            <w:r>
              <w:rPr>
                <w:rFonts w:ascii="Times New Roman"/>
                <w:b w:val="false"/>
                <w:i w:val="false"/>
                <w:color w:val="000000"/>
                <w:sz w:val="20"/>
              </w:rPr>
              <w:t xml:space="preserve">
почв и </w:t>
            </w:r>
            <w:r>
              <w:br/>
            </w:r>
            <w:r>
              <w:rPr>
                <w:rFonts w:ascii="Times New Roman"/>
                <w:b w:val="false"/>
                <w:i w:val="false"/>
                <w:color w:val="000000"/>
                <w:sz w:val="20"/>
              </w:rPr>
              <w:t xml:space="preserve">
экологическую </w:t>
            </w:r>
            <w:r>
              <w:br/>
            </w:r>
            <w:r>
              <w:rPr>
                <w:rFonts w:ascii="Times New Roman"/>
                <w:b w:val="false"/>
                <w:i w:val="false"/>
                <w:color w:val="000000"/>
                <w:sz w:val="20"/>
              </w:rPr>
              <w:t xml:space="preserve">
ситуацию </w:t>
            </w:r>
            <w:r>
              <w:br/>
            </w:r>
            <w:r>
              <w:rPr>
                <w:rFonts w:ascii="Times New Roman"/>
                <w:b w:val="false"/>
                <w:i w:val="false"/>
                <w:color w:val="000000"/>
                <w:sz w:val="20"/>
              </w:rPr>
              <w:t xml:space="preserve">
региона (на </w:t>
            </w:r>
            <w:r>
              <w:br/>
            </w:r>
            <w:r>
              <w:rPr>
                <w:rFonts w:ascii="Times New Roman"/>
                <w:b w:val="false"/>
                <w:i w:val="false"/>
                <w:color w:val="000000"/>
                <w:sz w:val="20"/>
              </w:rPr>
              <w:t xml:space="preserve">
примере </w:t>
            </w:r>
            <w:r>
              <w:br/>
            </w:r>
            <w:r>
              <w:rPr>
                <w:rFonts w:ascii="Times New Roman"/>
                <w:b w:val="false"/>
                <w:i w:val="false"/>
                <w:color w:val="000000"/>
                <w:sz w:val="20"/>
              </w:rPr>
              <w:t xml:space="preserve">
Тасоткельско- </w:t>
            </w:r>
            <w:r>
              <w:br/>
            </w:r>
            <w:r>
              <w:rPr>
                <w:rFonts w:ascii="Times New Roman"/>
                <w:b w:val="false"/>
                <w:i w:val="false"/>
                <w:color w:val="000000"/>
                <w:sz w:val="20"/>
              </w:rPr>
              <w:t xml:space="preserve">
го массива </w:t>
            </w:r>
            <w:r>
              <w:br/>
            </w:r>
            <w:r>
              <w:rPr>
                <w:rFonts w:ascii="Times New Roman"/>
                <w:b w:val="false"/>
                <w:i w:val="false"/>
                <w:color w:val="000000"/>
                <w:sz w:val="20"/>
              </w:rPr>
              <w:t xml:space="preserve">
орошения)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w:t>
            </w:r>
            <w:r>
              <w:br/>
            </w:r>
            <w:r>
              <w:rPr>
                <w:rFonts w:ascii="Times New Roman"/>
                <w:b w:val="false"/>
                <w:i w:val="false"/>
                <w:color w:val="000000"/>
                <w:sz w:val="20"/>
              </w:rPr>
              <w:t xml:space="preserve">
Правительство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МООС </w:t>
            </w:r>
            <w:r>
              <w:br/>
            </w:r>
            <w:r>
              <w:rPr>
                <w:rFonts w:ascii="Times New Roman"/>
                <w:b w:val="false"/>
                <w:i w:val="false"/>
                <w:color w:val="000000"/>
                <w:sz w:val="20"/>
              </w:rPr>
              <w:t xml:space="preserve">
(созыв), </w:t>
            </w:r>
            <w:r>
              <w:br/>
            </w:r>
            <w:r>
              <w:rPr>
                <w:rFonts w:ascii="Times New Roman"/>
                <w:b w:val="false"/>
                <w:i w:val="false"/>
                <w:color w:val="000000"/>
                <w:sz w:val="20"/>
              </w:rPr>
              <w:t xml:space="preserve">
МОН, МСХ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r>
              <w:br/>
            </w:r>
            <w:r>
              <w:rPr>
                <w:rFonts w:ascii="Times New Roman"/>
                <w:b w:val="false"/>
                <w:i w:val="false"/>
                <w:color w:val="000000"/>
                <w:sz w:val="20"/>
              </w:rPr>
              <w:t xml:space="preserve">
февраля </w:t>
            </w:r>
            <w:r>
              <w:br/>
            </w:r>
            <w:r>
              <w:rPr>
                <w:rFonts w:ascii="Times New Roman"/>
                <w:b w:val="false"/>
                <w:i w:val="false"/>
                <w:color w:val="000000"/>
                <w:sz w:val="20"/>
              </w:rPr>
              <w:t xml:space="preserve">
еже- </w:t>
            </w:r>
            <w:r>
              <w:br/>
            </w:r>
            <w:r>
              <w:rPr>
                <w:rFonts w:ascii="Times New Roman"/>
                <w:b w:val="false"/>
                <w:i w:val="false"/>
                <w:color w:val="000000"/>
                <w:sz w:val="20"/>
              </w:rPr>
              <w:t xml:space="preserve">
годно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г. - </w:t>
            </w:r>
            <w:r>
              <w:br/>
            </w:r>
            <w:r>
              <w:rPr>
                <w:rFonts w:ascii="Times New Roman"/>
                <w:b w:val="false"/>
                <w:i w:val="false"/>
                <w:color w:val="000000"/>
                <w:sz w:val="20"/>
              </w:rPr>
              <w:t xml:space="preserve">
2,5 </w:t>
            </w:r>
            <w:r>
              <w:br/>
            </w:r>
            <w:r>
              <w:rPr>
                <w:rFonts w:ascii="Times New Roman"/>
                <w:b w:val="false"/>
                <w:i w:val="false"/>
                <w:color w:val="000000"/>
                <w:sz w:val="20"/>
              </w:rPr>
              <w:t xml:space="preserve">
2009 г. - </w:t>
            </w:r>
            <w:r>
              <w:br/>
            </w:r>
            <w:r>
              <w:rPr>
                <w:rFonts w:ascii="Times New Roman"/>
                <w:b w:val="false"/>
                <w:i w:val="false"/>
                <w:color w:val="000000"/>
                <w:sz w:val="20"/>
              </w:rPr>
              <w:t xml:space="preserve">
2,7*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 </w:t>
            </w:r>
            <w:r>
              <w:br/>
            </w:r>
            <w:r>
              <w:rPr>
                <w:rFonts w:ascii="Times New Roman"/>
                <w:b w:val="false"/>
                <w:i w:val="false"/>
                <w:color w:val="000000"/>
                <w:sz w:val="20"/>
              </w:rPr>
              <w:t xml:space="preserve">
ский </w:t>
            </w:r>
            <w:r>
              <w:br/>
            </w:r>
            <w:r>
              <w:rPr>
                <w:rFonts w:ascii="Times New Roman"/>
                <w:b w:val="false"/>
                <w:i w:val="false"/>
                <w:color w:val="000000"/>
                <w:sz w:val="20"/>
              </w:rPr>
              <w:t xml:space="preserve">
бюджет </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 </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Разработка </w:t>
            </w:r>
            <w:r>
              <w:br/>
            </w:r>
            <w:r>
              <w:rPr>
                <w:rFonts w:ascii="Times New Roman"/>
                <w:b w:val="false"/>
                <w:i w:val="false"/>
                <w:color w:val="000000"/>
                <w:sz w:val="20"/>
              </w:rPr>
              <w:t xml:space="preserve">
методики </w:t>
            </w:r>
            <w:r>
              <w:br/>
            </w:r>
            <w:r>
              <w:rPr>
                <w:rFonts w:ascii="Times New Roman"/>
                <w:b w:val="false"/>
                <w:i w:val="false"/>
                <w:color w:val="000000"/>
                <w:sz w:val="20"/>
              </w:rPr>
              <w:t xml:space="preserve">
прогноза </w:t>
            </w:r>
            <w:r>
              <w:br/>
            </w:r>
            <w:r>
              <w:rPr>
                <w:rFonts w:ascii="Times New Roman"/>
                <w:b w:val="false"/>
                <w:i w:val="false"/>
                <w:color w:val="000000"/>
                <w:sz w:val="20"/>
              </w:rPr>
              <w:t xml:space="preserve">
стока реки </w:t>
            </w:r>
            <w:r>
              <w:br/>
            </w:r>
            <w:r>
              <w:rPr>
                <w:rFonts w:ascii="Times New Roman"/>
                <w:b w:val="false"/>
                <w:i w:val="false"/>
                <w:color w:val="000000"/>
                <w:sz w:val="20"/>
              </w:rPr>
              <w:t xml:space="preserve">
Сырдарьи с </w:t>
            </w:r>
            <w:r>
              <w:br/>
            </w:r>
            <w:r>
              <w:rPr>
                <w:rFonts w:ascii="Times New Roman"/>
                <w:b w:val="false"/>
                <w:i w:val="false"/>
                <w:color w:val="000000"/>
                <w:sz w:val="20"/>
              </w:rPr>
              <w:t xml:space="preserve">
учетом изме- </w:t>
            </w:r>
            <w:r>
              <w:br/>
            </w:r>
            <w:r>
              <w:rPr>
                <w:rFonts w:ascii="Times New Roman"/>
                <w:b w:val="false"/>
                <w:i w:val="false"/>
                <w:color w:val="000000"/>
                <w:sz w:val="20"/>
              </w:rPr>
              <w:t xml:space="preserve">
нения климата </w:t>
            </w:r>
            <w:r>
              <w:br/>
            </w:r>
            <w:r>
              <w:rPr>
                <w:rFonts w:ascii="Times New Roman"/>
                <w:b w:val="false"/>
                <w:i w:val="false"/>
                <w:color w:val="000000"/>
                <w:sz w:val="20"/>
              </w:rPr>
              <w:t xml:space="preserve">
региона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w:t>
            </w:r>
            <w:r>
              <w:br/>
            </w:r>
            <w:r>
              <w:rPr>
                <w:rFonts w:ascii="Times New Roman"/>
                <w:b w:val="false"/>
                <w:i w:val="false"/>
                <w:color w:val="000000"/>
                <w:sz w:val="20"/>
              </w:rPr>
              <w:t xml:space="preserve">
Правительство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МООС </w:t>
            </w:r>
            <w:r>
              <w:br/>
            </w:r>
            <w:r>
              <w:rPr>
                <w:rFonts w:ascii="Times New Roman"/>
                <w:b w:val="false"/>
                <w:i w:val="false"/>
                <w:color w:val="000000"/>
                <w:sz w:val="20"/>
              </w:rPr>
              <w:t xml:space="preserve">
(созыв), </w:t>
            </w:r>
            <w:r>
              <w:br/>
            </w:r>
            <w:r>
              <w:rPr>
                <w:rFonts w:ascii="Times New Roman"/>
                <w:b w:val="false"/>
                <w:i w:val="false"/>
                <w:color w:val="000000"/>
                <w:sz w:val="20"/>
              </w:rPr>
              <w:t xml:space="preserve">
МОН, МСХ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r>
              <w:br/>
            </w:r>
            <w:r>
              <w:rPr>
                <w:rFonts w:ascii="Times New Roman"/>
                <w:b w:val="false"/>
                <w:i w:val="false"/>
                <w:color w:val="000000"/>
                <w:sz w:val="20"/>
              </w:rPr>
              <w:t xml:space="preserve">
февраля </w:t>
            </w:r>
            <w:r>
              <w:br/>
            </w:r>
            <w:r>
              <w:rPr>
                <w:rFonts w:ascii="Times New Roman"/>
                <w:b w:val="false"/>
                <w:i w:val="false"/>
                <w:color w:val="000000"/>
                <w:sz w:val="20"/>
              </w:rPr>
              <w:t xml:space="preserve">
еже- </w:t>
            </w:r>
            <w:r>
              <w:br/>
            </w:r>
            <w:r>
              <w:rPr>
                <w:rFonts w:ascii="Times New Roman"/>
                <w:b w:val="false"/>
                <w:i w:val="false"/>
                <w:color w:val="000000"/>
                <w:sz w:val="20"/>
              </w:rPr>
              <w:t xml:space="preserve">
годно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г. - </w:t>
            </w:r>
            <w:r>
              <w:br/>
            </w:r>
            <w:r>
              <w:rPr>
                <w:rFonts w:ascii="Times New Roman"/>
                <w:b w:val="false"/>
                <w:i w:val="false"/>
                <w:color w:val="000000"/>
                <w:sz w:val="20"/>
              </w:rPr>
              <w:t xml:space="preserve">
2,5 </w:t>
            </w:r>
            <w:r>
              <w:br/>
            </w:r>
            <w:r>
              <w:rPr>
                <w:rFonts w:ascii="Times New Roman"/>
                <w:b w:val="false"/>
                <w:i w:val="false"/>
                <w:color w:val="000000"/>
                <w:sz w:val="20"/>
              </w:rPr>
              <w:t xml:space="preserve">
2009 г. - </w:t>
            </w:r>
            <w:r>
              <w:br/>
            </w:r>
            <w:r>
              <w:rPr>
                <w:rFonts w:ascii="Times New Roman"/>
                <w:b w:val="false"/>
                <w:i w:val="false"/>
                <w:color w:val="000000"/>
                <w:sz w:val="20"/>
              </w:rPr>
              <w:t xml:space="preserve">
2,3*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 </w:t>
            </w:r>
            <w:r>
              <w:br/>
            </w:r>
            <w:r>
              <w:rPr>
                <w:rFonts w:ascii="Times New Roman"/>
                <w:b w:val="false"/>
                <w:i w:val="false"/>
                <w:color w:val="000000"/>
                <w:sz w:val="20"/>
              </w:rPr>
              <w:t xml:space="preserve">
ский </w:t>
            </w:r>
            <w:r>
              <w:br/>
            </w:r>
            <w:r>
              <w:rPr>
                <w:rFonts w:ascii="Times New Roman"/>
                <w:b w:val="false"/>
                <w:i w:val="false"/>
                <w:color w:val="000000"/>
                <w:sz w:val="20"/>
              </w:rPr>
              <w:t xml:space="preserve">
бюджет </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 </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Разработать </w:t>
            </w:r>
            <w:r>
              <w:br/>
            </w:r>
            <w:r>
              <w:rPr>
                <w:rFonts w:ascii="Times New Roman"/>
                <w:b w:val="false"/>
                <w:i w:val="false"/>
                <w:color w:val="000000"/>
                <w:sz w:val="20"/>
              </w:rPr>
              <w:t xml:space="preserve">
приемы </w:t>
            </w:r>
            <w:r>
              <w:br/>
            </w:r>
            <w:r>
              <w:rPr>
                <w:rFonts w:ascii="Times New Roman"/>
                <w:b w:val="false"/>
                <w:i w:val="false"/>
                <w:color w:val="000000"/>
                <w:sz w:val="20"/>
              </w:rPr>
              <w:t xml:space="preserve">
повышения </w:t>
            </w:r>
            <w:r>
              <w:br/>
            </w:r>
            <w:r>
              <w:rPr>
                <w:rFonts w:ascii="Times New Roman"/>
                <w:b w:val="false"/>
                <w:i w:val="false"/>
                <w:color w:val="000000"/>
                <w:sz w:val="20"/>
              </w:rPr>
              <w:t xml:space="preserve">
экологической </w:t>
            </w:r>
            <w:r>
              <w:br/>
            </w:r>
            <w:r>
              <w:rPr>
                <w:rFonts w:ascii="Times New Roman"/>
                <w:b w:val="false"/>
                <w:i w:val="false"/>
                <w:color w:val="000000"/>
                <w:sz w:val="20"/>
              </w:rPr>
              <w:t xml:space="preserve">
устойчивости </w:t>
            </w:r>
            <w:r>
              <w:br/>
            </w:r>
            <w:r>
              <w:rPr>
                <w:rFonts w:ascii="Times New Roman"/>
                <w:b w:val="false"/>
                <w:i w:val="false"/>
                <w:color w:val="000000"/>
                <w:sz w:val="20"/>
              </w:rPr>
              <w:t xml:space="preserve">
пустынных аг- </w:t>
            </w:r>
            <w:r>
              <w:br/>
            </w:r>
            <w:r>
              <w:rPr>
                <w:rFonts w:ascii="Times New Roman"/>
                <w:b w:val="false"/>
                <w:i w:val="false"/>
                <w:color w:val="000000"/>
                <w:sz w:val="20"/>
              </w:rPr>
              <w:t xml:space="preserve">
роландшафтов </w:t>
            </w:r>
            <w:r>
              <w:br/>
            </w:r>
            <w:r>
              <w:rPr>
                <w:rFonts w:ascii="Times New Roman"/>
                <w:b w:val="false"/>
                <w:i w:val="false"/>
                <w:color w:val="000000"/>
                <w:sz w:val="20"/>
              </w:rPr>
              <w:t xml:space="preserve">
Прибалхашья </w:t>
            </w:r>
            <w:r>
              <w:br/>
            </w:r>
            <w:r>
              <w:rPr>
                <w:rFonts w:ascii="Times New Roman"/>
                <w:b w:val="false"/>
                <w:i w:val="false"/>
                <w:color w:val="000000"/>
                <w:sz w:val="20"/>
              </w:rPr>
              <w:t xml:space="preserve">
системами </w:t>
            </w:r>
            <w:r>
              <w:br/>
            </w:r>
            <w:r>
              <w:rPr>
                <w:rFonts w:ascii="Times New Roman"/>
                <w:b w:val="false"/>
                <w:i w:val="false"/>
                <w:color w:val="000000"/>
                <w:sz w:val="20"/>
              </w:rPr>
              <w:t xml:space="preserve">
оазисного </w:t>
            </w:r>
            <w:r>
              <w:br/>
            </w:r>
            <w:r>
              <w:rPr>
                <w:rFonts w:ascii="Times New Roman"/>
                <w:b w:val="false"/>
                <w:i w:val="false"/>
                <w:color w:val="000000"/>
                <w:sz w:val="20"/>
              </w:rPr>
              <w:t xml:space="preserve">
орошения с </w:t>
            </w:r>
            <w:r>
              <w:br/>
            </w:r>
            <w:r>
              <w:rPr>
                <w:rFonts w:ascii="Times New Roman"/>
                <w:b w:val="false"/>
                <w:i w:val="false"/>
                <w:color w:val="000000"/>
                <w:sz w:val="20"/>
              </w:rPr>
              <w:t xml:space="preserve">
использова- </w:t>
            </w:r>
            <w:r>
              <w:br/>
            </w:r>
            <w:r>
              <w:rPr>
                <w:rFonts w:ascii="Times New Roman"/>
                <w:b w:val="false"/>
                <w:i w:val="false"/>
                <w:color w:val="000000"/>
                <w:sz w:val="20"/>
              </w:rPr>
              <w:t xml:space="preserve">
нием подзем- </w:t>
            </w:r>
            <w:r>
              <w:br/>
            </w:r>
            <w:r>
              <w:rPr>
                <w:rFonts w:ascii="Times New Roman"/>
                <w:b w:val="false"/>
                <w:i w:val="false"/>
                <w:color w:val="000000"/>
                <w:sz w:val="20"/>
              </w:rPr>
              <w:t xml:space="preserve">
ных вод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w:t>
            </w:r>
            <w:r>
              <w:br/>
            </w:r>
            <w:r>
              <w:rPr>
                <w:rFonts w:ascii="Times New Roman"/>
                <w:b w:val="false"/>
                <w:i w:val="false"/>
                <w:color w:val="000000"/>
                <w:sz w:val="20"/>
              </w:rPr>
              <w:t xml:space="preserve">
Правительство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МООС </w:t>
            </w:r>
            <w:r>
              <w:br/>
            </w:r>
            <w:r>
              <w:rPr>
                <w:rFonts w:ascii="Times New Roman"/>
                <w:b w:val="false"/>
                <w:i w:val="false"/>
                <w:color w:val="000000"/>
                <w:sz w:val="20"/>
              </w:rPr>
              <w:t xml:space="preserve">
(созыв), </w:t>
            </w:r>
            <w:r>
              <w:br/>
            </w:r>
            <w:r>
              <w:rPr>
                <w:rFonts w:ascii="Times New Roman"/>
                <w:b w:val="false"/>
                <w:i w:val="false"/>
                <w:color w:val="000000"/>
                <w:sz w:val="20"/>
              </w:rPr>
              <w:t xml:space="preserve">
МОН, МСХ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r>
              <w:br/>
            </w:r>
            <w:r>
              <w:rPr>
                <w:rFonts w:ascii="Times New Roman"/>
                <w:b w:val="false"/>
                <w:i w:val="false"/>
                <w:color w:val="000000"/>
                <w:sz w:val="20"/>
              </w:rPr>
              <w:t xml:space="preserve">
февраля </w:t>
            </w:r>
            <w:r>
              <w:br/>
            </w:r>
            <w:r>
              <w:rPr>
                <w:rFonts w:ascii="Times New Roman"/>
                <w:b w:val="false"/>
                <w:i w:val="false"/>
                <w:color w:val="000000"/>
                <w:sz w:val="20"/>
              </w:rPr>
              <w:t xml:space="preserve">
еже- </w:t>
            </w:r>
            <w:r>
              <w:br/>
            </w:r>
            <w:r>
              <w:rPr>
                <w:rFonts w:ascii="Times New Roman"/>
                <w:b w:val="false"/>
                <w:i w:val="false"/>
                <w:color w:val="000000"/>
                <w:sz w:val="20"/>
              </w:rPr>
              <w:t xml:space="preserve">
годно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г. - </w:t>
            </w:r>
            <w:r>
              <w:br/>
            </w:r>
            <w:r>
              <w:rPr>
                <w:rFonts w:ascii="Times New Roman"/>
                <w:b w:val="false"/>
                <w:i w:val="false"/>
                <w:color w:val="000000"/>
                <w:sz w:val="20"/>
              </w:rPr>
              <w:t xml:space="preserve">
3,5 </w:t>
            </w:r>
            <w:r>
              <w:br/>
            </w:r>
            <w:r>
              <w:rPr>
                <w:rFonts w:ascii="Times New Roman"/>
                <w:b w:val="false"/>
                <w:i w:val="false"/>
                <w:color w:val="000000"/>
                <w:sz w:val="20"/>
              </w:rPr>
              <w:t xml:space="preserve">
2009 г. - </w:t>
            </w:r>
            <w:r>
              <w:br/>
            </w:r>
            <w:r>
              <w:rPr>
                <w:rFonts w:ascii="Times New Roman"/>
                <w:b w:val="false"/>
                <w:i w:val="false"/>
                <w:color w:val="000000"/>
                <w:sz w:val="20"/>
              </w:rPr>
              <w:t xml:space="preserve">
2,3*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 </w:t>
            </w:r>
            <w:r>
              <w:br/>
            </w:r>
            <w:r>
              <w:rPr>
                <w:rFonts w:ascii="Times New Roman"/>
                <w:b w:val="false"/>
                <w:i w:val="false"/>
                <w:color w:val="000000"/>
                <w:sz w:val="20"/>
              </w:rPr>
              <w:t xml:space="preserve">
ский </w:t>
            </w:r>
            <w:r>
              <w:br/>
            </w:r>
            <w:r>
              <w:rPr>
                <w:rFonts w:ascii="Times New Roman"/>
                <w:b w:val="false"/>
                <w:i w:val="false"/>
                <w:color w:val="000000"/>
                <w:sz w:val="20"/>
              </w:rPr>
              <w:t xml:space="preserve">
бюджет </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Провести </w:t>
            </w:r>
            <w:r>
              <w:br/>
            </w:r>
            <w:r>
              <w:rPr>
                <w:rFonts w:ascii="Times New Roman"/>
                <w:b w:val="false"/>
                <w:i w:val="false"/>
                <w:color w:val="000000"/>
                <w:sz w:val="20"/>
              </w:rPr>
              <w:t xml:space="preserve">
исследование </w:t>
            </w:r>
            <w:r>
              <w:br/>
            </w:r>
            <w:r>
              <w:rPr>
                <w:rFonts w:ascii="Times New Roman"/>
                <w:b w:val="false"/>
                <w:i w:val="false"/>
                <w:color w:val="000000"/>
                <w:sz w:val="20"/>
              </w:rPr>
              <w:t xml:space="preserve">
сточных и </w:t>
            </w:r>
            <w:r>
              <w:br/>
            </w:r>
            <w:r>
              <w:rPr>
                <w:rFonts w:ascii="Times New Roman"/>
                <w:b w:val="false"/>
                <w:i w:val="false"/>
                <w:color w:val="000000"/>
                <w:sz w:val="20"/>
              </w:rPr>
              <w:t xml:space="preserve">
коллекторно- </w:t>
            </w:r>
            <w:r>
              <w:br/>
            </w:r>
            <w:r>
              <w:rPr>
                <w:rFonts w:ascii="Times New Roman"/>
                <w:b w:val="false"/>
                <w:i w:val="false"/>
                <w:color w:val="000000"/>
                <w:sz w:val="20"/>
              </w:rPr>
              <w:t xml:space="preserve">
дренажных вод </w:t>
            </w:r>
            <w:r>
              <w:br/>
            </w:r>
            <w:r>
              <w:rPr>
                <w:rFonts w:ascii="Times New Roman"/>
                <w:b w:val="false"/>
                <w:i w:val="false"/>
                <w:color w:val="000000"/>
                <w:sz w:val="20"/>
              </w:rPr>
              <w:t xml:space="preserve">
и разработать </w:t>
            </w:r>
            <w:r>
              <w:br/>
            </w:r>
            <w:r>
              <w:rPr>
                <w:rFonts w:ascii="Times New Roman"/>
                <w:b w:val="false"/>
                <w:i w:val="false"/>
                <w:color w:val="000000"/>
                <w:sz w:val="20"/>
              </w:rPr>
              <w:t xml:space="preserve">
предложения </w:t>
            </w:r>
            <w:r>
              <w:br/>
            </w:r>
            <w:r>
              <w:rPr>
                <w:rFonts w:ascii="Times New Roman"/>
                <w:b w:val="false"/>
                <w:i w:val="false"/>
                <w:color w:val="000000"/>
                <w:sz w:val="20"/>
              </w:rPr>
              <w:t xml:space="preserve">
по эффектив- </w:t>
            </w:r>
            <w:r>
              <w:br/>
            </w:r>
            <w:r>
              <w:rPr>
                <w:rFonts w:ascii="Times New Roman"/>
                <w:b w:val="false"/>
                <w:i w:val="false"/>
                <w:color w:val="000000"/>
                <w:sz w:val="20"/>
              </w:rPr>
              <w:t xml:space="preserve">
ной их </w:t>
            </w:r>
            <w:r>
              <w:br/>
            </w:r>
            <w:r>
              <w:rPr>
                <w:rFonts w:ascii="Times New Roman"/>
                <w:b w:val="false"/>
                <w:i w:val="false"/>
                <w:color w:val="000000"/>
                <w:sz w:val="20"/>
              </w:rPr>
              <w:t xml:space="preserve">
очистке и </w:t>
            </w:r>
            <w:r>
              <w:br/>
            </w:r>
            <w:r>
              <w:rPr>
                <w:rFonts w:ascii="Times New Roman"/>
                <w:b w:val="false"/>
                <w:i w:val="false"/>
                <w:color w:val="000000"/>
                <w:sz w:val="20"/>
              </w:rPr>
              <w:t xml:space="preserve">
повторному </w:t>
            </w:r>
            <w:r>
              <w:br/>
            </w:r>
            <w:r>
              <w:rPr>
                <w:rFonts w:ascii="Times New Roman"/>
                <w:b w:val="false"/>
                <w:i w:val="false"/>
                <w:color w:val="000000"/>
                <w:sz w:val="20"/>
              </w:rPr>
              <w:t xml:space="preserve">
использованию </w:t>
            </w:r>
            <w:r>
              <w:br/>
            </w:r>
            <w:r>
              <w:rPr>
                <w:rFonts w:ascii="Times New Roman"/>
                <w:b w:val="false"/>
                <w:i w:val="false"/>
                <w:color w:val="000000"/>
                <w:sz w:val="20"/>
              </w:rPr>
              <w:t xml:space="preserve">
на орошение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w:t>
            </w:r>
            <w:r>
              <w:br/>
            </w:r>
            <w:r>
              <w:rPr>
                <w:rFonts w:ascii="Times New Roman"/>
                <w:b w:val="false"/>
                <w:i w:val="false"/>
                <w:color w:val="000000"/>
                <w:sz w:val="20"/>
              </w:rPr>
              <w:t xml:space="preserve">
Правительство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МООС </w:t>
            </w:r>
            <w:r>
              <w:br/>
            </w:r>
            <w:r>
              <w:rPr>
                <w:rFonts w:ascii="Times New Roman"/>
                <w:b w:val="false"/>
                <w:i w:val="false"/>
                <w:color w:val="000000"/>
                <w:sz w:val="20"/>
              </w:rPr>
              <w:t xml:space="preserve">
(созыв), </w:t>
            </w:r>
            <w:r>
              <w:br/>
            </w:r>
            <w:r>
              <w:rPr>
                <w:rFonts w:ascii="Times New Roman"/>
                <w:b w:val="false"/>
                <w:i w:val="false"/>
                <w:color w:val="000000"/>
                <w:sz w:val="20"/>
              </w:rPr>
              <w:t xml:space="preserve">
МОН, МСХ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r>
              <w:br/>
            </w:r>
            <w:r>
              <w:rPr>
                <w:rFonts w:ascii="Times New Roman"/>
                <w:b w:val="false"/>
                <w:i w:val="false"/>
                <w:color w:val="000000"/>
                <w:sz w:val="20"/>
              </w:rPr>
              <w:t xml:space="preserve">
февраля </w:t>
            </w:r>
            <w:r>
              <w:br/>
            </w:r>
            <w:r>
              <w:rPr>
                <w:rFonts w:ascii="Times New Roman"/>
                <w:b w:val="false"/>
                <w:i w:val="false"/>
                <w:color w:val="000000"/>
                <w:sz w:val="20"/>
              </w:rPr>
              <w:t xml:space="preserve">
еже- </w:t>
            </w:r>
            <w:r>
              <w:br/>
            </w:r>
            <w:r>
              <w:rPr>
                <w:rFonts w:ascii="Times New Roman"/>
                <w:b w:val="false"/>
                <w:i w:val="false"/>
                <w:color w:val="000000"/>
                <w:sz w:val="20"/>
              </w:rPr>
              <w:t xml:space="preserve">
годно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г. - </w:t>
            </w:r>
            <w:r>
              <w:br/>
            </w:r>
            <w:r>
              <w:rPr>
                <w:rFonts w:ascii="Times New Roman"/>
                <w:b w:val="false"/>
                <w:i w:val="false"/>
                <w:color w:val="000000"/>
                <w:sz w:val="20"/>
              </w:rPr>
              <w:t xml:space="preserve">
2,6 </w:t>
            </w:r>
            <w:r>
              <w:br/>
            </w:r>
            <w:r>
              <w:rPr>
                <w:rFonts w:ascii="Times New Roman"/>
                <w:b w:val="false"/>
                <w:i w:val="false"/>
                <w:color w:val="000000"/>
                <w:sz w:val="20"/>
              </w:rPr>
              <w:t xml:space="preserve">
2009 г. - </w:t>
            </w:r>
            <w:r>
              <w:br/>
            </w:r>
            <w:r>
              <w:rPr>
                <w:rFonts w:ascii="Times New Roman"/>
                <w:b w:val="false"/>
                <w:i w:val="false"/>
                <w:color w:val="000000"/>
                <w:sz w:val="20"/>
              </w:rPr>
              <w:t xml:space="preserve">
2,8*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 </w:t>
            </w:r>
            <w:r>
              <w:br/>
            </w:r>
            <w:r>
              <w:rPr>
                <w:rFonts w:ascii="Times New Roman"/>
                <w:b w:val="false"/>
                <w:i w:val="false"/>
                <w:color w:val="000000"/>
                <w:sz w:val="20"/>
              </w:rPr>
              <w:t xml:space="preserve">
ский </w:t>
            </w:r>
            <w:r>
              <w:br/>
            </w:r>
            <w:r>
              <w:rPr>
                <w:rFonts w:ascii="Times New Roman"/>
                <w:b w:val="false"/>
                <w:i w:val="false"/>
                <w:color w:val="000000"/>
                <w:sz w:val="20"/>
              </w:rPr>
              <w:t xml:space="preserve">
бюджет </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 </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Организация </w:t>
            </w:r>
            <w:r>
              <w:br/>
            </w:r>
            <w:r>
              <w:rPr>
                <w:rFonts w:ascii="Times New Roman"/>
                <w:b w:val="false"/>
                <w:i w:val="false"/>
                <w:color w:val="000000"/>
                <w:sz w:val="20"/>
              </w:rPr>
              <w:t xml:space="preserve">
с Китайской </w:t>
            </w:r>
            <w:r>
              <w:br/>
            </w:r>
            <w:r>
              <w:rPr>
                <w:rFonts w:ascii="Times New Roman"/>
                <w:b w:val="false"/>
                <w:i w:val="false"/>
                <w:color w:val="000000"/>
                <w:sz w:val="20"/>
              </w:rPr>
              <w:t xml:space="preserve">
Народной </w:t>
            </w:r>
            <w:r>
              <w:br/>
            </w:r>
            <w:r>
              <w:rPr>
                <w:rFonts w:ascii="Times New Roman"/>
                <w:b w:val="false"/>
                <w:i w:val="false"/>
                <w:color w:val="000000"/>
                <w:sz w:val="20"/>
              </w:rPr>
              <w:t xml:space="preserve">
Республикой </w:t>
            </w:r>
            <w:r>
              <w:br/>
            </w:r>
            <w:r>
              <w:rPr>
                <w:rFonts w:ascii="Times New Roman"/>
                <w:b w:val="false"/>
                <w:i w:val="false"/>
                <w:color w:val="000000"/>
                <w:sz w:val="20"/>
              </w:rPr>
              <w:t xml:space="preserve">
совместных </w:t>
            </w:r>
            <w:r>
              <w:br/>
            </w:r>
            <w:r>
              <w:rPr>
                <w:rFonts w:ascii="Times New Roman"/>
                <w:b w:val="false"/>
                <w:i w:val="false"/>
                <w:color w:val="000000"/>
                <w:sz w:val="20"/>
              </w:rPr>
              <w:t xml:space="preserve">
исследований </w:t>
            </w:r>
            <w:r>
              <w:br/>
            </w:r>
            <w:r>
              <w:rPr>
                <w:rFonts w:ascii="Times New Roman"/>
                <w:b w:val="false"/>
                <w:i w:val="false"/>
                <w:color w:val="000000"/>
                <w:sz w:val="20"/>
              </w:rPr>
              <w:t xml:space="preserve">
и изучение </w:t>
            </w:r>
            <w:r>
              <w:br/>
            </w:r>
            <w:r>
              <w:rPr>
                <w:rFonts w:ascii="Times New Roman"/>
                <w:b w:val="false"/>
                <w:i w:val="false"/>
                <w:color w:val="000000"/>
                <w:sz w:val="20"/>
              </w:rPr>
              <w:t xml:space="preserve">
имеющихся у </w:t>
            </w:r>
            <w:r>
              <w:br/>
            </w:r>
            <w:r>
              <w:rPr>
                <w:rFonts w:ascii="Times New Roman"/>
                <w:b w:val="false"/>
                <w:i w:val="false"/>
                <w:color w:val="000000"/>
                <w:sz w:val="20"/>
              </w:rPr>
              <w:t xml:space="preserve">
обеих сторон </w:t>
            </w:r>
            <w:r>
              <w:br/>
            </w:r>
            <w:r>
              <w:rPr>
                <w:rFonts w:ascii="Times New Roman"/>
                <w:b w:val="false"/>
                <w:i w:val="false"/>
                <w:color w:val="000000"/>
                <w:sz w:val="20"/>
              </w:rPr>
              <w:t xml:space="preserve">
материалов </w:t>
            </w:r>
            <w:r>
              <w:br/>
            </w:r>
            <w:r>
              <w:rPr>
                <w:rFonts w:ascii="Times New Roman"/>
                <w:b w:val="false"/>
                <w:i w:val="false"/>
                <w:color w:val="000000"/>
                <w:sz w:val="20"/>
              </w:rPr>
              <w:t xml:space="preserve">
по вопросам </w:t>
            </w:r>
            <w:r>
              <w:br/>
            </w:r>
            <w:r>
              <w:rPr>
                <w:rFonts w:ascii="Times New Roman"/>
                <w:b w:val="false"/>
                <w:i w:val="false"/>
                <w:color w:val="000000"/>
                <w:sz w:val="20"/>
              </w:rPr>
              <w:t xml:space="preserve">
нормирования </w:t>
            </w:r>
            <w:r>
              <w:br/>
            </w:r>
            <w:r>
              <w:rPr>
                <w:rFonts w:ascii="Times New Roman"/>
                <w:b w:val="false"/>
                <w:i w:val="false"/>
                <w:color w:val="000000"/>
                <w:sz w:val="20"/>
              </w:rPr>
              <w:t xml:space="preserve">
водопотребле- </w:t>
            </w:r>
            <w:r>
              <w:br/>
            </w:r>
            <w:r>
              <w:rPr>
                <w:rFonts w:ascii="Times New Roman"/>
                <w:b w:val="false"/>
                <w:i w:val="false"/>
                <w:color w:val="000000"/>
                <w:sz w:val="20"/>
              </w:rPr>
              <w:t xml:space="preserve">
ния, водоот- </w:t>
            </w:r>
            <w:r>
              <w:br/>
            </w:r>
            <w:r>
              <w:rPr>
                <w:rFonts w:ascii="Times New Roman"/>
                <w:b w:val="false"/>
                <w:i w:val="false"/>
                <w:color w:val="000000"/>
                <w:sz w:val="20"/>
              </w:rPr>
              <w:t xml:space="preserve">
ведения, </w:t>
            </w:r>
            <w:r>
              <w:br/>
            </w:r>
            <w:r>
              <w:rPr>
                <w:rFonts w:ascii="Times New Roman"/>
                <w:b w:val="false"/>
                <w:i w:val="false"/>
                <w:color w:val="000000"/>
                <w:sz w:val="20"/>
              </w:rPr>
              <w:t xml:space="preserve">
качества вод- </w:t>
            </w:r>
            <w:r>
              <w:br/>
            </w:r>
            <w:r>
              <w:rPr>
                <w:rFonts w:ascii="Times New Roman"/>
                <w:b w:val="false"/>
                <w:i w:val="false"/>
                <w:color w:val="000000"/>
                <w:sz w:val="20"/>
              </w:rPr>
              <w:t xml:space="preserve">
ных ресурсов, </w:t>
            </w:r>
            <w:r>
              <w:br/>
            </w:r>
            <w:r>
              <w:rPr>
                <w:rFonts w:ascii="Times New Roman"/>
                <w:b w:val="false"/>
                <w:i w:val="false"/>
                <w:color w:val="000000"/>
                <w:sz w:val="20"/>
              </w:rPr>
              <w:t xml:space="preserve">
водосберегаю- </w:t>
            </w:r>
            <w:r>
              <w:br/>
            </w:r>
            <w:r>
              <w:rPr>
                <w:rFonts w:ascii="Times New Roman"/>
                <w:b w:val="false"/>
                <w:i w:val="false"/>
                <w:color w:val="000000"/>
                <w:sz w:val="20"/>
              </w:rPr>
              <w:t xml:space="preserve">
щим техноло- </w:t>
            </w:r>
            <w:r>
              <w:br/>
            </w:r>
            <w:r>
              <w:rPr>
                <w:rFonts w:ascii="Times New Roman"/>
                <w:b w:val="false"/>
                <w:i w:val="false"/>
                <w:color w:val="000000"/>
                <w:sz w:val="20"/>
              </w:rPr>
              <w:t xml:space="preserve">
гиям, оптими- </w:t>
            </w:r>
            <w:r>
              <w:br/>
            </w:r>
            <w:r>
              <w:rPr>
                <w:rFonts w:ascii="Times New Roman"/>
                <w:b w:val="false"/>
                <w:i w:val="false"/>
                <w:color w:val="000000"/>
                <w:sz w:val="20"/>
              </w:rPr>
              <w:t xml:space="preserve">
зации водо- </w:t>
            </w:r>
            <w:r>
              <w:br/>
            </w:r>
            <w:r>
              <w:rPr>
                <w:rFonts w:ascii="Times New Roman"/>
                <w:b w:val="false"/>
                <w:i w:val="false"/>
                <w:color w:val="000000"/>
                <w:sz w:val="20"/>
              </w:rPr>
              <w:t xml:space="preserve">
пользования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w:t>
            </w:r>
            <w:r>
              <w:br/>
            </w:r>
            <w:r>
              <w:rPr>
                <w:rFonts w:ascii="Times New Roman"/>
                <w:b w:val="false"/>
                <w:i w:val="false"/>
                <w:color w:val="000000"/>
                <w:sz w:val="20"/>
              </w:rPr>
              <w:t xml:space="preserve">
Правительство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МООС </w:t>
            </w:r>
            <w:r>
              <w:br/>
            </w:r>
            <w:r>
              <w:rPr>
                <w:rFonts w:ascii="Times New Roman"/>
                <w:b w:val="false"/>
                <w:i w:val="false"/>
                <w:color w:val="000000"/>
                <w:sz w:val="20"/>
              </w:rPr>
              <w:t xml:space="preserve">
(созыв), </w:t>
            </w:r>
            <w:r>
              <w:br/>
            </w:r>
            <w:r>
              <w:rPr>
                <w:rFonts w:ascii="Times New Roman"/>
                <w:b w:val="false"/>
                <w:i w:val="false"/>
                <w:color w:val="000000"/>
                <w:sz w:val="20"/>
              </w:rPr>
              <w:t xml:space="preserve">
МОН, МСХ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r>
              <w:br/>
            </w:r>
            <w:r>
              <w:rPr>
                <w:rFonts w:ascii="Times New Roman"/>
                <w:b w:val="false"/>
                <w:i w:val="false"/>
                <w:color w:val="000000"/>
                <w:sz w:val="20"/>
              </w:rPr>
              <w:t xml:space="preserve">
февраля </w:t>
            </w:r>
            <w:r>
              <w:br/>
            </w:r>
            <w:r>
              <w:rPr>
                <w:rFonts w:ascii="Times New Roman"/>
                <w:b w:val="false"/>
                <w:i w:val="false"/>
                <w:color w:val="000000"/>
                <w:sz w:val="20"/>
              </w:rPr>
              <w:t xml:space="preserve">
еже- </w:t>
            </w:r>
            <w:r>
              <w:br/>
            </w:r>
            <w:r>
              <w:rPr>
                <w:rFonts w:ascii="Times New Roman"/>
                <w:b w:val="false"/>
                <w:i w:val="false"/>
                <w:color w:val="000000"/>
                <w:sz w:val="20"/>
              </w:rPr>
              <w:t xml:space="preserve">
годно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г. - </w:t>
            </w:r>
            <w:r>
              <w:br/>
            </w:r>
            <w:r>
              <w:rPr>
                <w:rFonts w:ascii="Times New Roman"/>
                <w:b w:val="false"/>
                <w:i w:val="false"/>
                <w:color w:val="000000"/>
                <w:sz w:val="20"/>
              </w:rPr>
              <w:t xml:space="preserve">
4,0 </w:t>
            </w:r>
            <w:r>
              <w:br/>
            </w:r>
            <w:r>
              <w:rPr>
                <w:rFonts w:ascii="Times New Roman"/>
                <w:b w:val="false"/>
                <w:i w:val="false"/>
                <w:color w:val="000000"/>
                <w:sz w:val="20"/>
              </w:rPr>
              <w:t xml:space="preserve">
2009 г. - </w:t>
            </w:r>
            <w:r>
              <w:br/>
            </w:r>
            <w:r>
              <w:rPr>
                <w:rFonts w:ascii="Times New Roman"/>
                <w:b w:val="false"/>
                <w:i w:val="false"/>
                <w:color w:val="000000"/>
                <w:sz w:val="20"/>
              </w:rPr>
              <w:t xml:space="preserve">
4,7*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 </w:t>
            </w:r>
            <w:r>
              <w:br/>
            </w:r>
            <w:r>
              <w:rPr>
                <w:rFonts w:ascii="Times New Roman"/>
                <w:b w:val="false"/>
                <w:i w:val="false"/>
                <w:color w:val="000000"/>
                <w:sz w:val="20"/>
              </w:rPr>
              <w:t xml:space="preserve">
ский </w:t>
            </w:r>
            <w:r>
              <w:br/>
            </w:r>
            <w:r>
              <w:rPr>
                <w:rFonts w:ascii="Times New Roman"/>
                <w:b w:val="false"/>
                <w:i w:val="false"/>
                <w:color w:val="000000"/>
                <w:sz w:val="20"/>
              </w:rPr>
              <w:t xml:space="preserve">
бюджет </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 </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Выполнить </w:t>
            </w:r>
            <w:r>
              <w:br/>
            </w:r>
            <w:r>
              <w:rPr>
                <w:rFonts w:ascii="Times New Roman"/>
                <w:b w:val="false"/>
                <w:i w:val="false"/>
                <w:color w:val="000000"/>
                <w:sz w:val="20"/>
              </w:rPr>
              <w:t xml:space="preserve">
агроклимати- </w:t>
            </w:r>
            <w:r>
              <w:br/>
            </w:r>
            <w:r>
              <w:rPr>
                <w:rFonts w:ascii="Times New Roman"/>
                <w:b w:val="false"/>
                <w:i w:val="false"/>
                <w:color w:val="000000"/>
                <w:sz w:val="20"/>
              </w:rPr>
              <w:t xml:space="preserve">
ческое </w:t>
            </w:r>
            <w:r>
              <w:br/>
            </w:r>
            <w:r>
              <w:rPr>
                <w:rFonts w:ascii="Times New Roman"/>
                <w:b w:val="false"/>
                <w:i w:val="false"/>
                <w:color w:val="000000"/>
                <w:sz w:val="20"/>
              </w:rPr>
              <w:t xml:space="preserve">
обоснование </w:t>
            </w:r>
            <w:r>
              <w:br/>
            </w:r>
            <w:r>
              <w:rPr>
                <w:rFonts w:ascii="Times New Roman"/>
                <w:b w:val="false"/>
                <w:i w:val="false"/>
                <w:color w:val="000000"/>
                <w:sz w:val="20"/>
              </w:rPr>
              <w:t xml:space="preserve">
фитомелиора- </w:t>
            </w:r>
            <w:r>
              <w:br/>
            </w:r>
            <w:r>
              <w:rPr>
                <w:rFonts w:ascii="Times New Roman"/>
                <w:b w:val="false"/>
                <w:i w:val="false"/>
                <w:color w:val="000000"/>
                <w:sz w:val="20"/>
              </w:rPr>
              <w:t xml:space="preserve">
ции пустынных </w:t>
            </w:r>
            <w:r>
              <w:br/>
            </w:r>
            <w:r>
              <w:rPr>
                <w:rFonts w:ascii="Times New Roman"/>
                <w:b w:val="false"/>
                <w:i w:val="false"/>
                <w:color w:val="000000"/>
                <w:sz w:val="20"/>
              </w:rPr>
              <w:t xml:space="preserve">
пастбищ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w:t>
            </w:r>
            <w:r>
              <w:br/>
            </w:r>
            <w:r>
              <w:rPr>
                <w:rFonts w:ascii="Times New Roman"/>
                <w:b w:val="false"/>
                <w:i w:val="false"/>
                <w:color w:val="000000"/>
                <w:sz w:val="20"/>
              </w:rPr>
              <w:t xml:space="preserve">
в МООС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МООС </w:t>
            </w:r>
            <w:r>
              <w:br/>
            </w:r>
            <w:r>
              <w:rPr>
                <w:rFonts w:ascii="Times New Roman"/>
                <w:b w:val="false"/>
                <w:i w:val="false"/>
                <w:color w:val="000000"/>
                <w:sz w:val="20"/>
              </w:rPr>
              <w:t xml:space="preserve">
(созыв), </w:t>
            </w:r>
            <w:r>
              <w:br/>
            </w:r>
            <w:r>
              <w:rPr>
                <w:rFonts w:ascii="Times New Roman"/>
                <w:b w:val="false"/>
                <w:i w:val="false"/>
                <w:color w:val="000000"/>
                <w:sz w:val="20"/>
              </w:rPr>
              <w:t xml:space="preserve">
МСХ, МОН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r>
              <w:br/>
            </w:r>
            <w:r>
              <w:rPr>
                <w:rFonts w:ascii="Times New Roman"/>
                <w:b w:val="false"/>
                <w:i w:val="false"/>
                <w:color w:val="000000"/>
                <w:sz w:val="20"/>
              </w:rPr>
              <w:t xml:space="preserve">
февраля </w:t>
            </w:r>
            <w:r>
              <w:br/>
            </w:r>
            <w:r>
              <w:rPr>
                <w:rFonts w:ascii="Times New Roman"/>
                <w:b w:val="false"/>
                <w:i w:val="false"/>
                <w:color w:val="000000"/>
                <w:sz w:val="20"/>
              </w:rPr>
              <w:t xml:space="preserve">
еже- </w:t>
            </w:r>
            <w:r>
              <w:br/>
            </w:r>
            <w:r>
              <w:rPr>
                <w:rFonts w:ascii="Times New Roman"/>
                <w:b w:val="false"/>
                <w:i w:val="false"/>
                <w:color w:val="000000"/>
                <w:sz w:val="20"/>
              </w:rPr>
              <w:t xml:space="preserve">
годно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г. - </w:t>
            </w:r>
            <w:r>
              <w:br/>
            </w:r>
            <w:r>
              <w:rPr>
                <w:rFonts w:ascii="Times New Roman"/>
                <w:b w:val="false"/>
                <w:i w:val="false"/>
                <w:color w:val="000000"/>
                <w:sz w:val="20"/>
              </w:rPr>
              <w:t xml:space="preserve">
2,0 </w:t>
            </w:r>
            <w:r>
              <w:br/>
            </w:r>
            <w:r>
              <w:rPr>
                <w:rFonts w:ascii="Times New Roman"/>
                <w:b w:val="false"/>
                <w:i w:val="false"/>
                <w:color w:val="000000"/>
                <w:sz w:val="20"/>
              </w:rPr>
              <w:t xml:space="preserve">
2009 г. - </w:t>
            </w:r>
            <w:r>
              <w:br/>
            </w:r>
            <w:r>
              <w:rPr>
                <w:rFonts w:ascii="Times New Roman"/>
                <w:b w:val="false"/>
                <w:i w:val="false"/>
                <w:color w:val="000000"/>
                <w:sz w:val="20"/>
              </w:rPr>
              <w:t xml:space="preserve">
2,1*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 </w:t>
            </w:r>
            <w:r>
              <w:br/>
            </w:r>
            <w:r>
              <w:rPr>
                <w:rFonts w:ascii="Times New Roman"/>
                <w:b w:val="false"/>
                <w:i w:val="false"/>
                <w:color w:val="000000"/>
                <w:sz w:val="20"/>
              </w:rPr>
              <w:t xml:space="preserve">
ский </w:t>
            </w:r>
            <w:r>
              <w:br/>
            </w:r>
            <w:r>
              <w:rPr>
                <w:rFonts w:ascii="Times New Roman"/>
                <w:b w:val="false"/>
                <w:i w:val="false"/>
                <w:color w:val="000000"/>
                <w:sz w:val="20"/>
              </w:rPr>
              <w:t xml:space="preserve">
бюджет </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1.6 Расширение международного сотрудничества 
</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 </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Внести </w:t>
            </w:r>
            <w:r>
              <w:br/>
            </w:r>
            <w:r>
              <w:rPr>
                <w:rFonts w:ascii="Times New Roman"/>
                <w:b w:val="false"/>
                <w:i w:val="false"/>
                <w:color w:val="000000"/>
                <w:sz w:val="20"/>
              </w:rPr>
              <w:t xml:space="preserve">
предложения </w:t>
            </w:r>
            <w:r>
              <w:br/>
            </w:r>
            <w:r>
              <w:rPr>
                <w:rFonts w:ascii="Times New Roman"/>
                <w:b w:val="false"/>
                <w:i w:val="false"/>
                <w:color w:val="000000"/>
                <w:sz w:val="20"/>
              </w:rPr>
              <w:t xml:space="preserve">
по созданию </w:t>
            </w:r>
            <w:r>
              <w:br/>
            </w:r>
            <w:r>
              <w:rPr>
                <w:rFonts w:ascii="Times New Roman"/>
                <w:b w:val="false"/>
                <w:i w:val="false"/>
                <w:color w:val="000000"/>
                <w:sz w:val="20"/>
              </w:rPr>
              <w:t xml:space="preserve">
трансгранич- </w:t>
            </w:r>
            <w:r>
              <w:br/>
            </w:r>
            <w:r>
              <w:rPr>
                <w:rFonts w:ascii="Times New Roman"/>
                <w:b w:val="false"/>
                <w:i w:val="false"/>
                <w:color w:val="000000"/>
                <w:sz w:val="20"/>
              </w:rPr>
              <w:t xml:space="preserve">
ных зон </w:t>
            </w:r>
            <w:r>
              <w:br/>
            </w:r>
            <w:r>
              <w:rPr>
                <w:rFonts w:ascii="Times New Roman"/>
                <w:b w:val="false"/>
                <w:i w:val="false"/>
                <w:color w:val="000000"/>
                <w:sz w:val="20"/>
              </w:rPr>
              <w:t xml:space="preserve">
устойчивого </w:t>
            </w:r>
            <w:r>
              <w:br/>
            </w:r>
            <w:r>
              <w:rPr>
                <w:rFonts w:ascii="Times New Roman"/>
                <w:b w:val="false"/>
                <w:i w:val="false"/>
                <w:color w:val="000000"/>
                <w:sz w:val="20"/>
              </w:rPr>
              <w:t xml:space="preserve">
развития с </w:t>
            </w:r>
            <w:r>
              <w:br/>
            </w:r>
            <w:r>
              <w:rPr>
                <w:rFonts w:ascii="Times New Roman"/>
                <w:b w:val="false"/>
                <w:i w:val="false"/>
                <w:color w:val="000000"/>
                <w:sz w:val="20"/>
              </w:rPr>
              <w:t xml:space="preserve">
международным </w:t>
            </w:r>
            <w:r>
              <w:br/>
            </w:r>
            <w:r>
              <w:rPr>
                <w:rFonts w:ascii="Times New Roman"/>
                <w:b w:val="false"/>
                <w:i w:val="false"/>
                <w:color w:val="000000"/>
                <w:sz w:val="20"/>
              </w:rPr>
              <w:t xml:space="preserve">
участием на </w:t>
            </w:r>
            <w:r>
              <w:br/>
            </w:r>
            <w:r>
              <w:rPr>
                <w:rFonts w:ascii="Times New Roman"/>
                <w:b w:val="false"/>
                <w:i w:val="false"/>
                <w:color w:val="000000"/>
                <w:sz w:val="20"/>
              </w:rPr>
              <w:t xml:space="preserve">
основе </w:t>
            </w:r>
            <w:r>
              <w:br/>
            </w:r>
            <w:r>
              <w:rPr>
                <w:rFonts w:ascii="Times New Roman"/>
                <w:b w:val="false"/>
                <w:i w:val="false"/>
                <w:color w:val="000000"/>
                <w:sz w:val="20"/>
              </w:rPr>
              <w:t xml:space="preserve">
бассейнового </w:t>
            </w:r>
            <w:r>
              <w:br/>
            </w:r>
            <w:r>
              <w:rPr>
                <w:rFonts w:ascii="Times New Roman"/>
                <w:b w:val="false"/>
                <w:i w:val="false"/>
                <w:color w:val="000000"/>
                <w:sz w:val="20"/>
              </w:rPr>
              <w:t xml:space="preserve">
принципа с </w:t>
            </w:r>
            <w:r>
              <w:br/>
            </w:r>
            <w:r>
              <w:rPr>
                <w:rFonts w:ascii="Times New Roman"/>
                <w:b w:val="false"/>
                <w:i w:val="false"/>
                <w:color w:val="000000"/>
                <w:sz w:val="20"/>
              </w:rPr>
              <w:t xml:space="preserve">
изучением </w:t>
            </w:r>
            <w:r>
              <w:br/>
            </w:r>
            <w:r>
              <w:rPr>
                <w:rFonts w:ascii="Times New Roman"/>
                <w:b w:val="false"/>
                <w:i w:val="false"/>
                <w:color w:val="000000"/>
                <w:sz w:val="20"/>
              </w:rPr>
              <w:t xml:space="preserve">
функциониро- </w:t>
            </w:r>
            <w:r>
              <w:br/>
            </w:r>
            <w:r>
              <w:rPr>
                <w:rFonts w:ascii="Times New Roman"/>
                <w:b w:val="false"/>
                <w:i w:val="false"/>
                <w:color w:val="000000"/>
                <w:sz w:val="20"/>
              </w:rPr>
              <w:t xml:space="preserve">
вания </w:t>
            </w:r>
            <w:r>
              <w:br/>
            </w:r>
            <w:r>
              <w:rPr>
                <w:rFonts w:ascii="Times New Roman"/>
                <w:b w:val="false"/>
                <w:i w:val="false"/>
                <w:color w:val="000000"/>
                <w:sz w:val="20"/>
              </w:rPr>
              <w:t xml:space="preserve">
Дунайского, </w:t>
            </w:r>
            <w:r>
              <w:br/>
            </w:r>
            <w:r>
              <w:rPr>
                <w:rFonts w:ascii="Times New Roman"/>
                <w:b w:val="false"/>
                <w:i w:val="false"/>
                <w:color w:val="000000"/>
                <w:sz w:val="20"/>
              </w:rPr>
              <w:t xml:space="preserve">
Альпийского, </w:t>
            </w:r>
            <w:r>
              <w:br/>
            </w:r>
            <w:r>
              <w:rPr>
                <w:rFonts w:ascii="Times New Roman"/>
                <w:b w:val="false"/>
                <w:i w:val="false"/>
                <w:color w:val="000000"/>
                <w:sz w:val="20"/>
              </w:rPr>
              <w:t xml:space="preserve">
Андского и </w:t>
            </w:r>
            <w:r>
              <w:br/>
            </w:r>
            <w:r>
              <w:rPr>
                <w:rFonts w:ascii="Times New Roman"/>
                <w:b w:val="false"/>
                <w:i w:val="false"/>
                <w:color w:val="000000"/>
                <w:sz w:val="20"/>
              </w:rPr>
              <w:t xml:space="preserve">
других </w:t>
            </w:r>
            <w:r>
              <w:br/>
            </w:r>
            <w:r>
              <w:rPr>
                <w:rFonts w:ascii="Times New Roman"/>
                <w:b w:val="false"/>
                <w:i w:val="false"/>
                <w:color w:val="000000"/>
                <w:sz w:val="20"/>
              </w:rPr>
              <w:t xml:space="preserve">
соглашений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Предложения в </w:t>
            </w:r>
            <w:r>
              <w:br/>
            </w:r>
            <w:r>
              <w:rPr>
                <w:rFonts w:ascii="Times New Roman"/>
                <w:b w:val="false"/>
                <w:i w:val="false"/>
                <w:color w:val="000000"/>
                <w:sz w:val="20"/>
              </w:rPr>
              <w:t xml:space="preserve">
Правительство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МООС </w:t>
            </w:r>
            <w:r>
              <w:br/>
            </w:r>
            <w:r>
              <w:rPr>
                <w:rFonts w:ascii="Times New Roman"/>
                <w:b w:val="false"/>
                <w:i w:val="false"/>
                <w:color w:val="000000"/>
                <w:sz w:val="20"/>
              </w:rPr>
              <w:t xml:space="preserve">
(созыв), </w:t>
            </w:r>
            <w:r>
              <w:br/>
            </w:r>
            <w:r>
              <w:rPr>
                <w:rFonts w:ascii="Times New Roman"/>
                <w:b w:val="false"/>
                <w:i w:val="false"/>
                <w:color w:val="000000"/>
                <w:sz w:val="20"/>
              </w:rPr>
              <w:t xml:space="preserve">
МИД, МСХ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r>
              <w:br/>
            </w:r>
            <w:r>
              <w:rPr>
                <w:rFonts w:ascii="Times New Roman"/>
                <w:b w:val="false"/>
                <w:i w:val="false"/>
                <w:color w:val="000000"/>
                <w:sz w:val="20"/>
              </w:rPr>
              <w:t xml:space="preserve">
августа </w:t>
            </w:r>
            <w:r>
              <w:br/>
            </w:r>
            <w:r>
              <w:rPr>
                <w:rFonts w:ascii="Times New Roman"/>
                <w:b w:val="false"/>
                <w:i w:val="false"/>
                <w:color w:val="000000"/>
                <w:sz w:val="20"/>
              </w:rPr>
              <w:t xml:space="preserve">
2008 </w:t>
            </w:r>
            <w:r>
              <w:br/>
            </w:r>
            <w:r>
              <w:rPr>
                <w:rFonts w:ascii="Times New Roman"/>
                <w:b w:val="false"/>
                <w:i w:val="false"/>
                <w:color w:val="000000"/>
                <w:sz w:val="20"/>
              </w:rPr>
              <w:t xml:space="preserve">
года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тре- </w:t>
            </w:r>
            <w:r>
              <w:br/>
            </w:r>
            <w:r>
              <w:rPr>
                <w:rFonts w:ascii="Times New Roman"/>
                <w:b w:val="false"/>
                <w:i w:val="false"/>
                <w:color w:val="000000"/>
                <w:sz w:val="20"/>
              </w:rPr>
              <w:t xml:space="preserve">
буется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 </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Выполнять </w:t>
            </w:r>
            <w:r>
              <w:br/>
            </w:r>
            <w:r>
              <w:rPr>
                <w:rFonts w:ascii="Times New Roman"/>
                <w:b w:val="false"/>
                <w:i w:val="false"/>
                <w:color w:val="000000"/>
                <w:sz w:val="20"/>
              </w:rPr>
              <w:t xml:space="preserve">
мероприятия </w:t>
            </w:r>
            <w:r>
              <w:br/>
            </w:r>
            <w:r>
              <w:rPr>
                <w:rFonts w:ascii="Times New Roman"/>
                <w:b w:val="false"/>
                <w:i w:val="false"/>
                <w:color w:val="000000"/>
                <w:sz w:val="20"/>
              </w:rPr>
              <w:t xml:space="preserve">
по поддержке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в </w:t>
            </w:r>
            <w:r>
              <w:br/>
            </w:r>
            <w:r>
              <w:rPr>
                <w:rFonts w:ascii="Times New Roman"/>
                <w:b w:val="false"/>
                <w:i w:val="false"/>
                <w:color w:val="000000"/>
                <w:sz w:val="20"/>
              </w:rPr>
              <w:t xml:space="preserve">
формировании </w:t>
            </w:r>
            <w:r>
              <w:br/>
            </w:r>
            <w:r>
              <w:rPr>
                <w:rFonts w:ascii="Times New Roman"/>
                <w:b w:val="false"/>
                <w:i w:val="false"/>
                <w:color w:val="000000"/>
                <w:sz w:val="20"/>
              </w:rPr>
              <w:t xml:space="preserve">
экологической </w:t>
            </w:r>
            <w:r>
              <w:br/>
            </w:r>
            <w:r>
              <w:rPr>
                <w:rFonts w:ascii="Times New Roman"/>
                <w:b w:val="false"/>
                <w:i w:val="false"/>
                <w:color w:val="000000"/>
                <w:sz w:val="20"/>
              </w:rPr>
              <w:t xml:space="preserve">
политики в </w:t>
            </w:r>
            <w:r>
              <w:br/>
            </w:r>
            <w:r>
              <w:rPr>
                <w:rFonts w:ascii="Times New Roman"/>
                <w:b w:val="false"/>
                <w:i w:val="false"/>
                <w:color w:val="000000"/>
                <w:sz w:val="20"/>
              </w:rPr>
              <w:t xml:space="preserve">
различных </w:t>
            </w:r>
            <w:r>
              <w:br/>
            </w:r>
            <w:r>
              <w:rPr>
                <w:rFonts w:ascii="Times New Roman"/>
                <w:b w:val="false"/>
                <w:i w:val="false"/>
                <w:color w:val="000000"/>
                <w:sz w:val="20"/>
              </w:rPr>
              <w:t xml:space="preserve">
секторах </w:t>
            </w:r>
            <w:r>
              <w:br/>
            </w:r>
            <w:r>
              <w:rPr>
                <w:rFonts w:ascii="Times New Roman"/>
                <w:b w:val="false"/>
                <w:i w:val="false"/>
                <w:color w:val="000000"/>
                <w:sz w:val="20"/>
              </w:rPr>
              <w:t xml:space="preserve">
хозяйства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w:t>
            </w:r>
            <w:r>
              <w:br/>
            </w:r>
            <w:r>
              <w:rPr>
                <w:rFonts w:ascii="Times New Roman"/>
                <w:b w:val="false"/>
                <w:i w:val="false"/>
                <w:color w:val="000000"/>
                <w:sz w:val="20"/>
              </w:rPr>
              <w:t xml:space="preserve">
Правительство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МООС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r>
              <w:br/>
            </w:r>
            <w:r>
              <w:rPr>
                <w:rFonts w:ascii="Times New Roman"/>
                <w:b w:val="false"/>
                <w:i w:val="false"/>
                <w:color w:val="000000"/>
                <w:sz w:val="20"/>
              </w:rPr>
              <w:t xml:space="preserve">
февраля </w:t>
            </w:r>
            <w:r>
              <w:br/>
            </w:r>
            <w:r>
              <w:rPr>
                <w:rFonts w:ascii="Times New Roman"/>
                <w:b w:val="false"/>
                <w:i w:val="false"/>
                <w:color w:val="000000"/>
                <w:sz w:val="20"/>
              </w:rPr>
              <w:t xml:space="preserve">
еже- </w:t>
            </w:r>
            <w:r>
              <w:br/>
            </w:r>
            <w:r>
              <w:rPr>
                <w:rFonts w:ascii="Times New Roman"/>
                <w:b w:val="false"/>
                <w:i w:val="false"/>
                <w:color w:val="000000"/>
                <w:sz w:val="20"/>
              </w:rPr>
              <w:t xml:space="preserve">
годно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г. - </w:t>
            </w:r>
            <w:r>
              <w:br/>
            </w:r>
            <w:r>
              <w:rPr>
                <w:rFonts w:ascii="Times New Roman"/>
                <w:b w:val="false"/>
                <w:i w:val="false"/>
                <w:color w:val="000000"/>
                <w:sz w:val="20"/>
              </w:rPr>
              <w:t xml:space="preserve">
125,0 </w:t>
            </w:r>
            <w:r>
              <w:br/>
            </w:r>
            <w:r>
              <w:rPr>
                <w:rFonts w:ascii="Times New Roman"/>
                <w:b w:val="false"/>
                <w:i w:val="false"/>
                <w:color w:val="000000"/>
                <w:sz w:val="20"/>
              </w:rPr>
              <w:t xml:space="preserve">
2009 г. - </w:t>
            </w:r>
            <w:r>
              <w:br/>
            </w:r>
            <w:r>
              <w:rPr>
                <w:rFonts w:ascii="Times New Roman"/>
                <w:b w:val="false"/>
                <w:i w:val="false"/>
                <w:color w:val="000000"/>
                <w:sz w:val="20"/>
              </w:rPr>
              <w:t xml:space="preserve">
125,0* </w:t>
            </w:r>
            <w:r>
              <w:br/>
            </w:r>
            <w:r>
              <w:rPr>
                <w:rFonts w:ascii="Times New Roman"/>
                <w:b w:val="false"/>
                <w:i w:val="false"/>
                <w:color w:val="000000"/>
                <w:sz w:val="20"/>
              </w:rPr>
              <w:t xml:space="preserve">
2010 г. - </w:t>
            </w:r>
            <w:r>
              <w:br/>
            </w:r>
            <w:r>
              <w:rPr>
                <w:rFonts w:ascii="Times New Roman"/>
                <w:b w:val="false"/>
                <w:i w:val="false"/>
                <w:color w:val="000000"/>
                <w:sz w:val="20"/>
              </w:rPr>
              <w:t xml:space="preserve">
125,0*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Между- </w:t>
            </w:r>
            <w:r>
              <w:br/>
            </w:r>
            <w:r>
              <w:rPr>
                <w:rFonts w:ascii="Times New Roman"/>
                <w:b w:val="false"/>
                <w:i w:val="false"/>
                <w:color w:val="000000"/>
                <w:sz w:val="20"/>
              </w:rPr>
              <w:t xml:space="preserve">
народные </w:t>
            </w:r>
            <w:r>
              <w:br/>
            </w:r>
            <w:r>
              <w:rPr>
                <w:rFonts w:ascii="Times New Roman"/>
                <w:b w:val="false"/>
                <w:i w:val="false"/>
                <w:color w:val="000000"/>
                <w:sz w:val="20"/>
              </w:rPr>
              <w:t xml:space="preserve">
гранты </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 </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Внести пред- </w:t>
            </w:r>
            <w:r>
              <w:br/>
            </w:r>
            <w:r>
              <w:rPr>
                <w:rFonts w:ascii="Times New Roman"/>
                <w:b w:val="false"/>
                <w:i w:val="false"/>
                <w:color w:val="000000"/>
                <w:sz w:val="20"/>
              </w:rPr>
              <w:t xml:space="preserve">
ложение по </w:t>
            </w:r>
            <w:r>
              <w:br/>
            </w:r>
            <w:r>
              <w:rPr>
                <w:rFonts w:ascii="Times New Roman"/>
                <w:b w:val="false"/>
                <w:i w:val="false"/>
                <w:color w:val="000000"/>
                <w:sz w:val="20"/>
              </w:rPr>
              <w:t xml:space="preserve">
наращиванию </w:t>
            </w:r>
            <w:r>
              <w:br/>
            </w:r>
            <w:r>
              <w:rPr>
                <w:rFonts w:ascii="Times New Roman"/>
                <w:b w:val="false"/>
                <w:i w:val="false"/>
                <w:color w:val="000000"/>
                <w:sz w:val="20"/>
              </w:rPr>
              <w:t xml:space="preserve">
потенциала </w:t>
            </w:r>
            <w:r>
              <w:br/>
            </w:r>
            <w:r>
              <w:rPr>
                <w:rFonts w:ascii="Times New Roman"/>
                <w:b w:val="false"/>
                <w:i w:val="false"/>
                <w:color w:val="000000"/>
                <w:sz w:val="20"/>
              </w:rPr>
              <w:t xml:space="preserve">
технических и </w:t>
            </w:r>
            <w:r>
              <w:br/>
            </w:r>
            <w:r>
              <w:rPr>
                <w:rFonts w:ascii="Times New Roman"/>
                <w:b w:val="false"/>
                <w:i w:val="false"/>
                <w:color w:val="000000"/>
                <w:sz w:val="20"/>
              </w:rPr>
              <w:t xml:space="preserve">
научно-иссле- </w:t>
            </w:r>
            <w:r>
              <w:br/>
            </w:r>
            <w:r>
              <w:rPr>
                <w:rFonts w:ascii="Times New Roman"/>
                <w:b w:val="false"/>
                <w:i w:val="false"/>
                <w:color w:val="000000"/>
                <w:sz w:val="20"/>
              </w:rPr>
              <w:t xml:space="preserve">
довательских </w:t>
            </w:r>
            <w:r>
              <w:br/>
            </w:r>
            <w:r>
              <w:rPr>
                <w:rFonts w:ascii="Times New Roman"/>
                <w:b w:val="false"/>
                <w:i w:val="false"/>
                <w:color w:val="000000"/>
                <w:sz w:val="20"/>
              </w:rPr>
              <w:t xml:space="preserve">
работ по </w:t>
            </w:r>
            <w:r>
              <w:br/>
            </w:r>
            <w:r>
              <w:rPr>
                <w:rFonts w:ascii="Times New Roman"/>
                <w:b w:val="false"/>
                <w:i w:val="false"/>
                <w:color w:val="000000"/>
                <w:sz w:val="20"/>
              </w:rPr>
              <w:t xml:space="preserve">
вопросам </w:t>
            </w:r>
            <w:r>
              <w:br/>
            </w:r>
            <w:r>
              <w:rPr>
                <w:rFonts w:ascii="Times New Roman"/>
                <w:b w:val="false"/>
                <w:i w:val="false"/>
                <w:color w:val="000000"/>
                <w:sz w:val="20"/>
              </w:rPr>
              <w:t xml:space="preserve">
борьбы с </w:t>
            </w:r>
            <w:r>
              <w:br/>
            </w:r>
            <w:r>
              <w:rPr>
                <w:rFonts w:ascii="Times New Roman"/>
                <w:b w:val="false"/>
                <w:i w:val="false"/>
                <w:color w:val="000000"/>
                <w:sz w:val="20"/>
              </w:rPr>
              <w:t xml:space="preserve">
опустынива- </w:t>
            </w:r>
            <w:r>
              <w:br/>
            </w:r>
            <w:r>
              <w:rPr>
                <w:rFonts w:ascii="Times New Roman"/>
                <w:b w:val="false"/>
                <w:i w:val="false"/>
                <w:color w:val="000000"/>
                <w:sz w:val="20"/>
              </w:rPr>
              <w:t xml:space="preserve">
нием и </w:t>
            </w:r>
            <w:r>
              <w:br/>
            </w:r>
            <w:r>
              <w:rPr>
                <w:rFonts w:ascii="Times New Roman"/>
                <w:b w:val="false"/>
                <w:i w:val="false"/>
                <w:color w:val="000000"/>
                <w:sz w:val="20"/>
              </w:rPr>
              <w:t xml:space="preserve">
смягчения </w:t>
            </w:r>
            <w:r>
              <w:br/>
            </w:r>
            <w:r>
              <w:rPr>
                <w:rFonts w:ascii="Times New Roman"/>
                <w:b w:val="false"/>
                <w:i w:val="false"/>
                <w:color w:val="000000"/>
                <w:sz w:val="20"/>
              </w:rPr>
              <w:t xml:space="preserve">
последствий </w:t>
            </w:r>
            <w:r>
              <w:br/>
            </w:r>
            <w:r>
              <w:rPr>
                <w:rFonts w:ascii="Times New Roman"/>
                <w:b w:val="false"/>
                <w:i w:val="false"/>
                <w:color w:val="000000"/>
                <w:sz w:val="20"/>
              </w:rPr>
              <w:t xml:space="preserve">
засухи, </w:t>
            </w:r>
            <w:r>
              <w:br/>
            </w:r>
            <w:r>
              <w:rPr>
                <w:rFonts w:ascii="Times New Roman"/>
                <w:b w:val="false"/>
                <w:i w:val="false"/>
                <w:color w:val="000000"/>
                <w:sz w:val="20"/>
              </w:rPr>
              <w:t xml:space="preserve">
проводимых </w:t>
            </w:r>
            <w:r>
              <w:br/>
            </w:r>
            <w:r>
              <w:rPr>
                <w:rFonts w:ascii="Times New Roman"/>
                <w:b w:val="false"/>
                <w:i w:val="false"/>
                <w:color w:val="000000"/>
                <w:sz w:val="20"/>
              </w:rPr>
              <w:t xml:space="preserve">
научно-иссле- </w:t>
            </w:r>
            <w:r>
              <w:br/>
            </w:r>
            <w:r>
              <w:rPr>
                <w:rFonts w:ascii="Times New Roman"/>
                <w:b w:val="false"/>
                <w:i w:val="false"/>
                <w:color w:val="000000"/>
                <w:sz w:val="20"/>
              </w:rPr>
              <w:t xml:space="preserve">
довательскими </w:t>
            </w:r>
            <w:r>
              <w:br/>
            </w:r>
            <w:r>
              <w:rPr>
                <w:rFonts w:ascii="Times New Roman"/>
                <w:b w:val="false"/>
                <w:i w:val="false"/>
                <w:color w:val="000000"/>
                <w:sz w:val="20"/>
              </w:rPr>
              <w:t xml:space="preserve">
институтами в </w:t>
            </w:r>
            <w:r>
              <w:br/>
            </w:r>
            <w:r>
              <w:rPr>
                <w:rFonts w:ascii="Times New Roman"/>
                <w:b w:val="false"/>
                <w:i w:val="false"/>
                <w:color w:val="000000"/>
                <w:sz w:val="20"/>
              </w:rPr>
              <w:t xml:space="preserve">
сотрудни- </w:t>
            </w:r>
            <w:r>
              <w:br/>
            </w:r>
            <w:r>
              <w:rPr>
                <w:rFonts w:ascii="Times New Roman"/>
                <w:b w:val="false"/>
                <w:i w:val="false"/>
                <w:color w:val="000000"/>
                <w:sz w:val="20"/>
              </w:rPr>
              <w:t xml:space="preserve">
честве с </w:t>
            </w:r>
            <w:r>
              <w:br/>
            </w:r>
            <w:r>
              <w:rPr>
                <w:rFonts w:ascii="Times New Roman"/>
                <w:b w:val="false"/>
                <w:i w:val="false"/>
                <w:color w:val="000000"/>
                <w:sz w:val="20"/>
              </w:rPr>
              <w:t xml:space="preserve">
региональными </w:t>
            </w:r>
            <w:r>
              <w:br/>
            </w:r>
            <w:r>
              <w:rPr>
                <w:rFonts w:ascii="Times New Roman"/>
                <w:b w:val="false"/>
                <w:i w:val="false"/>
                <w:color w:val="000000"/>
                <w:sz w:val="20"/>
              </w:rPr>
              <w:t xml:space="preserve">
и международ- </w:t>
            </w:r>
            <w:r>
              <w:br/>
            </w:r>
            <w:r>
              <w:rPr>
                <w:rFonts w:ascii="Times New Roman"/>
                <w:b w:val="false"/>
                <w:i w:val="false"/>
                <w:color w:val="000000"/>
                <w:sz w:val="20"/>
              </w:rPr>
              <w:t xml:space="preserve">
ными </w:t>
            </w:r>
            <w:r>
              <w:br/>
            </w:r>
            <w:r>
              <w:rPr>
                <w:rFonts w:ascii="Times New Roman"/>
                <w:b w:val="false"/>
                <w:i w:val="false"/>
                <w:color w:val="000000"/>
                <w:sz w:val="20"/>
              </w:rPr>
              <w:t xml:space="preserve">
организациями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Предложение в </w:t>
            </w:r>
            <w:r>
              <w:br/>
            </w:r>
            <w:r>
              <w:rPr>
                <w:rFonts w:ascii="Times New Roman"/>
                <w:b w:val="false"/>
                <w:i w:val="false"/>
                <w:color w:val="000000"/>
                <w:sz w:val="20"/>
              </w:rPr>
              <w:t xml:space="preserve">
Правительство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МООС </w:t>
            </w:r>
            <w:r>
              <w:br/>
            </w:r>
            <w:r>
              <w:rPr>
                <w:rFonts w:ascii="Times New Roman"/>
                <w:b w:val="false"/>
                <w:i w:val="false"/>
                <w:color w:val="000000"/>
                <w:sz w:val="20"/>
              </w:rPr>
              <w:t xml:space="preserve">
(созыв), </w:t>
            </w:r>
            <w:r>
              <w:br/>
            </w:r>
            <w:r>
              <w:rPr>
                <w:rFonts w:ascii="Times New Roman"/>
                <w:b w:val="false"/>
                <w:i w:val="false"/>
                <w:color w:val="000000"/>
                <w:sz w:val="20"/>
              </w:rPr>
              <w:t xml:space="preserve">
МОН, МСХ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r>
              <w:br/>
            </w:r>
            <w:r>
              <w:rPr>
                <w:rFonts w:ascii="Times New Roman"/>
                <w:b w:val="false"/>
                <w:i w:val="false"/>
                <w:color w:val="000000"/>
                <w:sz w:val="20"/>
              </w:rPr>
              <w:t xml:space="preserve">
августа </w:t>
            </w:r>
            <w:r>
              <w:br/>
            </w:r>
            <w:r>
              <w:rPr>
                <w:rFonts w:ascii="Times New Roman"/>
                <w:b w:val="false"/>
                <w:i w:val="false"/>
                <w:color w:val="000000"/>
                <w:sz w:val="20"/>
              </w:rPr>
              <w:t xml:space="preserve">
2008 </w:t>
            </w:r>
            <w:r>
              <w:br/>
            </w:r>
            <w:r>
              <w:rPr>
                <w:rFonts w:ascii="Times New Roman"/>
                <w:b w:val="false"/>
                <w:i w:val="false"/>
                <w:color w:val="000000"/>
                <w:sz w:val="20"/>
              </w:rPr>
              <w:t xml:space="preserve">
года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тре- </w:t>
            </w:r>
            <w:r>
              <w:br/>
            </w:r>
            <w:r>
              <w:rPr>
                <w:rFonts w:ascii="Times New Roman"/>
                <w:b w:val="false"/>
                <w:i w:val="false"/>
                <w:color w:val="000000"/>
                <w:sz w:val="20"/>
              </w:rPr>
              <w:t xml:space="preserve">
буется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СОХРАНЕНИЕ И ВОССТАНОВЛЕНИЕ ПРИРОДНОЙ СРЕДЫ 
</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2.1 Снижение антропогенного воздействия на климат </w:t>
            </w:r>
            <w:r>
              <w:br/>
            </w:r>
            <w:r>
              <w:rPr>
                <w:rFonts w:ascii="Times New Roman"/>
                <w:b/>
                <w:i w:val="false"/>
                <w:color w:val="000000"/>
                <w:sz w:val="20"/>
              </w:rPr>
              <w:t>
и озоновый слой Земли 
</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 </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Выполнить ко- </w:t>
            </w:r>
            <w:r>
              <w:br/>
            </w:r>
            <w:r>
              <w:rPr>
                <w:rFonts w:ascii="Times New Roman"/>
                <w:b w:val="false"/>
                <w:i w:val="false"/>
                <w:color w:val="000000"/>
                <w:sz w:val="20"/>
              </w:rPr>
              <w:t xml:space="preserve">
личественную </w:t>
            </w:r>
            <w:r>
              <w:br/>
            </w:r>
            <w:r>
              <w:rPr>
                <w:rFonts w:ascii="Times New Roman"/>
                <w:b w:val="false"/>
                <w:i w:val="false"/>
                <w:color w:val="000000"/>
                <w:sz w:val="20"/>
              </w:rPr>
              <w:t xml:space="preserve">
оценку выбро- </w:t>
            </w:r>
            <w:r>
              <w:br/>
            </w:r>
            <w:r>
              <w:rPr>
                <w:rFonts w:ascii="Times New Roman"/>
                <w:b w:val="false"/>
                <w:i w:val="false"/>
                <w:color w:val="000000"/>
                <w:sz w:val="20"/>
              </w:rPr>
              <w:t xml:space="preserve">
сов парнико- </w:t>
            </w:r>
            <w:r>
              <w:br/>
            </w:r>
            <w:r>
              <w:rPr>
                <w:rFonts w:ascii="Times New Roman"/>
                <w:b w:val="false"/>
                <w:i w:val="false"/>
                <w:color w:val="000000"/>
                <w:sz w:val="20"/>
              </w:rPr>
              <w:t xml:space="preserve">
вых газов, </w:t>
            </w:r>
            <w:r>
              <w:br/>
            </w:r>
            <w:r>
              <w:rPr>
                <w:rFonts w:ascii="Times New Roman"/>
                <w:b w:val="false"/>
                <w:i w:val="false"/>
                <w:color w:val="000000"/>
                <w:sz w:val="20"/>
              </w:rPr>
              <w:t xml:space="preserve">
разработать </w:t>
            </w:r>
            <w:r>
              <w:br/>
            </w:r>
            <w:r>
              <w:rPr>
                <w:rFonts w:ascii="Times New Roman"/>
                <w:b w:val="false"/>
                <w:i w:val="false"/>
                <w:color w:val="000000"/>
                <w:sz w:val="20"/>
              </w:rPr>
              <w:t xml:space="preserve">
сценарии </w:t>
            </w:r>
            <w:r>
              <w:br/>
            </w:r>
            <w:r>
              <w:rPr>
                <w:rFonts w:ascii="Times New Roman"/>
                <w:b w:val="false"/>
                <w:i w:val="false"/>
                <w:color w:val="000000"/>
                <w:sz w:val="20"/>
              </w:rPr>
              <w:t xml:space="preserve">
эмиссий </w:t>
            </w:r>
            <w:r>
              <w:br/>
            </w:r>
            <w:r>
              <w:rPr>
                <w:rFonts w:ascii="Times New Roman"/>
                <w:b w:val="false"/>
                <w:i w:val="false"/>
                <w:color w:val="000000"/>
                <w:sz w:val="20"/>
              </w:rPr>
              <w:t xml:space="preserve">
парниковых </w:t>
            </w:r>
            <w:r>
              <w:br/>
            </w:r>
            <w:r>
              <w:rPr>
                <w:rFonts w:ascii="Times New Roman"/>
                <w:b w:val="false"/>
                <w:i w:val="false"/>
                <w:color w:val="000000"/>
                <w:sz w:val="20"/>
              </w:rPr>
              <w:t xml:space="preserve">
газов, </w:t>
            </w:r>
            <w:r>
              <w:br/>
            </w:r>
            <w:r>
              <w:rPr>
                <w:rFonts w:ascii="Times New Roman"/>
                <w:b w:val="false"/>
                <w:i w:val="false"/>
                <w:color w:val="000000"/>
                <w:sz w:val="20"/>
              </w:rPr>
              <w:t xml:space="preserve">
разработать </w:t>
            </w:r>
            <w:r>
              <w:br/>
            </w:r>
            <w:r>
              <w:rPr>
                <w:rFonts w:ascii="Times New Roman"/>
                <w:b w:val="false"/>
                <w:i w:val="false"/>
                <w:color w:val="000000"/>
                <w:sz w:val="20"/>
              </w:rPr>
              <w:t xml:space="preserve">
национальную </w:t>
            </w:r>
            <w:r>
              <w:br/>
            </w:r>
            <w:r>
              <w:rPr>
                <w:rFonts w:ascii="Times New Roman"/>
                <w:b w:val="false"/>
                <w:i w:val="false"/>
                <w:color w:val="000000"/>
                <w:sz w:val="20"/>
              </w:rPr>
              <w:t xml:space="preserve">
стратегию </w:t>
            </w:r>
            <w:r>
              <w:br/>
            </w:r>
            <w:r>
              <w:rPr>
                <w:rFonts w:ascii="Times New Roman"/>
                <w:b w:val="false"/>
                <w:i w:val="false"/>
                <w:color w:val="000000"/>
                <w:sz w:val="20"/>
              </w:rPr>
              <w:t xml:space="preserve">
Казахстана </w:t>
            </w:r>
            <w:r>
              <w:br/>
            </w:r>
            <w:r>
              <w:rPr>
                <w:rFonts w:ascii="Times New Roman"/>
                <w:b w:val="false"/>
                <w:i w:val="false"/>
                <w:color w:val="000000"/>
                <w:sz w:val="20"/>
              </w:rPr>
              <w:t xml:space="preserve">
по снижению </w:t>
            </w:r>
            <w:r>
              <w:br/>
            </w:r>
            <w:r>
              <w:rPr>
                <w:rFonts w:ascii="Times New Roman"/>
                <w:b w:val="false"/>
                <w:i w:val="false"/>
                <w:color w:val="000000"/>
                <w:sz w:val="20"/>
              </w:rPr>
              <w:t xml:space="preserve">
эмиссий </w:t>
            </w:r>
            <w:r>
              <w:br/>
            </w:r>
            <w:r>
              <w:rPr>
                <w:rFonts w:ascii="Times New Roman"/>
                <w:b w:val="false"/>
                <w:i w:val="false"/>
                <w:color w:val="000000"/>
                <w:sz w:val="20"/>
              </w:rPr>
              <w:t xml:space="preserve">
парниковых </w:t>
            </w:r>
            <w:r>
              <w:br/>
            </w:r>
            <w:r>
              <w:rPr>
                <w:rFonts w:ascii="Times New Roman"/>
                <w:b w:val="false"/>
                <w:i w:val="false"/>
                <w:color w:val="000000"/>
                <w:sz w:val="20"/>
              </w:rPr>
              <w:t xml:space="preserve">
газов, </w:t>
            </w:r>
            <w:r>
              <w:br/>
            </w:r>
            <w:r>
              <w:rPr>
                <w:rFonts w:ascii="Times New Roman"/>
                <w:b w:val="false"/>
                <w:i w:val="false"/>
                <w:color w:val="000000"/>
                <w:sz w:val="20"/>
              </w:rPr>
              <w:t xml:space="preserve">
подготовить </w:t>
            </w:r>
            <w:r>
              <w:br/>
            </w:r>
            <w:r>
              <w:rPr>
                <w:rFonts w:ascii="Times New Roman"/>
                <w:b w:val="false"/>
                <w:i w:val="false"/>
                <w:color w:val="000000"/>
                <w:sz w:val="20"/>
              </w:rPr>
              <w:t xml:space="preserve">
условия для </w:t>
            </w:r>
            <w:r>
              <w:br/>
            </w:r>
            <w:r>
              <w:rPr>
                <w:rFonts w:ascii="Times New Roman"/>
                <w:b w:val="false"/>
                <w:i w:val="false"/>
                <w:color w:val="000000"/>
                <w:sz w:val="20"/>
              </w:rPr>
              <w:t xml:space="preserve">
создания </w:t>
            </w:r>
            <w:r>
              <w:br/>
            </w:r>
            <w:r>
              <w:rPr>
                <w:rFonts w:ascii="Times New Roman"/>
                <w:b w:val="false"/>
                <w:i w:val="false"/>
                <w:color w:val="000000"/>
                <w:sz w:val="20"/>
              </w:rPr>
              <w:t xml:space="preserve">
национальной </w:t>
            </w:r>
            <w:r>
              <w:br/>
            </w:r>
            <w:r>
              <w:rPr>
                <w:rFonts w:ascii="Times New Roman"/>
                <w:b w:val="false"/>
                <w:i w:val="false"/>
                <w:color w:val="000000"/>
                <w:sz w:val="20"/>
              </w:rPr>
              <w:t xml:space="preserve">
системы ли- </w:t>
            </w:r>
            <w:r>
              <w:br/>
            </w:r>
            <w:r>
              <w:rPr>
                <w:rFonts w:ascii="Times New Roman"/>
                <w:b w:val="false"/>
                <w:i w:val="false"/>
                <w:color w:val="000000"/>
                <w:sz w:val="20"/>
              </w:rPr>
              <w:t xml:space="preserve">
цензирования </w:t>
            </w:r>
            <w:r>
              <w:br/>
            </w:r>
            <w:r>
              <w:rPr>
                <w:rFonts w:ascii="Times New Roman"/>
                <w:b w:val="false"/>
                <w:i w:val="false"/>
                <w:color w:val="000000"/>
                <w:sz w:val="20"/>
              </w:rPr>
              <w:t xml:space="preserve">
квот на вы- </w:t>
            </w:r>
            <w:r>
              <w:br/>
            </w:r>
            <w:r>
              <w:rPr>
                <w:rFonts w:ascii="Times New Roman"/>
                <w:b w:val="false"/>
                <w:i w:val="false"/>
                <w:color w:val="000000"/>
                <w:sz w:val="20"/>
              </w:rPr>
              <w:t xml:space="preserve">
бросы парни- </w:t>
            </w:r>
            <w:r>
              <w:br/>
            </w:r>
            <w:r>
              <w:rPr>
                <w:rFonts w:ascii="Times New Roman"/>
                <w:b w:val="false"/>
                <w:i w:val="false"/>
                <w:color w:val="000000"/>
                <w:sz w:val="20"/>
              </w:rPr>
              <w:t xml:space="preserve">
ковых газов, </w:t>
            </w:r>
            <w:r>
              <w:br/>
            </w:r>
            <w:r>
              <w:rPr>
                <w:rFonts w:ascii="Times New Roman"/>
                <w:b w:val="false"/>
                <w:i w:val="false"/>
                <w:color w:val="000000"/>
                <w:sz w:val="20"/>
              </w:rPr>
              <w:t xml:space="preserve">
наладить </w:t>
            </w:r>
            <w:r>
              <w:br/>
            </w:r>
            <w:r>
              <w:rPr>
                <w:rFonts w:ascii="Times New Roman"/>
                <w:b w:val="false"/>
                <w:i w:val="false"/>
                <w:color w:val="000000"/>
                <w:sz w:val="20"/>
              </w:rPr>
              <w:t xml:space="preserve">
систему </w:t>
            </w:r>
            <w:r>
              <w:br/>
            </w:r>
            <w:r>
              <w:rPr>
                <w:rFonts w:ascii="Times New Roman"/>
                <w:b w:val="false"/>
                <w:i w:val="false"/>
                <w:color w:val="000000"/>
                <w:sz w:val="20"/>
              </w:rPr>
              <w:t xml:space="preserve">
мониторинга </w:t>
            </w:r>
            <w:r>
              <w:br/>
            </w:r>
            <w:r>
              <w:rPr>
                <w:rFonts w:ascii="Times New Roman"/>
                <w:b w:val="false"/>
                <w:i w:val="false"/>
                <w:color w:val="000000"/>
                <w:sz w:val="20"/>
              </w:rPr>
              <w:t xml:space="preserve">
и отчетности </w:t>
            </w:r>
            <w:r>
              <w:br/>
            </w:r>
            <w:r>
              <w:rPr>
                <w:rFonts w:ascii="Times New Roman"/>
                <w:b w:val="false"/>
                <w:i w:val="false"/>
                <w:color w:val="000000"/>
                <w:sz w:val="20"/>
              </w:rPr>
              <w:t xml:space="preserve">
по эмиссиям/ </w:t>
            </w:r>
            <w:r>
              <w:br/>
            </w:r>
            <w:r>
              <w:rPr>
                <w:rFonts w:ascii="Times New Roman"/>
                <w:b w:val="false"/>
                <w:i w:val="false"/>
                <w:color w:val="000000"/>
                <w:sz w:val="20"/>
              </w:rPr>
              <w:t xml:space="preserve">
стоку парни- </w:t>
            </w:r>
            <w:r>
              <w:br/>
            </w:r>
            <w:r>
              <w:rPr>
                <w:rFonts w:ascii="Times New Roman"/>
                <w:b w:val="false"/>
                <w:i w:val="false"/>
                <w:color w:val="000000"/>
                <w:sz w:val="20"/>
              </w:rPr>
              <w:t xml:space="preserve">
ковых газов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w:t>
            </w:r>
            <w:r>
              <w:br/>
            </w:r>
            <w:r>
              <w:rPr>
                <w:rFonts w:ascii="Times New Roman"/>
                <w:b w:val="false"/>
                <w:i w:val="false"/>
                <w:color w:val="000000"/>
                <w:sz w:val="20"/>
              </w:rPr>
              <w:t xml:space="preserve">
Правительство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МООС </w:t>
            </w:r>
            <w:r>
              <w:br/>
            </w:r>
            <w:r>
              <w:rPr>
                <w:rFonts w:ascii="Times New Roman"/>
                <w:b w:val="false"/>
                <w:i w:val="false"/>
                <w:color w:val="000000"/>
                <w:sz w:val="20"/>
              </w:rPr>
              <w:t xml:space="preserve">
(созыв), </w:t>
            </w:r>
            <w:r>
              <w:br/>
            </w:r>
            <w:r>
              <w:rPr>
                <w:rFonts w:ascii="Times New Roman"/>
                <w:b w:val="false"/>
                <w:i w:val="false"/>
                <w:color w:val="000000"/>
                <w:sz w:val="20"/>
              </w:rPr>
              <w:t xml:space="preserve">
МСХ, </w:t>
            </w:r>
            <w:r>
              <w:br/>
            </w:r>
            <w:r>
              <w:rPr>
                <w:rFonts w:ascii="Times New Roman"/>
                <w:b w:val="false"/>
                <w:i w:val="false"/>
                <w:color w:val="000000"/>
                <w:sz w:val="20"/>
              </w:rPr>
              <w:t xml:space="preserve">
МЭМР, МИТ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r>
              <w:br/>
            </w:r>
            <w:r>
              <w:rPr>
                <w:rFonts w:ascii="Times New Roman"/>
                <w:b w:val="false"/>
                <w:i w:val="false"/>
                <w:color w:val="000000"/>
                <w:sz w:val="20"/>
              </w:rPr>
              <w:t xml:space="preserve">
февраля </w:t>
            </w:r>
            <w:r>
              <w:br/>
            </w:r>
            <w:r>
              <w:rPr>
                <w:rFonts w:ascii="Times New Roman"/>
                <w:b w:val="false"/>
                <w:i w:val="false"/>
                <w:color w:val="000000"/>
                <w:sz w:val="20"/>
              </w:rPr>
              <w:t xml:space="preserve">
еже- </w:t>
            </w:r>
            <w:r>
              <w:br/>
            </w:r>
            <w:r>
              <w:rPr>
                <w:rFonts w:ascii="Times New Roman"/>
                <w:b w:val="false"/>
                <w:i w:val="false"/>
                <w:color w:val="000000"/>
                <w:sz w:val="20"/>
              </w:rPr>
              <w:t xml:space="preserve">
годно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г. - </w:t>
            </w:r>
            <w:r>
              <w:br/>
            </w:r>
            <w:r>
              <w:rPr>
                <w:rFonts w:ascii="Times New Roman"/>
                <w:b w:val="false"/>
                <w:i w:val="false"/>
                <w:color w:val="000000"/>
                <w:sz w:val="20"/>
              </w:rPr>
              <w:t xml:space="preserve">
4,5 </w:t>
            </w:r>
            <w:r>
              <w:br/>
            </w:r>
            <w:r>
              <w:rPr>
                <w:rFonts w:ascii="Times New Roman"/>
                <w:b w:val="false"/>
                <w:i w:val="false"/>
                <w:color w:val="000000"/>
                <w:sz w:val="20"/>
              </w:rPr>
              <w:t xml:space="preserve">
2009 г. - </w:t>
            </w:r>
            <w:r>
              <w:br/>
            </w:r>
            <w:r>
              <w:rPr>
                <w:rFonts w:ascii="Times New Roman"/>
                <w:b w:val="false"/>
                <w:i w:val="false"/>
                <w:color w:val="000000"/>
                <w:sz w:val="20"/>
              </w:rPr>
              <w:t xml:space="preserve">
4,8* </w:t>
            </w:r>
            <w:r>
              <w:br/>
            </w:r>
            <w:r>
              <w:rPr>
                <w:rFonts w:ascii="Times New Roman"/>
                <w:b w:val="false"/>
                <w:i w:val="false"/>
                <w:color w:val="000000"/>
                <w:sz w:val="20"/>
              </w:rPr>
              <w:t xml:space="preserve">
2010 г. - </w:t>
            </w:r>
            <w:r>
              <w:br/>
            </w:r>
            <w:r>
              <w:rPr>
                <w:rFonts w:ascii="Times New Roman"/>
                <w:b w:val="false"/>
                <w:i w:val="false"/>
                <w:color w:val="000000"/>
                <w:sz w:val="20"/>
              </w:rPr>
              <w:t xml:space="preserve">
6,3*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 </w:t>
            </w:r>
            <w:r>
              <w:br/>
            </w:r>
            <w:r>
              <w:rPr>
                <w:rFonts w:ascii="Times New Roman"/>
                <w:b w:val="false"/>
                <w:i w:val="false"/>
                <w:color w:val="000000"/>
                <w:sz w:val="20"/>
              </w:rPr>
              <w:t xml:space="preserve">
ский </w:t>
            </w:r>
            <w:r>
              <w:br/>
            </w:r>
            <w:r>
              <w:rPr>
                <w:rFonts w:ascii="Times New Roman"/>
                <w:b w:val="false"/>
                <w:i w:val="false"/>
                <w:color w:val="000000"/>
                <w:sz w:val="20"/>
              </w:rPr>
              <w:t xml:space="preserve">
бюджет </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 </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Выполнить </w:t>
            </w:r>
            <w:r>
              <w:br/>
            </w:r>
            <w:r>
              <w:rPr>
                <w:rFonts w:ascii="Times New Roman"/>
                <w:b w:val="false"/>
                <w:i w:val="false"/>
                <w:color w:val="000000"/>
                <w:sz w:val="20"/>
              </w:rPr>
              <w:t xml:space="preserve">
оценку </w:t>
            </w:r>
            <w:r>
              <w:br/>
            </w:r>
            <w:r>
              <w:rPr>
                <w:rFonts w:ascii="Times New Roman"/>
                <w:b w:val="false"/>
                <w:i w:val="false"/>
                <w:color w:val="000000"/>
                <w:sz w:val="20"/>
              </w:rPr>
              <w:t xml:space="preserve">
современного </w:t>
            </w:r>
            <w:r>
              <w:br/>
            </w:r>
            <w:r>
              <w:rPr>
                <w:rFonts w:ascii="Times New Roman"/>
                <w:b w:val="false"/>
                <w:i w:val="false"/>
                <w:color w:val="000000"/>
                <w:sz w:val="20"/>
              </w:rPr>
              <w:t xml:space="preserve">
развития </w:t>
            </w:r>
            <w:r>
              <w:br/>
            </w:r>
            <w:r>
              <w:rPr>
                <w:rFonts w:ascii="Times New Roman"/>
                <w:b w:val="false"/>
                <w:i w:val="false"/>
                <w:color w:val="000000"/>
                <w:sz w:val="20"/>
              </w:rPr>
              <w:t xml:space="preserve">
секторов </w:t>
            </w:r>
            <w:r>
              <w:br/>
            </w:r>
            <w:r>
              <w:rPr>
                <w:rFonts w:ascii="Times New Roman"/>
                <w:b w:val="false"/>
                <w:i w:val="false"/>
                <w:color w:val="000000"/>
                <w:sz w:val="20"/>
              </w:rPr>
              <w:t xml:space="preserve">
потребителей </w:t>
            </w:r>
            <w:r>
              <w:br/>
            </w:r>
            <w:r>
              <w:rPr>
                <w:rFonts w:ascii="Times New Roman"/>
                <w:b w:val="false"/>
                <w:i w:val="false"/>
                <w:color w:val="000000"/>
                <w:sz w:val="20"/>
              </w:rPr>
              <w:t xml:space="preserve">
озоноразру- </w:t>
            </w:r>
            <w:r>
              <w:br/>
            </w:r>
            <w:r>
              <w:rPr>
                <w:rFonts w:ascii="Times New Roman"/>
                <w:b w:val="false"/>
                <w:i w:val="false"/>
                <w:color w:val="000000"/>
                <w:sz w:val="20"/>
              </w:rPr>
              <w:t xml:space="preserve">
шающих </w:t>
            </w:r>
            <w:r>
              <w:br/>
            </w:r>
            <w:r>
              <w:rPr>
                <w:rFonts w:ascii="Times New Roman"/>
                <w:b w:val="false"/>
                <w:i w:val="false"/>
                <w:color w:val="000000"/>
                <w:sz w:val="20"/>
              </w:rPr>
              <w:t xml:space="preserve">
веществ и их </w:t>
            </w:r>
            <w:r>
              <w:br/>
            </w:r>
            <w:r>
              <w:rPr>
                <w:rFonts w:ascii="Times New Roman"/>
                <w:b w:val="false"/>
                <w:i w:val="false"/>
                <w:color w:val="000000"/>
                <w:sz w:val="20"/>
              </w:rPr>
              <w:t xml:space="preserve">
воздействие </w:t>
            </w:r>
            <w:r>
              <w:br/>
            </w:r>
            <w:r>
              <w:rPr>
                <w:rFonts w:ascii="Times New Roman"/>
                <w:b w:val="false"/>
                <w:i w:val="false"/>
                <w:color w:val="000000"/>
                <w:sz w:val="20"/>
              </w:rPr>
              <w:t xml:space="preserve">
на озоновый </w:t>
            </w:r>
            <w:r>
              <w:br/>
            </w:r>
            <w:r>
              <w:rPr>
                <w:rFonts w:ascii="Times New Roman"/>
                <w:b w:val="false"/>
                <w:i w:val="false"/>
                <w:color w:val="000000"/>
                <w:sz w:val="20"/>
              </w:rPr>
              <w:t xml:space="preserve">
слой и </w:t>
            </w:r>
            <w:r>
              <w:br/>
            </w:r>
            <w:r>
              <w:rPr>
                <w:rFonts w:ascii="Times New Roman"/>
                <w:b w:val="false"/>
                <w:i w:val="false"/>
                <w:color w:val="000000"/>
                <w:sz w:val="20"/>
              </w:rPr>
              <w:t xml:space="preserve">
изменения </w:t>
            </w:r>
            <w:r>
              <w:br/>
            </w:r>
            <w:r>
              <w:rPr>
                <w:rFonts w:ascii="Times New Roman"/>
                <w:b w:val="false"/>
                <w:i w:val="false"/>
                <w:color w:val="000000"/>
                <w:sz w:val="20"/>
              </w:rPr>
              <w:t xml:space="preserve">
климата. </w:t>
            </w:r>
            <w:r>
              <w:br/>
            </w:r>
            <w:r>
              <w:rPr>
                <w:rFonts w:ascii="Times New Roman"/>
                <w:b w:val="false"/>
                <w:i w:val="false"/>
                <w:color w:val="000000"/>
                <w:sz w:val="20"/>
              </w:rPr>
              <w:t xml:space="preserve">
Изучить </w:t>
            </w:r>
            <w:r>
              <w:br/>
            </w:r>
            <w:r>
              <w:rPr>
                <w:rFonts w:ascii="Times New Roman"/>
                <w:b w:val="false"/>
                <w:i w:val="false"/>
                <w:color w:val="000000"/>
                <w:sz w:val="20"/>
              </w:rPr>
              <w:t xml:space="preserve">
возможности </w:t>
            </w:r>
            <w:r>
              <w:br/>
            </w:r>
            <w:r>
              <w:rPr>
                <w:rFonts w:ascii="Times New Roman"/>
                <w:b w:val="false"/>
                <w:i w:val="false"/>
                <w:color w:val="000000"/>
                <w:sz w:val="20"/>
              </w:rPr>
              <w:t xml:space="preserve">
адаптации </w:t>
            </w:r>
            <w:r>
              <w:br/>
            </w:r>
            <w:r>
              <w:rPr>
                <w:rFonts w:ascii="Times New Roman"/>
                <w:b w:val="false"/>
                <w:i w:val="false"/>
                <w:color w:val="000000"/>
                <w:sz w:val="20"/>
              </w:rPr>
              <w:t xml:space="preserve">
секторов к </w:t>
            </w:r>
            <w:r>
              <w:br/>
            </w:r>
            <w:r>
              <w:rPr>
                <w:rFonts w:ascii="Times New Roman"/>
                <w:b w:val="false"/>
                <w:i w:val="false"/>
                <w:color w:val="000000"/>
                <w:sz w:val="20"/>
              </w:rPr>
              <w:t xml:space="preserve">
мерам, прини- </w:t>
            </w:r>
            <w:r>
              <w:br/>
            </w:r>
            <w:r>
              <w:rPr>
                <w:rFonts w:ascii="Times New Roman"/>
                <w:b w:val="false"/>
                <w:i w:val="false"/>
                <w:color w:val="000000"/>
                <w:sz w:val="20"/>
              </w:rPr>
              <w:t xml:space="preserve">
маемым для </w:t>
            </w:r>
            <w:r>
              <w:br/>
            </w:r>
            <w:r>
              <w:rPr>
                <w:rFonts w:ascii="Times New Roman"/>
                <w:b w:val="false"/>
                <w:i w:val="false"/>
                <w:color w:val="000000"/>
                <w:sz w:val="20"/>
              </w:rPr>
              <w:t xml:space="preserve">
выполнения </w:t>
            </w:r>
            <w:r>
              <w:br/>
            </w:r>
            <w:r>
              <w:rPr>
                <w:rFonts w:ascii="Times New Roman"/>
                <w:b w:val="false"/>
                <w:i w:val="false"/>
                <w:color w:val="000000"/>
                <w:sz w:val="20"/>
              </w:rPr>
              <w:t xml:space="preserve">
обязательств </w:t>
            </w:r>
            <w:r>
              <w:br/>
            </w:r>
            <w:r>
              <w:rPr>
                <w:rFonts w:ascii="Times New Roman"/>
                <w:b w:val="false"/>
                <w:i w:val="false"/>
                <w:color w:val="000000"/>
                <w:sz w:val="20"/>
              </w:rPr>
              <w:t xml:space="preserve">
по Монреаль- </w:t>
            </w:r>
            <w:r>
              <w:br/>
            </w:r>
            <w:r>
              <w:rPr>
                <w:rFonts w:ascii="Times New Roman"/>
                <w:b w:val="false"/>
                <w:i w:val="false"/>
                <w:color w:val="000000"/>
                <w:sz w:val="20"/>
              </w:rPr>
              <w:t xml:space="preserve">
скому </w:t>
            </w:r>
            <w:r>
              <w:br/>
            </w:r>
            <w:r>
              <w:rPr>
                <w:rFonts w:ascii="Times New Roman"/>
                <w:b w:val="false"/>
                <w:i w:val="false"/>
                <w:color w:val="000000"/>
                <w:sz w:val="20"/>
              </w:rPr>
              <w:t xml:space="preserve">
протоколу от </w:t>
            </w:r>
            <w:r>
              <w:br/>
            </w:r>
            <w:r>
              <w:rPr>
                <w:rFonts w:ascii="Times New Roman"/>
                <w:b w:val="false"/>
                <w:i w:val="false"/>
                <w:color w:val="000000"/>
                <w:sz w:val="20"/>
              </w:rPr>
              <w:t xml:space="preserve">
16 сентября </w:t>
            </w:r>
            <w:r>
              <w:br/>
            </w:r>
            <w:r>
              <w:rPr>
                <w:rFonts w:ascii="Times New Roman"/>
                <w:b w:val="false"/>
                <w:i w:val="false"/>
                <w:color w:val="000000"/>
                <w:sz w:val="20"/>
              </w:rPr>
              <w:t xml:space="preserve">
1987 года по </w:t>
            </w:r>
            <w:r>
              <w:br/>
            </w:r>
            <w:r>
              <w:rPr>
                <w:rFonts w:ascii="Times New Roman"/>
                <w:b w:val="false"/>
                <w:i w:val="false"/>
                <w:color w:val="000000"/>
                <w:sz w:val="20"/>
              </w:rPr>
              <w:t xml:space="preserve">
веществам, </w:t>
            </w:r>
            <w:r>
              <w:br/>
            </w:r>
            <w:r>
              <w:rPr>
                <w:rFonts w:ascii="Times New Roman"/>
                <w:b w:val="false"/>
                <w:i w:val="false"/>
                <w:color w:val="000000"/>
                <w:sz w:val="20"/>
              </w:rPr>
              <w:t xml:space="preserve">
разрушающим </w:t>
            </w:r>
            <w:r>
              <w:br/>
            </w:r>
            <w:r>
              <w:rPr>
                <w:rFonts w:ascii="Times New Roman"/>
                <w:b w:val="false"/>
                <w:i w:val="false"/>
                <w:color w:val="000000"/>
                <w:sz w:val="20"/>
              </w:rPr>
              <w:t xml:space="preserve">
озоновый слой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w:t>
            </w:r>
            <w:r>
              <w:br/>
            </w:r>
            <w:r>
              <w:rPr>
                <w:rFonts w:ascii="Times New Roman"/>
                <w:b w:val="false"/>
                <w:i w:val="false"/>
                <w:color w:val="000000"/>
                <w:sz w:val="20"/>
              </w:rPr>
              <w:t xml:space="preserve">
Правительство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МООС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r>
              <w:br/>
            </w:r>
            <w:r>
              <w:rPr>
                <w:rFonts w:ascii="Times New Roman"/>
                <w:b w:val="false"/>
                <w:i w:val="false"/>
                <w:color w:val="000000"/>
                <w:sz w:val="20"/>
              </w:rPr>
              <w:t xml:space="preserve">
февраля </w:t>
            </w:r>
            <w:r>
              <w:br/>
            </w:r>
            <w:r>
              <w:rPr>
                <w:rFonts w:ascii="Times New Roman"/>
                <w:b w:val="false"/>
                <w:i w:val="false"/>
                <w:color w:val="000000"/>
                <w:sz w:val="20"/>
              </w:rPr>
              <w:t xml:space="preserve">
еже- </w:t>
            </w:r>
            <w:r>
              <w:br/>
            </w:r>
            <w:r>
              <w:rPr>
                <w:rFonts w:ascii="Times New Roman"/>
                <w:b w:val="false"/>
                <w:i w:val="false"/>
                <w:color w:val="000000"/>
                <w:sz w:val="20"/>
              </w:rPr>
              <w:t xml:space="preserve">
годно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г. - </w:t>
            </w:r>
            <w:r>
              <w:br/>
            </w:r>
            <w:r>
              <w:rPr>
                <w:rFonts w:ascii="Times New Roman"/>
                <w:b w:val="false"/>
                <w:i w:val="false"/>
                <w:color w:val="000000"/>
                <w:sz w:val="20"/>
              </w:rPr>
              <w:t xml:space="preserve">
2,5 </w:t>
            </w:r>
            <w:r>
              <w:br/>
            </w:r>
            <w:r>
              <w:rPr>
                <w:rFonts w:ascii="Times New Roman"/>
                <w:b w:val="false"/>
                <w:i w:val="false"/>
                <w:color w:val="000000"/>
                <w:sz w:val="20"/>
              </w:rPr>
              <w:t xml:space="preserve">
2009 г. - </w:t>
            </w:r>
            <w:r>
              <w:br/>
            </w:r>
            <w:r>
              <w:rPr>
                <w:rFonts w:ascii="Times New Roman"/>
                <w:b w:val="false"/>
                <w:i w:val="false"/>
                <w:color w:val="000000"/>
                <w:sz w:val="20"/>
              </w:rPr>
              <w:t xml:space="preserve">
5,2* </w:t>
            </w:r>
            <w:r>
              <w:br/>
            </w:r>
            <w:r>
              <w:rPr>
                <w:rFonts w:ascii="Times New Roman"/>
                <w:b w:val="false"/>
                <w:i w:val="false"/>
                <w:color w:val="000000"/>
                <w:sz w:val="20"/>
              </w:rPr>
              <w:t xml:space="preserve">
2010 г. - </w:t>
            </w:r>
            <w:r>
              <w:br/>
            </w:r>
            <w:r>
              <w:rPr>
                <w:rFonts w:ascii="Times New Roman"/>
                <w:b w:val="false"/>
                <w:i w:val="false"/>
                <w:color w:val="000000"/>
                <w:sz w:val="20"/>
              </w:rPr>
              <w:t xml:space="preserve">
10,6*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 </w:t>
            </w:r>
            <w:r>
              <w:br/>
            </w:r>
            <w:r>
              <w:rPr>
                <w:rFonts w:ascii="Times New Roman"/>
                <w:b w:val="false"/>
                <w:i w:val="false"/>
                <w:color w:val="000000"/>
                <w:sz w:val="20"/>
              </w:rPr>
              <w:t xml:space="preserve">
ский </w:t>
            </w:r>
            <w:r>
              <w:br/>
            </w:r>
            <w:r>
              <w:rPr>
                <w:rFonts w:ascii="Times New Roman"/>
                <w:b w:val="false"/>
                <w:i w:val="false"/>
                <w:color w:val="000000"/>
                <w:sz w:val="20"/>
              </w:rPr>
              <w:t xml:space="preserve">
бюджет </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2.2 Сохранение и устойчивое использование </w:t>
            </w:r>
            <w:r>
              <w:br/>
            </w:r>
            <w:r>
              <w:rPr>
                <w:rFonts w:ascii="Times New Roman"/>
                <w:b/>
                <w:i w:val="false"/>
                <w:color w:val="000000"/>
                <w:sz w:val="20"/>
              </w:rPr>
              <w:t>
биологического разнообразия 
</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 </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Оценить </w:t>
            </w:r>
            <w:r>
              <w:br/>
            </w:r>
            <w:r>
              <w:rPr>
                <w:rFonts w:ascii="Times New Roman"/>
                <w:b w:val="false"/>
                <w:i w:val="false"/>
                <w:color w:val="000000"/>
                <w:sz w:val="20"/>
              </w:rPr>
              <w:t xml:space="preserve">
результаты по </w:t>
            </w:r>
            <w:r>
              <w:br/>
            </w:r>
            <w:r>
              <w:rPr>
                <w:rFonts w:ascii="Times New Roman"/>
                <w:b w:val="false"/>
                <w:i w:val="false"/>
                <w:color w:val="000000"/>
                <w:sz w:val="20"/>
              </w:rPr>
              <w:t xml:space="preserve">
реализации </w:t>
            </w:r>
            <w:r>
              <w:br/>
            </w:r>
            <w:r>
              <w:rPr>
                <w:rFonts w:ascii="Times New Roman"/>
                <w:b w:val="false"/>
                <w:i w:val="false"/>
                <w:color w:val="000000"/>
                <w:sz w:val="20"/>
              </w:rPr>
              <w:t xml:space="preserve">
основных </w:t>
            </w:r>
            <w:r>
              <w:br/>
            </w:r>
            <w:r>
              <w:rPr>
                <w:rFonts w:ascii="Times New Roman"/>
                <w:b w:val="false"/>
                <w:i w:val="false"/>
                <w:color w:val="000000"/>
                <w:sz w:val="20"/>
              </w:rPr>
              <w:t xml:space="preserve">
положений </w:t>
            </w:r>
            <w:r>
              <w:br/>
            </w:r>
            <w:r>
              <w:rPr>
                <w:rFonts w:ascii="Times New Roman"/>
                <w:b w:val="false"/>
                <w:i w:val="false"/>
                <w:color w:val="000000"/>
                <w:sz w:val="20"/>
              </w:rPr>
              <w:t xml:space="preserve">
Конвенции о </w:t>
            </w:r>
            <w:r>
              <w:br/>
            </w:r>
            <w:r>
              <w:rPr>
                <w:rFonts w:ascii="Times New Roman"/>
                <w:b w:val="false"/>
                <w:i w:val="false"/>
                <w:color w:val="000000"/>
                <w:sz w:val="20"/>
              </w:rPr>
              <w:t xml:space="preserve">
биологическом </w:t>
            </w:r>
            <w:r>
              <w:br/>
            </w:r>
            <w:r>
              <w:rPr>
                <w:rFonts w:ascii="Times New Roman"/>
                <w:b w:val="false"/>
                <w:i w:val="false"/>
                <w:color w:val="000000"/>
                <w:sz w:val="20"/>
              </w:rPr>
              <w:t xml:space="preserve">
разнообразии </w:t>
            </w:r>
            <w:r>
              <w:br/>
            </w:r>
            <w:r>
              <w:rPr>
                <w:rFonts w:ascii="Times New Roman"/>
                <w:b w:val="false"/>
                <w:i w:val="false"/>
                <w:color w:val="000000"/>
                <w:sz w:val="20"/>
              </w:rPr>
              <w:t xml:space="preserve">
от 5 июня </w:t>
            </w:r>
            <w:r>
              <w:br/>
            </w:r>
            <w:r>
              <w:rPr>
                <w:rFonts w:ascii="Times New Roman"/>
                <w:b w:val="false"/>
                <w:i w:val="false"/>
                <w:color w:val="000000"/>
                <w:sz w:val="20"/>
              </w:rPr>
              <w:t xml:space="preserve">
1992 года в </w:t>
            </w:r>
            <w:r>
              <w:br/>
            </w:r>
            <w:r>
              <w:rPr>
                <w:rFonts w:ascii="Times New Roman"/>
                <w:b w:val="false"/>
                <w:i w:val="false"/>
                <w:color w:val="000000"/>
                <w:sz w:val="20"/>
              </w:rPr>
              <w:t xml:space="preserve">
Республике </w:t>
            </w:r>
            <w:r>
              <w:br/>
            </w:r>
            <w:r>
              <w:rPr>
                <w:rFonts w:ascii="Times New Roman"/>
                <w:b w:val="false"/>
                <w:i w:val="false"/>
                <w:color w:val="000000"/>
                <w:sz w:val="20"/>
              </w:rPr>
              <w:t xml:space="preserve">
Казахстан за </w:t>
            </w:r>
            <w:r>
              <w:br/>
            </w:r>
            <w:r>
              <w:rPr>
                <w:rFonts w:ascii="Times New Roman"/>
                <w:b w:val="false"/>
                <w:i w:val="false"/>
                <w:color w:val="000000"/>
                <w:sz w:val="20"/>
              </w:rPr>
              <w:t xml:space="preserve">
1992-2009 </w:t>
            </w:r>
            <w:r>
              <w:br/>
            </w:r>
            <w:r>
              <w:rPr>
                <w:rFonts w:ascii="Times New Roman"/>
                <w:b w:val="false"/>
                <w:i w:val="false"/>
                <w:color w:val="000000"/>
                <w:sz w:val="20"/>
              </w:rPr>
              <w:t xml:space="preserve">
годы, </w:t>
            </w:r>
            <w:r>
              <w:br/>
            </w:r>
            <w:r>
              <w:rPr>
                <w:rFonts w:ascii="Times New Roman"/>
                <w:b w:val="false"/>
                <w:i w:val="false"/>
                <w:color w:val="000000"/>
                <w:sz w:val="20"/>
              </w:rPr>
              <w:t xml:space="preserve">
разработать и </w:t>
            </w:r>
            <w:r>
              <w:br/>
            </w:r>
            <w:r>
              <w:rPr>
                <w:rFonts w:ascii="Times New Roman"/>
                <w:b w:val="false"/>
                <w:i w:val="false"/>
                <w:color w:val="000000"/>
                <w:sz w:val="20"/>
              </w:rPr>
              <w:t xml:space="preserve">
принять </w:t>
            </w:r>
            <w:r>
              <w:br/>
            </w:r>
            <w:r>
              <w:rPr>
                <w:rFonts w:ascii="Times New Roman"/>
                <w:b w:val="false"/>
                <w:i w:val="false"/>
                <w:color w:val="000000"/>
                <w:sz w:val="20"/>
              </w:rPr>
              <w:t xml:space="preserve">
стратегию </w:t>
            </w:r>
            <w:r>
              <w:br/>
            </w:r>
            <w:r>
              <w:rPr>
                <w:rFonts w:ascii="Times New Roman"/>
                <w:b w:val="false"/>
                <w:i w:val="false"/>
                <w:color w:val="000000"/>
                <w:sz w:val="20"/>
              </w:rPr>
              <w:t xml:space="preserve">
международ- </w:t>
            </w:r>
            <w:r>
              <w:br/>
            </w:r>
            <w:r>
              <w:rPr>
                <w:rFonts w:ascii="Times New Roman"/>
                <w:b w:val="false"/>
                <w:i w:val="false"/>
                <w:color w:val="000000"/>
                <w:sz w:val="20"/>
              </w:rPr>
              <w:t xml:space="preserve">
ного сотруд- </w:t>
            </w:r>
            <w:r>
              <w:br/>
            </w:r>
            <w:r>
              <w:rPr>
                <w:rFonts w:ascii="Times New Roman"/>
                <w:b w:val="false"/>
                <w:i w:val="false"/>
                <w:color w:val="000000"/>
                <w:sz w:val="20"/>
              </w:rPr>
              <w:t xml:space="preserve">
ничества в </w:t>
            </w:r>
            <w:r>
              <w:br/>
            </w:r>
            <w:r>
              <w:rPr>
                <w:rFonts w:ascii="Times New Roman"/>
                <w:b w:val="false"/>
                <w:i w:val="false"/>
                <w:color w:val="000000"/>
                <w:sz w:val="20"/>
              </w:rPr>
              <w:t xml:space="preserve">
области </w:t>
            </w:r>
            <w:r>
              <w:br/>
            </w:r>
            <w:r>
              <w:rPr>
                <w:rFonts w:ascii="Times New Roman"/>
                <w:b w:val="false"/>
                <w:i w:val="false"/>
                <w:color w:val="000000"/>
                <w:sz w:val="20"/>
              </w:rPr>
              <w:t xml:space="preserve">
сохранения и </w:t>
            </w:r>
            <w:r>
              <w:br/>
            </w:r>
            <w:r>
              <w:rPr>
                <w:rFonts w:ascii="Times New Roman"/>
                <w:b w:val="false"/>
                <w:i w:val="false"/>
                <w:color w:val="000000"/>
                <w:sz w:val="20"/>
              </w:rPr>
              <w:t xml:space="preserve">
рационального </w:t>
            </w:r>
            <w:r>
              <w:br/>
            </w:r>
            <w:r>
              <w:rPr>
                <w:rFonts w:ascii="Times New Roman"/>
                <w:b w:val="false"/>
                <w:i w:val="false"/>
                <w:color w:val="000000"/>
                <w:sz w:val="20"/>
              </w:rPr>
              <w:t xml:space="preserve">
использования </w:t>
            </w:r>
            <w:r>
              <w:br/>
            </w:r>
            <w:r>
              <w:rPr>
                <w:rFonts w:ascii="Times New Roman"/>
                <w:b w:val="false"/>
                <w:i w:val="false"/>
                <w:color w:val="000000"/>
                <w:sz w:val="20"/>
              </w:rPr>
              <w:t xml:space="preserve">
биологических </w:t>
            </w:r>
            <w:r>
              <w:br/>
            </w:r>
            <w:r>
              <w:rPr>
                <w:rFonts w:ascii="Times New Roman"/>
                <w:b w:val="false"/>
                <w:i w:val="false"/>
                <w:color w:val="000000"/>
                <w:sz w:val="20"/>
              </w:rPr>
              <w:t xml:space="preserve">
ресурсов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Предложение в </w:t>
            </w:r>
            <w:r>
              <w:br/>
            </w:r>
            <w:r>
              <w:rPr>
                <w:rFonts w:ascii="Times New Roman"/>
                <w:b w:val="false"/>
                <w:i w:val="false"/>
                <w:color w:val="000000"/>
                <w:sz w:val="20"/>
              </w:rPr>
              <w:t xml:space="preserve">
Правительство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МООС </w:t>
            </w:r>
            <w:r>
              <w:br/>
            </w:r>
            <w:r>
              <w:rPr>
                <w:rFonts w:ascii="Times New Roman"/>
                <w:b w:val="false"/>
                <w:i w:val="false"/>
                <w:color w:val="000000"/>
                <w:sz w:val="20"/>
              </w:rPr>
              <w:t xml:space="preserve">
(созыв), </w:t>
            </w:r>
            <w:r>
              <w:br/>
            </w:r>
            <w:r>
              <w:rPr>
                <w:rFonts w:ascii="Times New Roman"/>
                <w:b w:val="false"/>
                <w:i w:val="false"/>
                <w:color w:val="000000"/>
                <w:sz w:val="20"/>
              </w:rPr>
              <w:t xml:space="preserve">
МСХ, МИД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r>
              <w:br/>
            </w:r>
            <w:r>
              <w:rPr>
                <w:rFonts w:ascii="Times New Roman"/>
                <w:b w:val="false"/>
                <w:i w:val="false"/>
                <w:color w:val="000000"/>
                <w:sz w:val="20"/>
              </w:rPr>
              <w:t xml:space="preserve">
августа </w:t>
            </w:r>
            <w:r>
              <w:br/>
            </w:r>
            <w:r>
              <w:rPr>
                <w:rFonts w:ascii="Times New Roman"/>
                <w:b w:val="false"/>
                <w:i w:val="false"/>
                <w:color w:val="000000"/>
                <w:sz w:val="20"/>
              </w:rPr>
              <w:t xml:space="preserve">
2008 </w:t>
            </w:r>
            <w:r>
              <w:br/>
            </w:r>
            <w:r>
              <w:rPr>
                <w:rFonts w:ascii="Times New Roman"/>
                <w:b w:val="false"/>
                <w:i w:val="false"/>
                <w:color w:val="000000"/>
                <w:sz w:val="20"/>
              </w:rPr>
              <w:t xml:space="preserve">
года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тре- </w:t>
            </w:r>
            <w:r>
              <w:br/>
            </w:r>
            <w:r>
              <w:rPr>
                <w:rFonts w:ascii="Times New Roman"/>
                <w:b w:val="false"/>
                <w:i w:val="false"/>
                <w:color w:val="000000"/>
                <w:sz w:val="20"/>
              </w:rPr>
              <w:t xml:space="preserve">
буется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 </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Осуществить </w:t>
            </w:r>
            <w:r>
              <w:br/>
            </w:r>
            <w:r>
              <w:rPr>
                <w:rFonts w:ascii="Times New Roman"/>
                <w:b w:val="false"/>
                <w:i w:val="false"/>
                <w:color w:val="000000"/>
                <w:sz w:val="20"/>
              </w:rPr>
              <w:t xml:space="preserve">
мероприятия </w:t>
            </w:r>
            <w:r>
              <w:br/>
            </w:r>
            <w:r>
              <w:rPr>
                <w:rFonts w:ascii="Times New Roman"/>
                <w:b w:val="false"/>
                <w:i w:val="false"/>
                <w:color w:val="000000"/>
                <w:sz w:val="20"/>
              </w:rPr>
              <w:t xml:space="preserve">
по сохранению </w:t>
            </w:r>
            <w:r>
              <w:br/>
            </w:r>
            <w:r>
              <w:rPr>
                <w:rFonts w:ascii="Times New Roman"/>
                <w:b w:val="false"/>
                <w:i w:val="false"/>
                <w:color w:val="000000"/>
                <w:sz w:val="20"/>
              </w:rPr>
              <w:t xml:space="preserve">
уникального </w:t>
            </w:r>
            <w:r>
              <w:br/>
            </w:r>
            <w:r>
              <w:rPr>
                <w:rFonts w:ascii="Times New Roman"/>
                <w:b w:val="false"/>
                <w:i w:val="false"/>
                <w:color w:val="000000"/>
                <w:sz w:val="20"/>
              </w:rPr>
              <w:t xml:space="preserve">
живого </w:t>
            </w:r>
            <w:r>
              <w:br/>
            </w:r>
            <w:r>
              <w:rPr>
                <w:rFonts w:ascii="Times New Roman"/>
                <w:b w:val="false"/>
                <w:i w:val="false"/>
                <w:color w:val="000000"/>
                <w:sz w:val="20"/>
              </w:rPr>
              <w:t xml:space="preserve">
наследия и </w:t>
            </w:r>
            <w:r>
              <w:br/>
            </w:r>
            <w:r>
              <w:rPr>
                <w:rFonts w:ascii="Times New Roman"/>
                <w:b w:val="false"/>
                <w:i w:val="false"/>
                <w:color w:val="000000"/>
                <w:sz w:val="20"/>
              </w:rPr>
              <w:t xml:space="preserve">
восстановле- </w:t>
            </w:r>
            <w:r>
              <w:br/>
            </w:r>
            <w:r>
              <w:rPr>
                <w:rFonts w:ascii="Times New Roman"/>
                <w:b w:val="false"/>
                <w:i w:val="false"/>
                <w:color w:val="000000"/>
                <w:sz w:val="20"/>
              </w:rPr>
              <w:t xml:space="preserve">
ния природных </w:t>
            </w:r>
            <w:r>
              <w:br/>
            </w:r>
            <w:r>
              <w:rPr>
                <w:rFonts w:ascii="Times New Roman"/>
                <w:b w:val="false"/>
                <w:i w:val="false"/>
                <w:color w:val="000000"/>
                <w:sz w:val="20"/>
              </w:rPr>
              <w:t xml:space="preserve">
экосистем </w:t>
            </w:r>
            <w:r>
              <w:br/>
            </w:r>
            <w:r>
              <w:rPr>
                <w:rFonts w:ascii="Times New Roman"/>
                <w:b w:val="false"/>
                <w:i w:val="false"/>
                <w:color w:val="000000"/>
                <w:sz w:val="20"/>
              </w:rPr>
              <w:t xml:space="preserve">
Западно- </w:t>
            </w:r>
            <w:r>
              <w:br/>
            </w:r>
            <w:r>
              <w:rPr>
                <w:rFonts w:ascii="Times New Roman"/>
                <w:b w:val="false"/>
                <w:i w:val="false"/>
                <w:color w:val="000000"/>
                <w:sz w:val="20"/>
              </w:rPr>
              <w:t xml:space="preserve">
Казахстанской </w:t>
            </w:r>
            <w:r>
              <w:br/>
            </w:r>
            <w:r>
              <w:rPr>
                <w:rFonts w:ascii="Times New Roman"/>
                <w:b w:val="false"/>
                <w:i w:val="false"/>
                <w:color w:val="000000"/>
                <w:sz w:val="20"/>
              </w:rPr>
              <w:t xml:space="preserve">
области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w:t>
            </w:r>
            <w:r>
              <w:br/>
            </w:r>
            <w:r>
              <w:rPr>
                <w:rFonts w:ascii="Times New Roman"/>
                <w:b w:val="false"/>
                <w:i w:val="false"/>
                <w:color w:val="000000"/>
                <w:sz w:val="20"/>
              </w:rPr>
              <w:t xml:space="preserve">
Правительство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МООС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r>
              <w:br/>
            </w:r>
            <w:r>
              <w:rPr>
                <w:rFonts w:ascii="Times New Roman"/>
                <w:b w:val="false"/>
                <w:i w:val="false"/>
                <w:color w:val="000000"/>
                <w:sz w:val="20"/>
              </w:rPr>
              <w:t xml:space="preserve">
февраля </w:t>
            </w:r>
            <w:r>
              <w:br/>
            </w:r>
            <w:r>
              <w:rPr>
                <w:rFonts w:ascii="Times New Roman"/>
                <w:b w:val="false"/>
                <w:i w:val="false"/>
                <w:color w:val="000000"/>
                <w:sz w:val="20"/>
              </w:rPr>
              <w:t xml:space="preserve">
еже- </w:t>
            </w:r>
            <w:r>
              <w:br/>
            </w:r>
            <w:r>
              <w:rPr>
                <w:rFonts w:ascii="Times New Roman"/>
                <w:b w:val="false"/>
                <w:i w:val="false"/>
                <w:color w:val="000000"/>
                <w:sz w:val="20"/>
              </w:rPr>
              <w:t xml:space="preserve">
годно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г. - </w:t>
            </w:r>
            <w:r>
              <w:br/>
            </w:r>
            <w:r>
              <w:rPr>
                <w:rFonts w:ascii="Times New Roman"/>
                <w:b w:val="false"/>
                <w:i w:val="false"/>
                <w:color w:val="000000"/>
                <w:sz w:val="20"/>
              </w:rPr>
              <w:t xml:space="preserve">
2,0 </w:t>
            </w:r>
            <w:r>
              <w:br/>
            </w:r>
            <w:r>
              <w:rPr>
                <w:rFonts w:ascii="Times New Roman"/>
                <w:b w:val="false"/>
                <w:i w:val="false"/>
                <w:color w:val="000000"/>
                <w:sz w:val="20"/>
              </w:rPr>
              <w:t xml:space="preserve">
2009 г. - </w:t>
            </w:r>
            <w:r>
              <w:br/>
            </w:r>
            <w:r>
              <w:rPr>
                <w:rFonts w:ascii="Times New Roman"/>
                <w:b w:val="false"/>
                <w:i w:val="false"/>
                <w:color w:val="000000"/>
                <w:sz w:val="20"/>
              </w:rPr>
              <w:t xml:space="preserve">
4,6* </w:t>
            </w:r>
            <w:r>
              <w:br/>
            </w:r>
            <w:r>
              <w:rPr>
                <w:rFonts w:ascii="Times New Roman"/>
                <w:b w:val="false"/>
                <w:i w:val="false"/>
                <w:color w:val="000000"/>
                <w:sz w:val="20"/>
              </w:rPr>
              <w:t xml:space="preserve">
2010 г. - </w:t>
            </w:r>
            <w:r>
              <w:br/>
            </w:r>
            <w:r>
              <w:rPr>
                <w:rFonts w:ascii="Times New Roman"/>
                <w:b w:val="false"/>
                <w:i w:val="false"/>
                <w:color w:val="000000"/>
                <w:sz w:val="20"/>
              </w:rPr>
              <w:t xml:space="preserve">
9,0*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 </w:t>
            </w:r>
            <w:r>
              <w:br/>
            </w:r>
            <w:r>
              <w:rPr>
                <w:rFonts w:ascii="Times New Roman"/>
                <w:b w:val="false"/>
                <w:i w:val="false"/>
                <w:color w:val="000000"/>
                <w:sz w:val="20"/>
              </w:rPr>
              <w:t xml:space="preserve">
ский </w:t>
            </w:r>
            <w:r>
              <w:br/>
            </w:r>
            <w:r>
              <w:rPr>
                <w:rFonts w:ascii="Times New Roman"/>
                <w:b w:val="false"/>
                <w:i w:val="false"/>
                <w:color w:val="000000"/>
                <w:sz w:val="20"/>
              </w:rPr>
              <w:t xml:space="preserve">
бюджет </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Выполнить </w:t>
            </w:r>
            <w:r>
              <w:br/>
            </w:r>
            <w:r>
              <w:rPr>
                <w:rFonts w:ascii="Times New Roman"/>
                <w:b w:val="false"/>
                <w:i w:val="false"/>
                <w:color w:val="000000"/>
                <w:sz w:val="20"/>
              </w:rPr>
              <w:t xml:space="preserve">
работы по </w:t>
            </w:r>
            <w:r>
              <w:br/>
            </w:r>
            <w:r>
              <w:rPr>
                <w:rFonts w:ascii="Times New Roman"/>
                <w:b w:val="false"/>
                <w:i w:val="false"/>
                <w:color w:val="000000"/>
                <w:sz w:val="20"/>
              </w:rPr>
              <w:t xml:space="preserve">
сохранению </w:t>
            </w:r>
            <w:r>
              <w:br/>
            </w:r>
            <w:r>
              <w:rPr>
                <w:rFonts w:ascii="Times New Roman"/>
                <w:b w:val="false"/>
                <w:i w:val="false"/>
                <w:color w:val="000000"/>
                <w:sz w:val="20"/>
              </w:rPr>
              <w:t xml:space="preserve">
биологическо- </w:t>
            </w:r>
            <w:r>
              <w:br/>
            </w:r>
            <w:r>
              <w:rPr>
                <w:rFonts w:ascii="Times New Roman"/>
                <w:b w:val="false"/>
                <w:i w:val="false"/>
                <w:color w:val="000000"/>
                <w:sz w:val="20"/>
              </w:rPr>
              <w:t xml:space="preserve">
го разнообра- </w:t>
            </w:r>
            <w:r>
              <w:br/>
            </w:r>
            <w:r>
              <w:rPr>
                <w:rFonts w:ascii="Times New Roman"/>
                <w:b w:val="false"/>
                <w:i w:val="false"/>
                <w:color w:val="000000"/>
                <w:sz w:val="20"/>
              </w:rPr>
              <w:t xml:space="preserve">
зия дикопло- </w:t>
            </w:r>
            <w:r>
              <w:br/>
            </w:r>
            <w:r>
              <w:rPr>
                <w:rFonts w:ascii="Times New Roman"/>
                <w:b w:val="false"/>
                <w:i w:val="false"/>
                <w:color w:val="000000"/>
                <w:sz w:val="20"/>
              </w:rPr>
              <w:t xml:space="preserve">
довых лесов </w:t>
            </w:r>
            <w:r>
              <w:br/>
            </w:r>
            <w:r>
              <w:rPr>
                <w:rFonts w:ascii="Times New Roman"/>
                <w:b w:val="false"/>
                <w:i w:val="false"/>
                <w:color w:val="000000"/>
                <w:sz w:val="20"/>
              </w:rPr>
              <w:t xml:space="preserve">
биотехнологи- </w:t>
            </w:r>
            <w:r>
              <w:br/>
            </w:r>
            <w:r>
              <w:rPr>
                <w:rFonts w:ascii="Times New Roman"/>
                <w:b w:val="false"/>
                <w:i w:val="false"/>
                <w:color w:val="000000"/>
                <w:sz w:val="20"/>
              </w:rPr>
              <w:t xml:space="preserve">
ческими </w:t>
            </w:r>
            <w:r>
              <w:br/>
            </w:r>
            <w:r>
              <w:rPr>
                <w:rFonts w:ascii="Times New Roman"/>
                <w:b w:val="false"/>
                <w:i w:val="false"/>
                <w:color w:val="000000"/>
                <w:sz w:val="20"/>
              </w:rPr>
              <w:t xml:space="preserve">
методами </w:t>
            </w:r>
            <w:r>
              <w:br/>
            </w:r>
            <w:r>
              <w:rPr>
                <w:rFonts w:ascii="Times New Roman"/>
                <w:b w:val="false"/>
                <w:i w:val="false"/>
                <w:color w:val="000000"/>
                <w:sz w:val="20"/>
              </w:rPr>
              <w:t xml:space="preserve">
оздоровления, </w:t>
            </w:r>
            <w:r>
              <w:br/>
            </w:r>
            <w:r>
              <w:rPr>
                <w:rFonts w:ascii="Times New Roman"/>
                <w:b w:val="false"/>
                <w:i w:val="false"/>
                <w:color w:val="000000"/>
                <w:sz w:val="20"/>
              </w:rPr>
              <w:t xml:space="preserve">
размножения и </w:t>
            </w:r>
            <w:r>
              <w:br/>
            </w:r>
            <w:r>
              <w:rPr>
                <w:rFonts w:ascii="Times New Roman"/>
                <w:b w:val="false"/>
                <w:i w:val="false"/>
                <w:color w:val="000000"/>
                <w:sz w:val="20"/>
              </w:rPr>
              <w:t xml:space="preserve">
реинтродукция </w:t>
            </w:r>
            <w:r>
              <w:br/>
            </w:r>
            <w:r>
              <w:rPr>
                <w:rFonts w:ascii="Times New Roman"/>
                <w:b w:val="false"/>
                <w:i w:val="false"/>
                <w:color w:val="000000"/>
                <w:sz w:val="20"/>
              </w:rPr>
              <w:t xml:space="preserve">
ценных гено- </w:t>
            </w:r>
            <w:r>
              <w:br/>
            </w:r>
            <w:r>
              <w:rPr>
                <w:rFonts w:ascii="Times New Roman"/>
                <w:b w:val="false"/>
                <w:i w:val="false"/>
                <w:color w:val="000000"/>
                <w:sz w:val="20"/>
              </w:rPr>
              <w:t xml:space="preserve">
типов Malus </w:t>
            </w:r>
            <w:r>
              <w:br/>
            </w:r>
            <w:r>
              <w:rPr>
                <w:rFonts w:ascii="Times New Roman"/>
                <w:b w:val="false"/>
                <w:i w:val="false"/>
                <w:color w:val="000000"/>
                <w:sz w:val="20"/>
              </w:rPr>
              <w:t xml:space="preserve">
sieversii </w:t>
            </w:r>
            <w:r>
              <w:br/>
            </w:r>
            <w:r>
              <w:rPr>
                <w:rFonts w:ascii="Times New Roman"/>
                <w:b w:val="false"/>
                <w:i w:val="false"/>
                <w:color w:val="000000"/>
                <w:sz w:val="20"/>
              </w:rPr>
              <w:t xml:space="preserve">
Ldb. M. </w:t>
            </w:r>
            <w:r>
              <w:br/>
            </w:r>
            <w:r>
              <w:rPr>
                <w:rFonts w:ascii="Times New Roman"/>
                <w:b w:val="false"/>
                <w:i w:val="false"/>
                <w:color w:val="000000"/>
                <w:sz w:val="20"/>
              </w:rPr>
              <w:t xml:space="preserve">
Roem., Malus </w:t>
            </w:r>
            <w:r>
              <w:br/>
            </w:r>
            <w:r>
              <w:rPr>
                <w:rFonts w:ascii="Times New Roman"/>
                <w:b w:val="false"/>
                <w:i w:val="false"/>
                <w:color w:val="000000"/>
                <w:sz w:val="20"/>
              </w:rPr>
              <w:t xml:space="preserve">
niedzwetzkiana </w:t>
            </w:r>
            <w:r>
              <w:br/>
            </w:r>
            <w:r>
              <w:rPr>
                <w:rFonts w:ascii="Times New Roman"/>
                <w:b w:val="false"/>
                <w:i w:val="false"/>
                <w:color w:val="000000"/>
                <w:sz w:val="20"/>
              </w:rPr>
              <w:t xml:space="preserve">
Dieck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w:t>
            </w:r>
            <w:r>
              <w:br/>
            </w:r>
            <w:r>
              <w:rPr>
                <w:rFonts w:ascii="Times New Roman"/>
                <w:b w:val="false"/>
                <w:i w:val="false"/>
                <w:color w:val="000000"/>
                <w:sz w:val="20"/>
              </w:rPr>
              <w:t xml:space="preserve">
Правительство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МООС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r>
              <w:br/>
            </w:r>
            <w:r>
              <w:rPr>
                <w:rFonts w:ascii="Times New Roman"/>
                <w:b w:val="false"/>
                <w:i w:val="false"/>
                <w:color w:val="000000"/>
                <w:sz w:val="20"/>
              </w:rPr>
              <w:t xml:space="preserve">
февраля </w:t>
            </w:r>
            <w:r>
              <w:br/>
            </w:r>
            <w:r>
              <w:rPr>
                <w:rFonts w:ascii="Times New Roman"/>
                <w:b w:val="false"/>
                <w:i w:val="false"/>
                <w:color w:val="000000"/>
                <w:sz w:val="20"/>
              </w:rPr>
              <w:t xml:space="preserve">
еже- </w:t>
            </w:r>
            <w:r>
              <w:br/>
            </w:r>
            <w:r>
              <w:rPr>
                <w:rFonts w:ascii="Times New Roman"/>
                <w:b w:val="false"/>
                <w:i w:val="false"/>
                <w:color w:val="000000"/>
                <w:sz w:val="20"/>
              </w:rPr>
              <w:t xml:space="preserve">
годно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г. - </w:t>
            </w:r>
            <w:r>
              <w:br/>
            </w:r>
            <w:r>
              <w:rPr>
                <w:rFonts w:ascii="Times New Roman"/>
                <w:b w:val="false"/>
                <w:i w:val="false"/>
                <w:color w:val="000000"/>
                <w:sz w:val="20"/>
              </w:rPr>
              <w:t xml:space="preserve">
1,5 </w:t>
            </w:r>
            <w:r>
              <w:br/>
            </w:r>
            <w:r>
              <w:rPr>
                <w:rFonts w:ascii="Times New Roman"/>
                <w:b w:val="false"/>
                <w:i w:val="false"/>
                <w:color w:val="000000"/>
                <w:sz w:val="20"/>
              </w:rPr>
              <w:t xml:space="preserve">
2009 г. - </w:t>
            </w:r>
            <w:r>
              <w:br/>
            </w:r>
            <w:r>
              <w:rPr>
                <w:rFonts w:ascii="Times New Roman"/>
                <w:b w:val="false"/>
                <w:i w:val="false"/>
                <w:color w:val="000000"/>
                <w:sz w:val="20"/>
              </w:rPr>
              <w:t xml:space="preserve">
3,0* </w:t>
            </w:r>
            <w:r>
              <w:br/>
            </w:r>
            <w:r>
              <w:rPr>
                <w:rFonts w:ascii="Times New Roman"/>
                <w:b w:val="false"/>
                <w:i w:val="false"/>
                <w:color w:val="000000"/>
                <w:sz w:val="20"/>
              </w:rPr>
              <w:t xml:space="preserve">
2010 г. - </w:t>
            </w:r>
            <w:r>
              <w:br/>
            </w:r>
            <w:r>
              <w:rPr>
                <w:rFonts w:ascii="Times New Roman"/>
                <w:b w:val="false"/>
                <w:i w:val="false"/>
                <w:color w:val="000000"/>
                <w:sz w:val="20"/>
              </w:rPr>
              <w:t xml:space="preserve">
4,2*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 </w:t>
            </w:r>
            <w:r>
              <w:br/>
            </w:r>
            <w:r>
              <w:rPr>
                <w:rFonts w:ascii="Times New Roman"/>
                <w:b w:val="false"/>
                <w:i w:val="false"/>
                <w:color w:val="000000"/>
                <w:sz w:val="20"/>
              </w:rPr>
              <w:t xml:space="preserve">
ский </w:t>
            </w:r>
            <w:r>
              <w:br/>
            </w:r>
            <w:r>
              <w:rPr>
                <w:rFonts w:ascii="Times New Roman"/>
                <w:b w:val="false"/>
                <w:i w:val="false"/>
                <w:color w:val="000000"/>
                <w:sz w:val="20"/>
              </w:rPr>
              <w:t xml:space="preserve">
бюджет </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Выполнить </w:t>
            </w:r>
            <w:r>
              <w:br/>
            </w:r>
            <w:r>
              <w:rPr>
                <w:rFonts w:ascii="Times New Roman"/>
                <w:b w:val="false"/>
                <w:i w:val="false"/>
                <w:color w:val="000000"/>
                <w:sz w:val="20"/>
              </w:rPr>
              <w:t xml:space="preserve">
экологическую </w:t>
            </w:r>
            <w:r>
              <w:br/>
            </w:r>
            <w:r>
              <w:rPr>
                <w:rFonts w:ascii="Times New Roman"/>
                <w:b w:val="false"/>
                <w:i w:val="false"/>
                <w:color w:val="000000"/>
                <w:sz w:val="20"/>
              </w:rPr>
              <w:t xml:space="preserve">
оценку био- </w:t>
            </w:r>
            <w:r>
              <w:br/>
            </w:r>
            <w:r>
              <w:rPr>
                <w:rFonts w:ascii="Times New Roman"/>
                <w:b w:val="false"/>
                <w:i w:val="false"/>
                <w:color w:val="000000"/>
                <w:sz w:val="20"/>
              </w:rPr>
              <w:t xml:space="preserve">
разнообразия </w:t>
            </w:r>
            <w:r>
              <w:br/>
            </w:r>
            <w:r>
              <w:rPr>
                <w:rFonts w:ascii="Times New Roman"/>
                <w:b w:val="false"/>
                <w:i w:val="false"/>
                <w:color w:val="000000"/>
                <w:sz w:val="20"/>
              </w:rPr>
              <w:t xml:space="preserve">
в Северном </w:t>
            </w:r>
            <w:r>
              <w:br/>
            </w:r>
            <w:r>
              <w:rPr>
                <w:rFonts w:ascii="Times New Roman"/>
                <w:b w:val="false"/>
                <w:i w:val="false"/>
                <w:color w:val="000000"/>
                <w:sz w:val="20"/>
              </w:rPr>
              <w:t xml:space="preserve">
Казахстане и </w:t>
            </w:r>
            <w:r>
              <w:br/>
            </w:r>
            <w:r>
              <w:rPr>
                <w:rFonts w:ascii="Times New Roman"/>
                <w:b w:val="false"/>
                <w:i w:val="false"/>
                <w:color w:val="000000"/>
                <w:sz w:val="20"/>
              </w:rPr>
              <w:t xml:space="preserve">
разработать </w:t>
            </w:r>
            <w:r>
              <w:br/>
            </w:r>
            <w:r>
              <w:rPr>
                <w:rFonts w:ascii="Times New Roman"/>
                <w:b w:val="false"/>
                <w:i w:val="false"/>
                <w:color w:val="000000"/>
                <w:sz w:val="20"/>
              </w:rPr>
              <w:t xml:space="preserve">
мероприятия </w:t>
            </w:r>
            <w:r>
              <w:br/>
            </w:r>
            <w:r>
              <w:rPr>
                <w:rFonts w:ascii="Times New Roman"/>
                <w:b w:val="false"/>
                <w:i w:val="false"/>
                <w:color w:val="000000"/>
                <w:sz w:val="20"/>
              </w:rPr>
              <w:t xml:space="preserve">
по его </w:t>
            </w:r>
            <w:r>
              <w:br/>
            </w:r>
            <w:r>
              <w:rPr>
                <w:rFonts w:ascii="Times New Roman"/>
                <w:b w:val="false"/>
                <w:i w:val="false"/>
                <w:color w:val="000000"/>
                <w:sz w:val="20"/>
              </w:rPr>
              <w:t xml:space="preserve">
оптимизации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w:t>
            </w:r>
            <w:r>
              <w:br/>
            </w:r>
            <w:r>
              <w:rPr>
                <w:rFonts w:ascii="Times New Roman"/>
                <w:b w:val="false"/>
                <w:i w:val="false"/>
                <w:color w:val="000000"/>
                <w:sz w:val="20"/>
              </w:rPr>
              <w:t xml:space="preserve">
Правительство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МООС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r>
              <w:br/>
            </w:r>
            <w:r>
              <w:rPr>
                <w:rFonts w:ascii="Times New Roman"/>
                <w:b w:val="false"/>
                <w:i w:val="false"/>
                <w:color w:val="000000"/>
                <w:sz w:val="20"/>
              </w:rPr>
              <w:t xml:space="preserve">
февраля </w:t>
            </w:r>
            <w:r>
              <w:br/>
            </w:r>
            <w:r>
              <w:rPr>
                <w:rFonts w:ascii="Times New Roman"/>
                <w:b w:val="false"/>
                <w:i w:val="false"/>
                <w:color w:val="000000"/>
                <w:sz w:val="20"/>
              </w:rPr>
              <w:t xml:space="preserve">
еже- </w:t>
            </w:r>
            <w:r>
              <w:br/>
            </w:r>
            <w:r>
              <w:rPr>
                <w:rFonts w:ascii="Times New Roman"/>
                <w:b w:val="false"/>
                <w:i w:val="false"/>
                <w:color w:val="000000"/>
                <w:sz w:val="20"/>
              </w:rPr>
              <w:t xml:space="preserve">
годно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г. - </w:t>
            </w:r>
            <w:r>
              <w:br/>
            </w:r>
            <w:r>
              <w:rPr>
                <w:rFonts w:ascii="Times New Roman"/>
                <w:b w:val="false"/>
                <w:i w:val="false"/>
                <w:color w:val="000000"/>
                <w:sz w:val="20"/>
              </w:rPr>
              <w:t xml:space="preserve">
1,5 </w:t>
            </w:r>
            <w:r>
              <w:br/>
            </w:r>
            <w:r>
              <w:rPr>
                <w:rFonts w:ascii="Times New Roman"/>
                <w:b w:val="false"/>
                <w:i w:val="false"/>
                <w:color w:val="000000"/>
                <w:sz w:val="20"/>
              </w:rPr>
              <w:t xml:space="preserve">
2009 г. - </w:t>
            </w:r>
            <w:r>
              <w:br/>
            </w:r>
            <w:r>
              <w:rPr>
                <w:rFonts w:ascii="Times New Roman"/>
                <w:b w:val="false"/>
                <w:i w:val="false"/>
                <w:color w:val="000000"/>
                <w:sz w:val="20"/>
              </w:rPr>
              <w:t xml:space="preserve">
1,6* </w:t>
            </w:r>
            <w:r>
              <w:br/>
            </w:r>
            <w:r>
              <w:rPr>
                <w:rFonts w:ascii="Times New Roman"/>
                <w:b w:val="false"/>
                <w:i w:val="false"/>
                <w:color w:val="000000"/>
                <w:sz w:val="20"/>
              </w:rPr>
              <w:t xml:space="preserve">
2010 г. - </w:t>
            </w:r>
            <w:r>
              <w:br/>
            </w:r>
            <w:r>
              <w:rPr>
                <w:rFonts w:ascii="Times New Roman"/>
                <w:b w:val="false"/>
                <w:i w:val="false"/>
                <w:color w:val="000000"/>
                <w:sz w:val="20"/>
              </w:rPr>
              <w:t xml:space="preserve">
4,5*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 </w:t>
            </w:r>
            <w:r>
              <w:br/>
            </w:r>
            <w:r>
              <w:rPr>
                <w:rFonts w:ascii="Times New Roman"/>
                <w:b w:val="false"/>
                <w:i w:val="false"/>
                <w:color w:val="000000"/>
                <w:sz w:val="20"/>
              </w:rPr>
              <w:t xml:space="preserve">
ский </w:t>
            </w:r>
            <w:r>
              <w:br/>
            </w:r>
            <w:r>
              <w:rPr>
                <w:rFonts w:ascii="Times New Roman"/>
                <w:b w:val="false"/>
                <w:i w:val="false"/>
                <w:color w:val="000000"/>
                <w:sz w:val="20"/>
              </w:rPr>
              <w:t xml:space="preserve">
бюджет </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 </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Исследования </w:t>
            </w:r>
            <w:r>
              <w:br/>
            </w:r>
            <w:r>
              <w:rPr>
                <w:rFonts w:ascii="Times New Roman"/>
                <w:b w:val="false"/>
                <w:i w:val="false"/>
                <w:color w:val="000000"/>
                <w:sz w:val="20"/>
              </w:rPr>
              <w:t xml:space="preserve">
по изучению </w:t>
            </w:r>
            <w:r>
              <w:br/>
            </w:r>
            <w:r>
              <w:rPr>
                <w:rFonts w:ascii="Times New Roman"/>
                <w:b w:val="false"/>
                <w:i w:val="false"/>
                <w:color w:val="000000"/>
                <w:sz w:val="20"/>
              </w:rPr>
              <w:t xml:space="preserve">
пирогенных </w:t>
            </w:r>
            <w:r>
              <w:br/>
            </w:r>
            <w:r>
              <w:rPr>
                <w:rFonts w:ascii="Times New Roman"/>
                <w:b w:val="false"/>
                <w:i w:val="false"/>
                <w:color w:val="000000"/>
                <w:sz w:val="20"/>
              </w:rPr>
              <w:t xml:space="preserve">
смен расти- </w:t>
            </w:r>
            <w:r>
              <w:br/>
            </w:r>
            <w:r>
              <w:rPr>
                <w:rFonts w:ascii="Times New Roman"/>
                <w:b w:val="false"/>
                <w:i w:val="false"/>
                <w:color w:val="000000"/>
                <w:sz w:val="20"/>
              </w:rPr>
              <w:t xml:space="preserve">
тельности на </w:t>
            </w:r>
            <w:r>
              <w:br/>
            </w:r>
            <w:r>
              <w:rPr>
                <w:rFonts w:ascii="Times New Roman"/>
                <w:b w:val="false"/>
                <w:i w:val="false"/>
                <w:color w:val="000000"/>
                <w:sz w:val="20"/>
              </w:rPr>
              <w:t xml:space="preserve">
месте сосно- </w:t>
            </w:r>
            <w:r>
              <w:br/>
            </w:r>
            <w:r>
              <w:rPr>
                <w:rFonts w:ascii="Times New Roman"/>
                <w:b w:val="false"/>
                <w:i w:val="false"/>
                <w:color w:val="000000"/>
                <w:sz w:val="20"/>
              </w:rPr>
              <w:t xml:space="preserve">
вых гарей </w:t>
            </w:r>
            <w:r>
              <w:br/>
            </w:r>
            <w:r>
              <w:rPr>
                <w:rFonts w:ascii="Times New Roman"/>
                <w:b w:val="false"/>
                <w:i w:val="false"/>
                <w:color w:val="000000"/>
                <w:sz w:val="20"/>
              </w:rPr>
              <w:t xml:space="preserve">
Баянаульского </w:t>
            </w:r>
            <w:r>
              <w:br/>
            </w:r>
            <w:r>
              <w:rPr>
                <w:rFonts w:ascii="Times New Roman"/>
                <w:b w:val="false"/>
                <w:i w:val="false"/>
                <w:color w:val="000000"/>
                <w:sz w:val="20"/>
              </w:rPr>
              <w:t xml:space="preserve">
государствен- </w:t>
            </w:r>
            <w:r>
              <w:br/>
            </w:r>
            <w:r>
              <w:rPr>
                <w:rFonts w:ascii="Times New Roman"/>
                <w:b w:val="false"/>
                <w:i w:val="false"/>
                <w:color w:val="000000"/>
                <w:sz w:val="20"/>
              </w:rPr>
              <w:t xml:space="preserve">
ного нацио- </w:t>
            </w:r>
            <w:r>
              <w:br/>
            </w:r>
            <w:r>
              <w:rPr>
                <w:rFonts w:ascii="Times New Roman"/>
                <w:b w:val="false"/>
                <w:i w:val="false"/>
                <w:color w:val="000000"/>
                <w:sz w:val="20"/>
              </w:rPr>
              <w:t xml:space="preserve">
нального при- </w:t>
            </w:r>
            <w:r>
              <w:br/>
            </w:r>
            <w:r>
              <w:rPr>
                <w:rFonts w:ascii="Times New Roman"/>
                <w:b w:val="false"/>
                <w:i w:val="false"/>
                <w:color w:val="000000"/>
                <w:sz w:val="20"/>
              </w:rPr>
              <w:t xml:space="preserve">
родного парка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w:t>
            </w:r>
            <w:r>
              <w:br/>
            </w:r>
            <w:r>
              <w:rPr>
                <w:rFonts w:ascii="Times New Roman"/>
                <w:b w:val="false"/>
                <w:i w:val="false"/>
                <w:color w:val="000000"/>
                <w:sz w:val="20"/>
              </w:rPr>
              <w:t xml:space="preserve">
Правительство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МООС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r>
              <w:br/>
            </w:r>
            <w:r>
              <w:rPr>
                <w:rFonts w:ascii="Times New Roman"/>
                <w:b w:val="false"/>
                <w:i w:val="false"/>
                <w:color w:val="000000"/>
                <w:sz w:val="20"/>
              </w:rPr>
              <w:t xml:space="preserve">
февраля </w:t>
            </w:r>
            <w:r>
              <w:br/>
            </w:r>
            <w:r>
              <w:rPr>
                <w:rFonts w:ascii="Times New Roman"/>
                <w:b w:val="false"/>
                <w:i w:val="false"/>
                <w:color w:val="000000"/>
                <w:sz w:val="20"/>
              </w:rPr>
              <w:t xml:space="preserve">
2009 </w:t>
            </w:r>
            <w:r>
              <w:br/>
            </w:r>
            <w:r>
              <w:rPr>
                <w:rFonts w:ascii="Times New Roman"/>
                <w:b w:val="false"/>
                <w:i w:val="false"/>
                <w:color w:val="000000"/>
                <w:sz w:val="20"/>
              </w:rPr>
              <w:t xml:space="preserve">
года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г. - </w:t>
            </w:r>
            <w:r>
              <w:br/>
            </w:r>
            <w:r>
              <w:rPr>
                <w:rFonts w:ascii="Times New Roman"/>
                <w:b w:val="false"/>
                <w:i w:val="false"/>
                <w:color w:val="000000"/>
                <w:sz w:val="20"/>
              </w:rPr>
              <w:t xml:space="preserve">
5,0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 </w:t>
            </w:r>
            <w:r>
              <w:br/>
            </w:r>
            <w:r>
              <w:rPr>
                <w:rFonts w:ascii="Times New Roman"/>
                <w:b w:val="false"/>
                <w:i w:val="false"/>
                <w:color w:val="000000"/>
                <w:sz w:val="20"/>
              </w:rPr>
              <w:t xml:space="preserve">
ский </w:t>
            </w:r>
            <w:r>
              <w:br/>
            </w:r>
            <w:r>
              <w:rPr>
                <w:rFonts w:ascii="Times New Roman"/>
                <w:b w:val="false"/>
                <w:i w:val="false"/>
                <w:color w:val="000000"/>
                <w:sz w:val="20"/>
              </w:rPr>
              <w:t xml:space="preserve">
бюджет </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 </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Ландшафтные </w:t>
            </w:r>
            <w:r>
              <w:br/>
            </w:r>
            <w:r>
              <w:rPr>
                <w:rFonts w:ascii="Times New Roman"/>
                <w:b w:val="false"/>
                <w:i w:val="false"/>
                <w:color w:val="000000"/>
                <w:sz w:val="20"/>
              </w:rPr>
              <w:t xml:space="preserve">
исследования </w:t>
            </w:r>
            <w:r>
              <w:br/>
            </w:r>
            <w:r>
              <w:rPr>
                <w:rFonts w:ascii="Times New Roman"/>
                <w:b w:val="false"/>
                <w:i w:val="false"/>
                <w:color w:val="000000"/>
                <w:sz w:val="20"/>
              </w:rPr>
              <w:t xml:space="preserve">
Баянаульского </w:t>
            </w:r>
            <w:r>
              <w:br/>
            </w:r>
            <w:r>
              <w:rPr>
                <w:rFonts w:ascii="Times New Roman"/>
                <w:b w:val="false"/>
                <w:i w:val="false"/>
                <w:color w:val="000000"/>
                <w:sz w:val="20"/>
              </w:rPr>
              <w:t xml:space="preserve">
государствен- </w:t>
            </w:r>
            <w:r>
              <w:br/>
            </w:r>
            <w:r>
              <w:rPr>
                <w:rFonts w:ascii="Times New Roman"/>
                <w:b w:val="false"/>
                <w:i w:val="false"/>
                <w:color w:val="000000"/>
                <w:sz w:val="20"/>
              </w:rPr>
              <w:t xml:space="preserve">
ного нацио- </w:t>
            </w:r>
            <w:r>
              <w:br/>
            </w:r>
            <w:r>
              <w:rPr>
                <w:rFonts w:ascii="Times New Roman"/>
                <w:b w:val="false"/>
                <w:i w:val="false"/>
                <w:color w:val="000000"/>
                <w:sz w:val="20"/>
              </w:rPr>
              <w:t xml:space="preserve">
нального при- </w:t>
            </w:r>
            <w:r>
              <w:br/>
            </w:r>
            <w:r>
              <w:rPr>
                <w:rFonts w:ascii="Times New Roman"/>
                <w:b w:val="false"/>
                <w:i w:val="false"/>
                <w:color w:val="000000"/>
                <w:sz w:val="20"/>
              </w:rPr>
              <w:t xml:space="preserve">
родного парка </w:t>
            </w:r>
            <w:r>
              <w:br/>
            </w:r>
            <w:r>
              <w:rPr>
                <w:rFonts w:ascii="Times New Roman"/>
                <w:b w:val="false"/>
                <w:i w:val="false"/>
                <w:color w:val="000000"/>
                <w:sz w:val="20"/>
              </w:rPr>
              <w:t xml:space="preserve">
(оценка </w:t>
            </w:r>
            <w:r>
              <w:br/>
            </w:r>
            <w:r>
              <w:rPr>
                <w:rFonts w:ascii="Times New Roman"/>
                <w:b w:val="false"/>
                <w:i w:val="false"/>
                <w:color w:val="000000"/>
                <w:sz w:val="20"/>
              </w:rPr>
              <w:t xml:space="preserve">
современного </w:t>
            </w:r>
            <w:r>
              <w:br/>
            </w:r>
            <w:r>
              <w:rPr>
                <w:rFonts w:ascii="Times New Roman"/>
                <w:b w:val="false"/>
                <w:i w:val="false"/>
                <w:color w:val="000000"/>
                <w:sz w:val="20"/>
              </w:rPr>
              <w:t xml:space="preserve">
геоэкологи- </w:t>
            </w:r>
            <w:r>
              <w:br/>
            </w:r>
            <w:r>
              <w:rPr>
                <w:rFonts w:ascii="Times New Roman"/>
                <w:b w:val="false"/>
                <w:i w:val="false"/>
                <w:color w:val="000000"/>
                <w:sz w:val="20"/>
              </w:rPr>
              <w:t xml:space="preserve">
ческого </w:t>
            </w:r>
            <w:r>
              <w:br/>
            </w:r>
            <w:r>
              <w:rPr>
                <w:rFonts w:ascii="Times New Roman"/>
                <w:b w:val="false"/>
                <w:i w:val="false"/>
                <w:color w:val="000000"/>
                <w:sz w:val="20"/>
              </w:rPr>
              <w:t xml:space="preserve">
состояния, </w:t>
            </w:r>
            <w:r>
              <w:br/>
            </w:r>
            <w:r>
              <w:rPr>
                <w:rFonts w:ascii="Times New Roman"/>
                <w:b w:val="false"/>
                <w:i w:val="false"/>
                <w:color w:val="000000"/>
                <w:sz w:val="20"/>
              </w:rPr>
              <w:t xml:space="preserve">
рациональное </w:t>
            </w:r>
            <w:r>
              <w:br/>
            </w:r>
            <w:r>
              <w:rPr>
                <w:rFonts w:ascii="Times New Roman"/>
                <w:b w:val="false"/>
                <w:i w:val="false"/>
                <w:color w:val="000000"/>
                <w:sz w:val="20"/>
              </w:rPr>
              <w:t xml:space="preserve">
использование </w:t>
            </w:r>
            <w:r>
              <w:br/>
            </w:r>
            <w:r>
              <w:rPr>
                <w:rFonts w:ascii="Times New Roman"/>
                <w:b w:val="false"/>
                <w:i w:val="false"/>
                <w:color w:val="000000"/>
                <w:sz w:val="20"/>
              </w:rPr>
              <w:t xml:space="preserve">
и охрана)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w:t>
            </w:r>
            <w:r>
              <w:br/>
            </w:r>
            <w:r>
              <w:rPr>
                <w:rFonts w:ascii="Times New Roman"/>
                <w:b w:val="false"/>
                <w:i w:val="false"/>
                <w:color w:val="000000"/>
                <w:sz w:val="20"/>
              </w:rPr>
              <w:t xml:space="preserve">
Правительство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МООС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r>
              <w:br/>
            </w:r>
            <w:r>
              <w:rPr>
                <w:rFonts w:ascii="Times New Roman"/>
                <w:b w:val="false"/>
                <w:i w:val="false"/>
                <w:color w:val="000000"/>
                <w:sz w:val="20"/>
              </w:rPr>
              <w:t xml:space="preserve">
февраля </w:t>
            </w:r>
            <w:r>
              <w:br/>
            </w:r>
            <w:r>
              <w:rPr>
                <w:rFonts w:ascii="Times New Roman"/>
                <w:b w:val="false"/>
                <w:i w:val="false"/>
                <w:color w:val="000000"/>
                <w:sz w:val="20"/>
              </w:rPr>
              <w:t xml:space="preserve">
2009 </w:t>
            </w:r>
            <w:r>
              <w:br/>
            </w:r>
            <w:r>
              <w:rPr>
                <w:rFonts w:ascii="Times New Roman"/>
                <w:b w:val="false"/>
                <w:i w:val="false"/>
                <w:color w:val="000000"/>
                <w:sz w:val="20"/>
              </w:rPr>
              <w:t xml:space="preserve">
года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г. - </w:t>
            </w:r>
            <w:r>
              <w:br/>
            </w:r>
            <w:r>
              <w:rPr>
                <w:rFonts w:ascii="Times New Roman"/>
                <w:b w:val="false"/>
                <w:i w:val="false"/>
                <w:color w:val="000000"/>
                <w:sz w:val="20"/>
              </w:rPr>
              <w:t xml:space="preserve">
6,0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 </w:t>
            </w:r>
            <w:r>
              <w:br/>
            </w:r>
            <w:r>
              <w:rPr>
                <w:rFonts w:ascii="Times New Roman"/>
                <w:b w:val="false"/>
                <w:i w:val="false"/>
                <w:color w:val="000000"/>
                <w:sz w:val="20"/>
              </w:rPr>
              <w:t xml:space="preserve">
ский </w:t>
            </w:r>
            <w:r>
              <w:br/>
            </w:r>
            <w:r>
              <w:rPr>
                <w:rFonts w:ascii="Times New Roman"/>
                <w:b w:val="false"/>
                <w:i w:val="false"/>
                <w:color w:val="000000"/>
                <w:sz w:val="20"/>
              </w:rPr>
              <w:t xml:space="preserve">
бюджет </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 </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Исследования </w:t>
            </w:r>
            <w:r>
              <w:br/>
            </w:r>
            <w:r>
              <w:rPr>
                <w:rFonts w:ascii="Times New Roman"/>
                <w:b w:val="false"/>
                <w:i w:val="false"/>
                <w:color w:val="000000"/>
                <w:sz w:val="20"/>
              </w:rPr>
              <w:t xml:space="preserve">
по обеспече- </w:t>
            </w:r>
            <w:r>
              <w:br/>
            </w:r>
            <w:r>
              <w:rPr>
                <w:rFonts w:ascii="Times New Roman"/>
                <w:b w:val="false"/>
                <w:i w:val="false"/>
                <w:color w:val="000000"/>
                <w:sz w:val="20"/>
              </w:rPr>
              <w:t xml:space="preserve">
нию устойчи- </w:t>
            </w:r>
            <w:r>
              <w:br/>
            </w:r>
            <w:r>
              <w:rPr>
                <w:rFonts w:ascii="Times New Roman"/>
                <w:b w:val="false"/>
                <w:i w:val="false"/>
                <w:color w:val="000000"/>
                <w:sz w:val="20"/>
              </w:rPr>
              <w:t xml:space="preserve">
вого развития </w:t>
            </w:r>
            <w:r>
              <w:br/>
            </w:r>
            <w:r>
              <w:rPr>
                <w:rFonts w:ascii="Times New Roman"/>
                <w:b w:val="false"/>
                <w:i w:val="false"/>
                <w:color w:val="000000"/>
                <w:sz w:val="20"/>
              </w:rPr>
              <w:t xml:space="preserve">
Баянаульского </w:t>
            </w:r>
            <w:r>
              <w:br/>
            </w:r>
            <w:r>
              <w:rPr>
                <w:rFonts w:ascii="Times New Roman"/>
                <w:b w:val="false"/>
                <w:i w:val="false"/>
                <w:color w:val="000000"/>
                <w:sz w:val="20"/>
              </w:rPr>
              <w:t xml:space="preserve">
государствен- </w:t>
            </w:r>
            <w:r>
              <w:br/>
            </w:r>
            <w:r>
              <w:rPr>
                <w:rFonts w:ascii="Times New Roman"/>
                <w:b w:val="false"/>
                <w:i w:val="false"/>
                <w:color w:val="000000"/>
                <w:sz w:val="20"/>
              </w:rPr>
              <w:t xml:space="preserve">
ного нацио- </w:t>
            </w:r>
            <w:r>
              <w:br/>
            </w:r>
            <w:r>
              <w:rPr>
                <w:rFonts w:ascii="Times New Roman"/>
                <w:b w:val="false"/>
                <w:i w:val="false"/>
                <w:color w:val="000000"/>
                <w:sz w:val="20"/>
              </w:rPr>
              <w:t xml:space="preserve">
нального при- </w:t>
            </w:r>
            <w:r>
              <w:br/>
            </w:r>
            <w:r>
              <w:rPr>
                <w:rFonts w:ascii="Times New Roman"/>
                <w:b w:val="false"/>
                <w:i w:val="false"/>
                <w:color w:val="000000"/>
                <w:sz w:val="20"/>
              </w:rPr>
              <w:t xml:space="preserve">
родного парка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w:t>
            </w:r>
            <w:r>
              <w:br/>
            </w:r>
            <w:r>
              <w:rPr>
                <w:rFonts w:ascii="Times New Roman"/>
                <w:b w:val="false"/>
                <w:i w:val="false"/>
                <w:color w:val="000000"/>
                <w:sz w:val="20"/>
              </w:rPr>
              <w:t xml:space="preserve">
Правительство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МООС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r>
              <w:br/>
            </w:r>
            <w:r>
              <w:rPr>
                <w:rFonts w:ascii="Times New Roman"/>
                <w:b w:val="false"/>
                <w:i w:val="false"/>
                <w:color w:val="000000"/>
                <w:sz w:val="20"/>
              </w:rPr>
              <w:t xml:space="preserve">
февраля </w:t>
            </w:r>
            <w:r>
              <w:br/>
            </w:r>
            <w:r>
              <w:rPr>
                <w:rFonts w:ascii="Times New Roman"/>
                <w:b w:val="false"/>
                <w:i w:val="false"/>
                <w:color w:val="000000"/>
                <w:sz w:val="20"/>
              </w:rPr>
              <w:t xml:space="preserve">
2009 </w:t>
            </w:r>
            <w:r>
              <w:br/>
            </w:r>
            <w:r>
              <w:rPr>
                <w:rFonts w:ascii="Times New Roman"/>
                <w:b w:val="false"/>
                <w:i w:val="false"/>
                <w:color w:val="000000"/>
                <w:sz w:val="20"/>
              </w:rPr>
              <w:t xml:space="preserve">
года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г. - </w:t>
            </w:r>
            <w:r>
              <w:br/>
            </w:r>
            <w:r>
              <w:rPr>
                <w:rFonts w:ascii="Times New Roman"/>
                <w:b w:val="false"/>
                <w:i w:val="false"/>
                <w:color w:val="000000"/>
                <w:sz w:val="20"/>
              </w:rPr>
              <w:t xml:space="preserve">
4,0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 </w:t>
            </w:r>
            <w:r>
              <w:br/>
            </w:r>
            <w:r>
              <w:rPr>
                <w:rFonts w:ascii="Times New Roman"/>
                <w:b w:val="false"/>
                <w:i w:val="false"/>
                <w:color w:val="000000"/>
                <w:sz w:val="20"/>
              </w:rPr>
              <w:t xml:space="preserve">
ский </w:t>
            </w:r>
            <w:r>
              <w:br/>
            </w:r>
            <w:r>
              <w:rPr>
                <w:rFonts w:ascii="Times New Roman"/>
                <w:b w:val="false"/>
                <w:i w:val="false"/>
                <w:color w:val="000000"/>
                <w:sz w:val="20"/>
              </w:rPr>
              <w:t xml:space="preserve">
бюджет </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2.3 Реабилитация зон экологического бедствия, </w:t>
            </w:r>
            <w:r>
              <w:br/>
            </w:r>
            <w:r>
              <w:rPr>
                <w:rFonts w:ascii="Times New Roman"/>
                <w:b/>
                <w:i w:val="false"/>
                <w:color w:val="000000"/>
                <w:sz w:val="20"/>
              </w:rPr>
              <w:t>
полигонов ракетно-космического комплексов 
</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 </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Оценка </w:t>
            </w:r>
            <w:r>
              <w:br/>
            </w:r>
            <w:r>
              <w:rPr>
                <w:rFonts w:ascii="Times New Roman"/>
                <w:b w:val="false"/>
                <w:i w:val="false"/>
                <w:color w:val="000000"/>
                <w:sz w:val="20"/>
              </w:rPr>
              <w:t xml:space="preserve">
экологической </w:t>
            </w:r>
            <w:r>
              <w:br/>
            </w:r>
            <w:r>
              <w:rPr>
                <w:rFonts w:ascii="Times New Roman"/>
                <w:b w:val="false"/>
                <w:i w:val="false"/>
                <w:color w:val="000000"/>
                <w:sz w:val="20"/>
              </w:rPr>
              <w:t xml:space="preserve">
опасности и </w:t>
            </w:r>
            <w:r>
              <w:br/>
            </w:r>
            <w:r>
              <w:rPr>
                <w:rFonts w:ascii="Times New Roman"/>
                <w:b w:val="false"/>
                <w:i w:val="false"/>
                <w:color w:val="000000"/>
                <w:sz w:val="20"/>
              </w:rPr>
              <w:t xml:space="preserve">
экологических </w:t>
            </w:r>
            <w:r>
              <w:br/>
            </w:r>
            <w:r>
              <w:rPr>
                <w:rFonts w:ascii="Times New Roman"/>
                <w:b w:val="false"/>
                <w:i w:val="false"/>
                <w:color w:val="000000"/>
                <w:sz w:val="20"/>
              </w:rPr>
              <w:t xml:space="preserve">
рисков </w:t>
            </w:r>
            <w:r>
              <w:br/>
            </w:r>
            <w:r>
              <w:rPr>
                <w:rFonts w:ascii="Times New Roman"/>
                <w:b w:val="false"/>
                <w:i w:val="false"/>
                <w:color w:val="000000"/>
                <w:sz w:val="20"/>
              </w:rPr>
              <w:t xml:space="preserve">
деятельности </w:t>
            </w:r>
            <w:r>
              <w:br/>
            </w:r>
            <w:r>
              <w:rPr>
                <w:rFonts w:ascii="Times New Roman"/>
                <w:b w:val="false"/>
                <w:i w:val="false"/>
                <w:color w:val="000000"/>
                <w:sz w:val="20"/>
              </w:rPr>
              <w:t xml:space="preserve">
Вооруженных </w:t>
            </w:r>
            <w:r>
              <w:br/>
            </w:r>
            <w:r>
              <w:rPr>
                <w:rFonts w:ascii="Times New Roman"/>
                <w:b w:val="false"/>
                <w:i w:val="false"/>
                <w:color w:val="000000"/>
                <w:sz w:val="20"/>
              </w:rPr>
              <w:t xml:space="preserve">
Сил </w:t>
            </w:r>
            <w:r>
              <w:br/>
            </w:r>
            <w:r>
              <w:rPr>
                <w:rFonts w:ascii="Times New Roman"/>
                <w:b w:val="false"/>
                <w:i w:val="false"/>
                <w:color w:val="000000"/>
                <w:sz w:val="20"/>
              </w:rPr>
              <w:t xml:space="preserve">
Казахстана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w:t>
            </w:r>
            <w:r>
              <w:br/>
            </w:r>
            <w:r>
              <w:rPr>
                <w:rFonts w:ascii="Times New Roman"/>
                <w:b w:val="false"/>
                <w:i w:val="false"/>
                <w:color w:val="000000"/>
                <w:sz w:val="20"/>
              </w:rPr>
              <w:t xml:space="preserve">
Правительство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МООС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r>
              <w:br/>
            </w:r>
            <w:r>
              <w:rPr>
                <w:rFonts w:ascii="Times New Roman"/>
                <w:b w:val="false"/>
                <w:i w:val="false"/>
                <w:color w:val="000000"/>
                <w:sz w:val="20"/>
              </w:rPr>
              <w:t xml:space="preserve">
февраля </w:t>
            </w:r>
            <w:r>
              <w:br/>
            </w:r>
            <w:r>
              <w:rPr>
                <w:rFonts w:ascii="Times New Roman"/>
                <w:b w:val="false"/>
                <w:i w:val="false"/>
                <w:color w:val="000000"/>
                <w:sz w:val="20"/>
              </w:rPr>
              <w:t xml:space="preserve">
еже- </w:t>
            </w:r>
            <w:r>
              <w:br/>
            </w:r>
            <w:r>
              <w:rPr>
                <w:rFonts w:ascii="Times New Roman"/>
                <w:b w:val="false"/>
                <w:i w:val="false"/>
                <w:color w:val="000000"/>
                <w:sz w:val="20"/>
              </w:rPr>
              <w:t xml:space="preserve">
годно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г. - </w:t>
            </w:r>
            <w:r>
              <w:br/>
            </w:r>
            <w:r>
              <w:rPr>
                <w:rFonts w:ascii="Times New Roman"/>
                <w:b w:val="false"/>
                <w:i w:val="false"/>
                <w:color w:val="000000"/>
                <w:sz w:val="20"/>
              </w:rPr>
              <w:t xml:space="preserve">
4,0 </w:t>
            </w:r>
            <w:r>
              <w:br/>
            </w:r>
            <w:r>
              <w:rPr>
                <w:rFonts w:ascii="Times New Roman"/>
                <w:b w:val="false"/>
                <w:i w:val="false"/>
                <w:color w:val="000000"/>
                <w:sz w:val="20"/>
              </w:rPr>
              <w:t xml:space="preserve">
2009 г. - </w:t>
            </w:r>
            <w:r>
              <w:br/>
            </w:r>
            <w:r>
              <w:rPr>
                <w:rFonts w:ascii="Times New Roman"/>
                <w:b w:val="false"/>
                <w:i w:val="false"/>
                <w:color w:val="000000"/>
                <w:sz w:val="20"/>
              </w:rPr>
              <w:t xml:space="preserve">
4,4*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 </w:t>
            </w:r>
            <w:r>
              <w:br/>
            </w:r>
            <w:r>
              <w:rPr>
                <w:rFonts w:ascii="Times New Roman"/>
                <w:b w:val="false"/>
                <w:i w:val="false"/>
                <w:color w:val="000000"/>
                <w:sz w:val="20"/>
              </w:rPr>
              <w:t xml:space="preserve">
ский </w:t>
            </w:r>
            <w:r>
              <w:br/>
            </w:r>
            <w:r>
              <w:rPr>
                <w:rFonts w:ascii="Times New Roman"/>
                <w:b w:val="false"/>
                <w:i w:val="false"/>
                <w:color w:val="000000"/>
                <w:sz w:val="20"/>
              </w:rPr>
              <w:t xml:space="preserve">
бюджет </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 </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Разработать </w:t>
            </w:r>
            <w:r>
              <w:br/>
            </w:r>
            <w:r>
              <w:rPr>
                <w:rFonts w:ascii="Times New Roman"/>
                <w:b w:val="false"/>
                <w:i w:val="false"/>
                <w:color w:val="000000"/>
                <w:sz w:val="20"/>
              </w:rPr>
              <w:t xml:space="preserve">
эффективную </w:t>
            </w:r>
            <w:r>
              <w:br/>
            </w:r>
            <w:r>
              <w:rPr>
                <w:rFonts w:ascii="Times New Roman"/>
                <w:b w:val="false"/>
                <w:i w:val="false"/>
                <w:color w:val="000000"/>
                <w:sz w:val="20"/>
              </w:rPr>
              <w:t xml:space="preserve">
технологию </w:t>
            </w:r>
            <w:r>
              <w:br/>
            </w:r>
            <w:r>
              <w:rPr>
                <w:rFonts w:ascii="Times New Roman"/>
                <w:b w:val="false"/>
                <w:i w:val="false"/>
                <w:color w:val="000000"/>
                <w:sz w:val="20"/>
              </w:rPr>
              <w:t xml:space="preserve">
контроля </w:t>
            </w:r>
            <w:r>
              <w:br/>
            </w:r>
            <w:r>
              <w:rPr>
                <w:rFonts w:ascii="Times New Roman"/>
                <w:b w:val="false"/>
                <w:i w:val="false"/>
                <w:color w:val="000000"/>
                <w:sz w:val="20"/>
              </w:rPr>
              <w:t xml:space="preserve">
загрязнения </w:t>
            </w:r>
            <w:r>
              <w:br/>
            </w:r>
            <w:r>
              <w:rPr>
                <w:rFonts w:ascii="Times New Roman"/>
                <w:b w:val="false"/>
                <w:i w:val="false"/>
                <w:color w:val="000000"/>
                <w:sz w:val="20"/>
              </w:rPr>
              <w:t xml:space="preserve">
гептилом и </w:t>
            </w:r>
            <w:r>
              <w:br/>
            </w:r>
            <w:r>
              <w:rPr>
                <w:rFonts w:ascii="Times New Roman"/>
                <w:b w:val="false"/>
                <w:i w:val="false"/>
                <w:color w:val="000000"/>
                <w:sz w:val="20"/>
              </w:rPr>
              <w:t xml:space="preserve">
изучить влия- </w:t>
            </w:r>
            <w:r>
              <w:br/>
            </w:r>
            <w:r>
              <w:rPr>
                <w:rFonts w:ascii="Times New Roman"/>
                <w:b w:val="false"/>
                <w:i w:val="false"/>
                <w:color w:val="000000"/>
                <w:sz w:val="20"/>
              </w:rPr>
              <w:t xml:space="preserve">
ние гептила </w:t>
            </w:r>
            <w:r>
              <w:br/>
            </w:r>
            <w:r>
              <w:rPr>
                <w:rFonts w:ascii="Times New Roman"/>
                <w:b w:val="false"/>
                <w:i w:val="false"/>
                <w:color w:val="000000"/>
                <w:sz w:val="20"/>
              </w:rPr>
              <w:t xml:space="preserve">
на человека, </w:t>
            </w:r>
            <w:r>
              <w:br/>
            </w:r>
            <w:r>
              <w:rPr>
                <w:rFonts w:ascii="Times New Roman"/>
                <w:b w:val="false"/>
                <w:i w:val="false"/>
                <w:color w:val="000000"/>
                <w:sz w:val="20"/>
              </w:rPr>
              <w:t xml:space="preserve">
животных и </w:t>
            </w:r>
            <w:r>
              <w:br/>
            </w:r>
            <w:r>
              <w:rPr>
                <w:rFonts w:ascii="Times New Roman"/>
                <w:b w:val="false"/>
                <w:i w:val="false"/>
                <w:color w:val="000000"/>
                <w:sz w:val="20"/>
              </w:rPr>
              <w:t xml:space="preserve">
растения в </w:t>
            </w:r>
            <w:r>
              <w:br/>
            </w:r>
            <w:r>
              <w:rPr>
                <w:rFonts w:ascii="Times New Roman"/>
                <w:b w:val="false"/>
                <w:i w:val="false"/>
                <w:color w:val="000000"/>
                <w:sz w:val="20"/>
              </w:rPr>
              <w:t xml:space="preserve">
местах паде- </w:t>
            </w:r>
            <w:r>
              <w:br/>
            </w:r>
            <w:r>
              <w:rPr>
                <w:rFonts w:ascii="Times New Roman"/>
                <w:b w:val="false"/>
                <w:i w:val="false"/>
                <w:color w:val="000000"/>
                <w:sz w:val="20"/>
              </w:rPr>
              <w:t xml:space="preserve">
ния ступеней </w:t>
            </w:r>
            <w:r>
              <w:br/>
            </w:r>
            <w:r>
              <w:rPr>
                <w:rFonts w:ascii="Times New Roman"/>
                <w:b w:val="false"/>
                <w:i w:val="false"/>
                <w:color w:val="000000"/>
                <w:sz w:val="20"/>
              </w:rPr>
              <w:t xml:space="preserve">
космических </w:t>
            </w:r>
            <w:r>
              <w:br/>
            </w:r>
            <w:r>
              <w:rPr>
                <w:rFonts w:ascii="Times New Roman"/>
                <w:b w:val="false"/>
                <w:i w:val="false"/>
                <w:color w:val="000000"/>
                <w:sz w:val="20"/>
              </w:rPr>
              <w:t xml:space="preserve">
ракет </w:t>
            </w:r>
            <w:r>
              <w:br/>
            </w:r>
            <w:r>
              <w:rPr>
                <w:rFonts w:ascii="Times New Roman"/>
                <w:b w:val="false"/>
                <w:i w:val="false"/>
                <w:color w:val="000000"/>
                <w:sz w:val="20"/>
              </w:rPr>
              <w:t xml:space="preserve">
космодрома </w:t>
            </w:r>
            <w:r>
              <w:br/>
            </w:r>
            <w:r>
              <w:rPr>
                <w:rFonts w:ascii="Times New Roman"/>
                <w:b w:val="false"/>
                <w:i w:val="false"/>
                <w:color w:val="000000"/>
                <w:sz w:val="20"/>
              </w:rPr>
              <w:t xml:space="preserve">
Байконур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w:t>
            </w:r>
            <w:r>
              <w:br/>
            </w:r>
            <w:r>
              <w:rPr>
                <w:rFonts w:ascii="Times New Roman"/>
                <w:b w:val="false"/>
                <w:i w:val="false"/>
                <w:color w:val="000000"/>
                <w:sz w:val="20"/>
              </w:rPr>
              <w:t xml:space="preserve">
Правительство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МООС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r>
              <w:br/>
            </w:r>
            <w:r>
              <w:rPr>
                <w:rFonts w:ascii="Times New Roman"/>
                <w:b w:val="false"/>
                <w:i w:val="false"/>
                <w:color w:val="000000"/>
                <w:sz w:val="20"/>
              </w:rPr>
              <w:t xml:space="preserve">
февраля </w:t>
            </w:r>
            <w:r>
              <w:br/>
            </w:r>
            <w:r>
              <w:rPr>
                <w:rFonts w:ascii="Times New Roman"/>
                <w:b w:val="false"/>
                <w:i w:val="false"/>
                <w:color w:val="000000"/>
                <w:sz w:val="20"/>
              </w:rPr>
              <w:t xml:space="preserve">
еже- </w:t>
            </w:r>
            <w:r>
              <w:br/>
            </w:r>
            <w:r>
              <w:rPr>
                <w:rFonts w:ascii="Times New Roman"/>
                <w:b w:val="false"/>
                <w:i w:val="false"/>
                <w:color w:val="000000"/>
                <w:sz w:val="20"/>
              </w:rPr>
              <w:t xml:space="preserve">
годно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г. - </w:t>
            </w:r>
            <w:r>
              <w:br/>
            </w:r>
            <w:r>
              <w:rPr>
                <w:rFonts w:ascii="Times New Roman"/>
                <w:b w:val="false"/>
                <w:i w:val="false"/>
                <w:color w:val="000000"/>
                <w:sz w:val="20"/>
              </w:rPr>
              <w:t xml:space="preserve">
3,0 </w:t>
            </w:r>
            <w:r>
              <w:br/>
            </w:r>
            <w:r>
              <w:rPr>
                <w:rFonts w:ascii="Times New Roman"/>
                <w:b w:val="false"/>
                <w:i w:val="false"/>
                <w:color w:val="000000"/>
                <w:sz w:val="20"/>
              </w:rPr>
              <w:t xml:space="preserve">
2009 г. - </w:t>
            </w:r>
            <w:r>
              <w:br/>
            </w:r>
            <w:r>
              <w:rPr>
                <w:rFonts w:ascii="Times New Roman"/>
                <w:b w:val="false"/>
                <w:i w:val="false"/>
                <w:color w:val="000000"/>
                <w:sz w:val="20"/>
              </w:rPr>
              <w:t xml:space="preserve">
4,4* </w:t>
            </w:r>
            <w:r>
              <w:br/>
            </w:r>
            <w:r>
              <w:rPr>
                <w:rFonts w:ascii="Times New Roman"/>
                <w:b w:val="false"/>
                <w:i w:val="false"/>
                <w:color w:val="000000"/>
                <w:sz w:val="20"/>
              </w:rPr>
              <w:t xml:space="preserve">
2010 г. - </w:t>
            </w:r>
            <w:r>
              <w:br/>
            </w:r>
            <w:r>
              <w:rPr>
                <w:rFonts w:ascii="Times New Roman"/>
                <w:b w:val="false"/>
                <w:i w:val="false"/>
                <w:color w:val="000000"/>
                <w:sz w:val="20"/>
              </w:rPr>
              <w:t xml:space="preserve">
11,2*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 </w:t>
            </w:r>
            <w:r>
              <w:br/>
            </w:r>
            <w:r>
              <w:rPr>
                <w:rFonts w:ascii="Times New Roman"/>
                <w:b w:val="false"/>
                <w:i w:val="false"/>
                <w:color w:val="000000"/>
                <w:sz w:val="20"/>
              </w:rPr>
              <w:t xml:space="preserve">
ский </w:t>
            </w:r>
            <w:r>
              <w:br/>
            </w:r>
            <w:r>
              <w:rPr>
                <w:rFonts w:ascii="Times New Roman"/>
                <w:b w:val="false"/>
                <w:i w:val="false"/>
                <w:color w:val="000000"/>
                <w:sz w:val="20"/>
              </w:rPr>
              <w:t xml:space="preserve">
бюджет </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 </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Обеспечить </w:t>
            </w:r>
            <w:r>
              <w:br/>
            </w:r>
            <w:r>
              <w:rPr>
                <w:rFonts w:ascii="Times New Roman"/>
                <w:b w:val="false"/>
                <w:i w:val="false"/>
                <w:color w:val="000000"/>
                <w:sz w:val="20"/>
              </w:rPr>
              <w:t xml:space="preserve">
строительство </w:t>
            </w:r>
            <w:r>
              <w:br/>
            </w:r>
            <w:r>
              <w:rPr>
                <w:rFonts w:ascii="Times New Roman"/>
                <w:b w:val="false"/>
                <w:i w:val="false"/>
                <w:color w:val="000000"/>
                <w:sz w:val="20"/>
              </w:rPr>
              <w:t xml:space="preserve">
участка по </w:t>
            </w:r>
            <w:r>
              <w:br/>
            </w:r>
            <w:r>
              <w:rPr>
                <w:rFonts w:ascii="Times New Roman"/>
                <w:b w:val="false"/>
                <w:i w:val="false"/>
                <w:color w:val="000000"/>
                <w:sz w:val="20"/>
              </w:rPr>
              <w:t xml:space="preserve">
первичной </w:t>
            </w:r>
            <w:r>
              <w:br/>
            </w:r>
            <w:r>
              <w:rPr>
                <w:rFonts w:ascii="Times New Roman"/>
                <w:b w:val="false"/>
                <w:i w:val="false"/>
                <w:color w:val="000000"/>
                <w:sz w:val="20"/>
              </w:rPr>
              <w:t xml:space="preserve">
подготовке к </w:t>
            </w:r>
            <w:r>
              <w:br/>
            </w:r>
            <w:r>
              <w:rPr>
                <w:rFonts w:ascii="Times New Roman"/>
                <w:b w:val="false"/>
                <w:i w:val="false"/>
                <w:color w:val="000000"/>
                <w:sz w:val="20"/>
              </w:rPr>
              <w:t xml:space="preserve">
утилизации </w:t>
            </w:r>
            <w:r>
              <w:br/>
            </w:r>
            <w:r>
              <w:rPr>
                <w:rFonts w:ascii="Times New Roman"/>
                <w:b w:val="false"/>
                <w:i w:val="false"/>
                <w:color w:val="000000"/>
                <w:sz w:val="20"/>
              </w:rPr>
              <w:t xml:space="preserve">
конденсаторов </w:t>
            </w:r>
            <w:r>
              <w:br/>
            </w:r>
            <w:r>
              <w:rPr>
                <w:rFonts w:ascii="Times New Roman"/>
                <w:b w:val="false"/>
                <w:i w:val="false"/>
                <w:color w:val="000000"/>
                <w:sz w:val="20"/>
              </w:rPr>
              <w:t xml:space="preserve">
радиолока- </w:t>
            </w:r>
            <w:r>
              <w:br/>
            </w:r>
            <w:r>
              <w:rPr>
                <w:rFonts w:ascii="Times New Roman"/>
                <w:b w:val="false"/>
                <w:i w:val="false"/>
                <w:color w:val="000000"/>
                <w:sz w:val="20"/>
              </w:rPr>
              <w:t xml:space="preserve">
ционной </w:t>
            </w:r>
            <w:r>
              <w:br/>
            </w:r>
            <w:r>
              <w:rPr>
                <w:rFonts w:ascii="Times New Roman"/>
                <w:b w:val="false"/>
                <w:i w:val="false"/>
                <w:color w:val="000000"/>
                <w:sz w:val="20"/>
              </w:rPr>
              <w:t xml:space="preserve">
станции </w:t>
            </w:r>
            <w:r>
              <w:br/>
            </w:r>
            <w:r>
              <w:rPr>
                <w:rFonts w:ascii="Times New Roman"/>
                <w:b w:val="false"/>
                <w:i w:val="false"/>
                <w:color w:val="000000"/>
                <w:sz w:val="20"/>
              </w:rPr>
              <w:t xml:space="preserve">
"Дарьял-У" в </w:t>
            </w:r>
            <w:r>
              <w:br/>
            </w:r>
            <w:r>
              <w:rPr>
                <w:rFonts w:ascii="Times New Roman"/>
                <w:b w:val="false"/>
                <w:i w:val="false"/>
                <w:color w:val="000000"/>
                <w:sz w:val="20"/>
              </w:rPr>
              <w:t xml:space="preserve">
городе </w:t>
            </w:r>
            <w:r>
              <w:br/>
            </w:r>
            <w:r>
              <w:rPr>
                <w:rFonts w:ascii="Times New Roman"/>
                <w:b w:val="false"/>
                <w:i w:val="false"/>
                <w:color w:val="000000"/>
                <w:sz w:val="20"/>
              </w:rPr>
              <w:t xml:space="preserve">
Балхаш-9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w:t>
            </w:r>
            <w:r>
              <w:br/>
            </w:r>
            <w:r>
              <w:rPr>
                <w:rFonts w:ascii="Times New Roman"/>
                <w:b w:val="false"/>
                <w:i w:val="false"/>
                <w:color w:val="000000"/>
                <w:sz w:val="20"/>
              </w:rPr>
              <w:t xml:space="preserve">
Правительство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МООС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r>
              <w:br/>
            </w:r>
            <w:r>
              <w:rPr>
                <w:rFonts w:ascii="Times New Roman"/>
                <w:b w:val="false"/>
                <w:i w:val="false"/>
                <w:color w:val="000000"/>
                <w:sz w:val="20"/>
              </w:rPr>
              <w:t xml:space="preserve">
февраля </w:t>
            </w:r>
            <w:r>
              <w:br/>
            </w:r>
            <w:r>
              <w:rPr>
                <w:rFonts w:ascii="Times New Roman"/>
                <w:b w:val="false"/>
                <w:i w:val="false"/>
                <w:color w:val="000000"/>
                <w:sz w:val="20"/>
              </w:rPr>
              <w:t xml:space="preserve">
2009 </w:t>
            </w:r>
            <w:r>
              <w:br/>
            </w:r>
            <w:r>
              <w:rPr>
                <w:rFonts w:ascii="Times New Roman"/>
                <w:b w:val="false"/>
                <w:i w:val="false"/>
                <w:color w:val="000000"/>
                <w:sz w:val="20"/>
              </w:rPr>
              <w:t xml:space="preserve">
года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г. - </w:t>
            </w:r>
            <w:r>
              <w:br/>
            </w:r>
            <w:r>
              <w:rPr>
                <w:rFonts w:ascii="Times New Roman"/>
                <w:b w:val="false"/>
                <w:i w:val="false"/>
                <w:color w:val="000000"/>
                <w:sz w:val="20"/>
              </w:rPr>
              <w:t xml:space="preserve">
984,6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 </w:t>
            </w:r>
            <w:r>
              <w:br/>
            </w:r>
            <w:r>
              <w:rPr>
                <w:rFonts w:ascii="Times New Roman"/>
                <w:b w:val="false"/>
                <w:i w:val="false"/>
                <w:color w:val="000000"/>
                <w:sz w:val="20"/>
              </w:rPr>
              <w:t xml:space="preserve">
ский </w:t>
            </w:r>
            <w:r>
              <w:br/>
            </w:r>
            <w:r>
              <w:rPr>
                <w:rFonts w:ascii="Times New Roman"/>
                <w:b w:val="false"/>
                <w:i w:val="false"/>
                <w:color w:val="000000"/>
                <w:sz w:val="20"/>
              </w:rPr>
              <w:t xml:space="preserve">
бюджет </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 </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Разработка </w:t>
            </w:r>
            <w:r>
              <w:br/>
            </w:r>
            <w:r>
              <w:rPr>
                <w:rFonts w:ascii="Times New Roman"/>
                <w:b w:val="false"/>
                <w:i w:val="false"/>
                <w:color w:val="000000"/>
                <w:sz w:val="20"/>
              </w:rPr>
              <w:t xml:space="preserve">
экологических </w:t>
            </w:r>
            <w:r>
              <w:br/>
            </w:r>
            <w:r>
              <w:rPr>
                <w:rFonts w:ascii="Times New Roman"/>
                <w:b w:val="false"/>
                <w:i w:val="false"/>
                <w:color w:val="000000"/>
                <w:sz w:val="20"/>
              </w:rPr>
              <w:t xml:space="preserve">
методов </w:t>
            </w:r>
            <w:r>
              <w:br/>
            </w:r>
            <w:r>
              <w:rPr>
                <w:rFonts w:ascii="Times New Roman"/>
                <w:b w:val="false"/>
                <w:i w:val="false"/>
                <w:color w:val="000000"/>
                <w:sz w:val="20"/>
              </w:rPr>
              <w:t xml:space="preserve">
оздоровления </w:t>
            </w:r>
            <w:r>
              <w:br/>
            </w:r>
            <w:r>
              <w:rPr>
                <w:rFonts w:ascii="Times New Roman"/>
                <w:b w:val="false"/>
                <w:i w:val="false"/>
                <w:color w:val="000000"/>
                <w:sz w:val="20"/>
              </w:rPr>
              <w:t xml:space="preserve">
населения в </w:t>
            </w:r>
            <w:r>
              <w:br/>
            </w:r>
            <w:r>
              <w:rPr>
                <w:rFonts w:ascii="Times New Roman"/>
                <w:b w:val="false"/>
                <w:i w:val="false"/>
                <w:color w:val="000000"/>
                <w:sz w:val="20"/>
              </w:rPr>
              <w:t xml:space="preserve">
регионе </w:t>
            </w:r>
            <w:r>
              <w:br/>
            </w:r>
            <w:r>
              <w:rPr>
                <w:rFonts w:ascii="Times New Roman"/>
                <w:b w:val="false"/>
                <w:i w:val="false"/>
                <w:color w:val="000000"/>
                <w:sz w:val="20"/>
              </w:rPr>
              <w:t xml:space="preserve">
Аральского </w:t>
            </w:r>
            <w:r>
              <w:br/>
            </w:r>
            <w:r>
              <w:rPr>
                <w:rFonts w:ascii="Times New Roman"/>
                <w:b w:val="false"/>
                <w:i w:val="false"/>
                <w:color w:val="000000"/>
                <w:sz w:val="20"/>
              </w:rPr>
              <w:t xml:space="preserve">
моря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w:t>
            </w:r>
            <w:r>
              <w:br/>
            </w:r>
            <w:r>
              <w:rPr>
                <w:rFonts w:ascii="Times New Roman"/>
                <w:b w:val="false"/>
                <w:i w:val="false"/>
                <w:color w:val="000000"/>
                <w:sz w:val="20"/>
              </w:rPr>
              <w:t xml:space="preserve">
Правительство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МООС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r>
              <w:br/>
            </w:r>
            <w:r>
              <w:rPr>
                <w:rFonts w:ascii="Times New Roman"/>
                <w:b w:val="false"/>
                <w:i w:val="false"/>
                <w:color w:val="000000"/>
                <w:sz w:val="20"/>
              </w:rPr>
              <w:t xml:space="preserve">
февраля </w:t>
            </w:r>
            <w:r>
              <w:br/>
            </w:r>
            <w:r>
              <w:rPr>
                <w:rFonts w:ascii="Times New Roman"/>
                <w:b w:val="false"/>
                <w:i w:val="false"/>
                <w:color w:val="000000"/>
                <w:sz w:val="20"/>
              </w:rPr>
              <w:t xml:space="preserve">
еже- </w:t>
            </w:r>
            <w:r>
              <w:br/>
            </w:r>
            <w:r>
              <w:rPr>
                <w:rFonts w:ascii="Times New Roman"/>
                <w:b w:val="false"/>
                <w:i w:val="false"/>
                <w:color w:val="000000"/>
                <w:sz w:val="20"/>
              </w:rPr>
              <w:t xml:space="preserve">
годно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г. - </w:t>
            </w:r>
            <w:r>
              <w:br/>
            </w:r>
            <w:r>
              <w:rPr>
                <w:rFonts w:ascii="Times New Roman"/>
                <w:b w:val="false"/>
                <w:i w:val="false"/>
                <w:color w:val="000000"/>
                <w:sz w:val="20"/>
              </w:rPr>
              <w:t xml:space="preserve">
3,7 </w:t>
            </w:r>
            <w:r>
              <w:br/>
            </w:r>
            <w:r>
              <w:rPr>
                <w:rFonts w:ascii="Times New Roman"/>
                <w:b w:val="false"/>
                <w:i w:val="false"/>
                <w:color w:val="000000"/>
                <w:sz w:val="20"/>
              </w:rPr>
              <w:t xml:space="preserve">
2009 г. - </w:t>
            </w:r>
            <w:r>
              <w:br/>
            </w:r>
            <w:r>
              <w:rPr>
                <w:rFonts w:ascii="Times New Roman"/>
                <w:b w:val="false"/>
                <w:i w:val="false"/>
                <w:color w:val="000000"/>
                <w:sz w:val="20"/>
              </w:rPr>
              <w:t xml:space="preserve">
4,7*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 </w:t>
            </w:r>
            <w:r>
              <w:br/>
            </w:r>
            <w:r>
              <w:rPr>
                <w:rFonts w:ascii="Times New Roman"/>
                <w:b w:val="false"/>
                <w:i w:val="false"/>
                <w:color w:val="000000"/>
                <w:sz w:val="20"/>
              </w:rPr>
              <w:t xml:space="preserve">
ский </w:t>
            </w:r>
            <w:r>
              <w:br/>
            </w:r>
            <w:r>
              <w:rPr>
                <w:rFonts w:ascii="Times New Roman"/>
                <w:b w:val="false"/>
                <w:i w:val="false"/>
                <w:color w:val="000000"/>
                <w:sz w:val="20"/>
              </w:rPr>
              <w:t xml:space="preserve">
бюджет </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 </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Выявление </w:t>
            </w:r>
            <w:r>
              <w:br/>
            </w:r>
            <w:r>
              <w:rPr>
                <w:rFonts w:ascii="Times New Roman"/>
                <w:b w:val="false"/>
                <w:i w:val="false"/>
                <w:color w:val="000000"/>
                <w:sz w:val="20"/>
              </w:rPr>
              <w:t xml:space="preserve">
причинно- </w:t>
            </w:r>
            <w:r>
              <w:br/>
            </w:r>
            <w:r>
              <w:rPr>
                <w:rFonts w:ascii="Times New Roman"/>
                <w:b w:val="false"/>
                <w:i w:val="false"/>
                <w:color w:val="000000"/>
                <w:sz w:val="20"/>
              </w:rPr>
              <w:t xml:space="preserve">
следственных </w:t>
            </w:r>
            <w:r>
              <w:br/>
            </w:r>
            <w:r>
              <w:rPr>
                <w:rFonts w:ascii="Times New Roman"/>
                <w:b w:val="false"/>
                <w:i w:val="false"/>
                <w:color w:val="000000"/>
                <w:sz w:val="20"/>
              </w:rPr>
              <w:t xml:space="preserve">
связей </w:t>
            </w:r>
            <w:r>
              <w:br/>
            </w:r>
            <w:r>
              <w:rPr>
                <w:rFonts w:ascii="Times New Roman"/>
                <w:b w:val="false"/>
                <w:i w:val="false"/>
                <w:color w:val="000000"/>
                <w:sz w:val="20"/>
              </w:rPr>
              <w:t xml:space="preserve">
социально- </w:t>
            </w:r>
            <w:r>
              <w:br/>
            </w:r>
            <w:r>
              <w:rPr>
                <w:rFonts w:ascii="Times New Roman"/>
                <w:b w:val="false"/>
                <w:i w:val="false"/>
                <w:color w:val="000000"/>
                <w:sz w:val="20"/>
              </w:rPr>
              <w:t xml:space="preserve">
значимых </w:t>
            </w:r>
            <w:r>
              <w:br/>
            </w:r>
            <w:r>
              <w:rPr>
                <w:rFonts w:ascii="Times New Roman"/>
                <w:b w:val="false"/>
                <w:i w:val="false"/>
                <w:color w:val="000000"/>
                <w:sz w:val="20"/>
              </w:rPr>
              <w:t xml:space="preserve">
заболеваний </w:t>
            </w:r>
            <w:r>
              <w:br/>
            </w:r>
            <w:r>
              <w:rPr>
                <w:rFonts w:ascii="Times New Roman"/>
                <w:b w:val="false"/>
                <w:i w:val="false"/>
                <w:color w:val="000000"/>
                <w:sz w:val="20"/>
              </w:rPr>
              <w:t xml:space="preserve">
населения, </w:t>
            </w:r>
            <w:r>
              <w:br/>
            </w:r>
            <w:r>
              <w:rPr>
                <w:rFonts w:ascii="Times New Roman"/>
                <w:b w:val="false"/>
                <w:i w:val="false"/>
                <w:color w:val="000000"/>
                <w:sz w:val="20"/>
              </w:rPr>
              <w:t xml:space="preserve">
проживающего </w:t>
            </w:r>
            <w:r>
              <w:br/>
            </w:r>
            <w:r>
              <w:rPr>
                <w:rFonts w:ascii="Times New Roman"/>
                <w:b w:val="false"/>
                <w:i w:val="false"/>
                <w:color w:val="000000"/>
                <w:sz w:val="20"/>
              </w:rPr>
              <w:t xml:space="preserve">
в зоне эколо- </w:t>
            </w:r>
            <w:r>
              <w:br/>
            </w:r>
            <w:r>
              <w:rPr>
                <w:rFonts w:ascii="Times New Roman"/>
                <w:b w:val="false"/>
                <w:i w:val="false"/>
                <w:color w:val="000000"/>
                <w:sz w:val="20"/>
              </w:rPr>
              <w:t xml:space="preserve">
гического </w:t>
            </w:r>
            <w:r>
              <w:br/>
            </w:r>
            <w:r>
              <w:rPr>
                <w:rFonts w:ascii="Times New Roman"/>
                <w:b w:val="false"/>
                <w:i w:val="false"/>
                <w:color w:val="000000"/>
                <w:sz w:val="20"/>
              </w:rPr>
              <w:t xml:space="preserve">
бедствия </w:t>
            </w:r>
            <w:r>
              <w:br/>
            </w:r>
            <w:r>
              <w:rPr>
                <w:rFonts w:ascii="Times New Roman"/>
                <w:b w:val="false"/>
                <w:i w:val="false"/>
                <w:color w:val="000000"/>
                <w:sz w:val="20"/>
              </w:rPr>
              <w:t xml:space="preserve">
Приаралья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w:t>
            </w:r>
            <w:r>
              <w:br/>
            </w:r>
            <w:r>
              <w:rPr>
                <w:rFonts w:ascii="Times New Roman"/>
                <w:b w:val="false"/>
                <w:i w:val="false"/>
                <w:color w:val="000000"/>
                <w:sz w:val="20"/>
              </w:rPr>
              <w:t xml:space="preserve">
Правительство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МООС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r>
              <w:br/>
            </w:r>
            <w:r>
              <w:rPr>
                <w:rFonts w:ascii="Times New Roman"/>
                <w:b w:val="false"/>
                <w:i w:val="false"/>
                <w:color w:val="000000"/>
                <w:sz w:val="20"/>
              </w:rPr>
              <w:t xml:space="preserve">
февраля </w:t>
            </w:r>
            <w:r>
              <w:br/>
            </w:r>
            <w:r>
              <w:rPr>
                <w:rFonts w:ascii="Times New Roman"/>
                <w:b w:val="false"/>
                <w:i w:val="false"/>
                <w:color w:val="000000"/>
                <w:sz w:val="20"/>
              </w:rPr>
              <w:t xml:space="preserve">
еже- </w:t>
            </w:r>
            <w:r>
              <w:br/>
            </w:r>
            <w:r>
              <w:rPr>
                <w:rFonts w:ascii="Times New Roman"/>
                <w:b w:val="false"/>
                <w:i w:val="false"/>
                <w:color w:val="000000"/>
                <w:sz w:val="20"/>
              </w:rPr>
              <w:t xml:space="preserve">
годно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г. - </w:t>
            </w:r>
            <w:r>
              <w:br/>
            </w:r>
            <w:r>
              <w:rPr>
                <w:rFonts w:ascii="Times New Roman"/>
                <w:b w:val="false"/>
                <w:i w:val="false"/>
                <w:color w:val="000000"/>
                <w:sz w:val="20"/>
              </w:rPr>
              <w:t xml:space="preserve">
2,0 </w:t>
            </w:r>
            <w:r>
              <w:br/>
            </w:r>
            <w:r>
              <w:rPr>
                <w:rFonts w:ascii="Times New Roman"/>
                <w:b w:val="false"/>
                <w:i w:val="false"/>
                <w:color w:val="000000"/>
                <w:sz w:val="20"/>
              </w:rPr>
              <w:t xml:space="preserve">
2009 г. - </w:t>
            </w:r>
            <w:r>
              <w:br/>
            </w:r>
            <w:r>
              <w:rPr>
                <w:rFonts w:ascii="Times New Roman"/>
                <w:b w:val="false"/>
                <w:i w:val="false"/>
                <w:color w:val="000000"/>
                <w:sz w:val="20"/>
              </w:rPr>
              <w:t xml:space="preserve">
5,4* </w:t>
            </w:r>
            <w:r>
              <w:br/>
            </w:r>
            <w:r>
              <w:rPr>
                <w:rFonts w:ascii="Times New Roman"/>
                <w:b w:val="false"/>
                <w:i w:val="false"/>
                <w:color w:val="000000"/>
                <w:sz w:val="20"/>
              </w:rPr>
              <w:t xml:space="preserve">
2010 г. - </w:t>
            </w:r>
            <w:r>
              <w:br/>
            </w:r>
            <w:r>
              <w:rPr>
                <w:rFonts w:ascii="Times New Roman"/>
                <w:b w:val="false"/>
                <w:i w:val="false"/>
                <w:color w:val="000000"/>
                <w:sz w:val="20"/>
              </w:rPr>
              <w:t xml:space="preserve">
11,2*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 </w:t>
            </w:r>
            <w:r>
              <w:br/>
            </w:r>
            <w:r>
              <w:rPr>
                <w:rFonts w:ascii="Times New Roman"/>
                <w:b w:val="false"/>
                <w:i w:val="false"/>
                <w:color w:val="000000"/>
                <w:sz w:val="20"/>
              </w:rPr>
              <w:t xml:space="preserve">
ский </w:t>
            </w:r>
            <w:r>
              <w:br/>
            </w:r>
            <w:r>
              <w:rPr>
                <w:rFonts w:ascii="Times New Roman"/>
                <w:b w:val="false"/>
                <w:i w:val="false"/>
                <w:color w:val="000000"/>
                <w:sz w:val="20"/>
              </w:rPr>
              <w:t xml:space="preserve">
бюджет </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2.4 Предупреждение загрязнения шельфа Каспийского моря </w:t>
            </w:r>
            <w:r>
              <w:br/>
            </w:r>
            <w:r>
              <w:rPr>
                <w:rFonts w:ascii="Times New Roman"/>
                <w:b/>
                <w:i w:val="false"/>
                <w:color w:val="000000"/>
                <w:sz w:val="20"/>
              </w:rPr>
              <w:t>
и прилегающих территорий 
</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Оценка </w:t>
            </w:r>
            <w:r>
              <w:br/>
            </w:r>
            <w:r>
              <w:rPr>
                <w:rFonts w:ascii="Times New Roman"/>
                <w:b w:val="false"/>
                <w:i w:val="false"/>
                <w:color w:val="000000"/>
                <w:sz w:val="20"/>
              </w:rPr>
              <w:t xml:space="preserve">
влияния </w:t>
            </w:r>
            <w:r>
              <w:br/>
            </w:r>
            <w:r>
              <w:rPr>
                <w:rFonts w:ascii="Times New Roman"/>
                <w:b w:val="false"/>
                <w:i w:val="false"/>
                <w:color w:val="000000"/>
                <w:sz w:val="20"/>
              </w:rPr>
              <w:t xml:space="preserve">
нефтегазовой </w:t>
            </w:r>
            <w:r>
              <w:br/>
            </w:r>
            <w:r>
              <w:rPr>
                <w:rFonts w:ascii="Times New Roman"/>
                <w:b w:val="false"/>
                <w:i w:val="false"/>
                <w:color w:val="000000"/>
                <w:sz w:val="20"/>
              </w:rPr>
              <w:t xml:space="preserve">
деятельности </w:t>
            </w:r>
            <w:r>
              <w:br/>
            </w:r>
            <w:r>
              <w:rPr>
                <w:rFonts w:ascii="Times New Roman"/>
                <w:b w:val="false"/>
                <w:i w:val="false"/>
                <w:color w:val="000000"/>
                <w:sz w:val="20"/>
              </w:rPr>
              <w:t xml:space="preserve">
на популяции </w:t>
            </w:r>
            <w:r>
              <w:br/>
            </w:r>
            <w:r>
              <w:rPr>
                <w:rFonts w:ascii="Times New Roman"/>
                <w:b w:val="false"/>
                <w:i w:val="false"/>
                <w:color w:val="000000"/>
                <w:sz w:val="20"/>
              </w:rPr>
              <w:t xml:space="preserve">
и миграции </w:t>
            </w:r>
            <w:r>
              <w:br/>
            </w:r>
            <w:r>
              <w:rPr>
                <w:rFonts w:ascii="Times New Roman"/>
                <w:b w:val="false"/>
                <w:i w:val="false"/>
                <w:color w:val="000000"/>
                <w:sz w:val="20"/>
              </w:rPr>
              <w:t xml:space="preserve">
ихтиофауны и </w:t>
            </w:r>
            <w:r>
              <w:br/>
            </w:r>
            <w:r>
              <w:rPr>
                <w:rFonts w:ascii="Times New Roman"/>
                <w:b w:val="false"/>
                <w:i w:val="false"/>
                <w:color w:val="000000"/>
                <w:sz w:val="20"/>
              </w:rPr>
              <w:t xml:space="preserve">
донных бес- </w:t>
            </w:r>
            <w:r>
              <w:br/>
            </w:r>
            <w:r>
              <w:rPr>
                <w:rFonts w:ascii="Times New Roman"/>
                <w:b w:val="false"/>
                <w:i w:val="false"/>
                <w:color w:val="000000"/>
                <w:sz w:val="20"/>
              </w:rPr>
              <w:t xml:space="preserve">
позвоночных </w:t>
            </w:r>
            <w:r>
              <w:br/>
            </w:r>
            <w:r>
              <w:rPr>
                <w:rFonts w:ascii="Times New Roman"/>
                <w:b w:val="false"/>
                <w:i w:val="false"/>
                <w:color w:val="000000"/>
                <w:sz w:val="20"/>
              </w:rPr>
              <w:t xml:space="preserve">
животных на </w:t>
            </w:r>
            <w:r>
              <w:br/>
            </w:r>
            <w:r>
              <w:rPr>
                <w:rFonts w:ascii="Times New Roman"/>
                <w:b w:val="false"/>
                <w:i w:val="false"/>
                <w:color w:val="000000"/>
                <w:sz w:val="20"/>
              </w:rPr>
              <w:t xml:space="preserve">
территории </w:t>
            </w:r>
            <w:r>
              <w:br/>
            </w:r>
            <w:r>
              <w:rPr>
                <w:rFonts w:ascii="Times New Roman"/>
                <w:b w:val="false"/>
                <w:i w:val="false"/>
                <w:color w:val="000000"/>
                <w:sz w:val="20"/>
              </w:rPr>
              <w:t xml:space="preserve">
Северного </w:t>
            </w:r>
            <w:r>
              <w:br/>
            </w:r>
            <w:r>
              <w:rPr>
                <w:rFonts w:ascii="Times New Roman"/>
                <w:b w:val="false"/>
                <w:i w:val="false"/>
                <w:color w:val="000000"/>
                <w:sz w:val="20"/>
              </w:rPr>
              <w:t xml:space="preserve">
Прикаспия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w:t>
            </w:r>
            <w:r>
              <w:br/>
            </w:r>
            <w:r>
              <w:rPr>
                <w:rFonts w:ascii="Times New Roman"/>
                <w:b w:val="false"/>
                <w:i w:val="false"/>
                <w:color w:val="000000"/>
                <w:sz w:val="20"/>
              </w:rPr>
              <w:t xml:space="preserve">
Правительство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МООС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r>
              <w:br/>
            </w:r>
            <w:r>
              <w:rPr>
                <w:rFonts w:ascii="Times New Roman"/>
                <w:b w:val="false"/>
                <w:i w:val="false"/>
                <w:color w:val="000000"/>
                <w:sz w:val="20"/>
              </w:rPr>
              <w:t xml:space="preserve">
февраля </w:t>
            </w:r>
            <w:r>
              <w:br/>
            </w:r>
            <w:r>
              <w:rPr>
                <w:rFonts w:ascii="Times New Roman"/>
                <w:b w:val="false"/>
                <w:i w:val="false"/>
                <w:color w:val="000000"/>
                <w:sz w:val="20"/>
              </w:rPr>
              <w:t xml:space="preserve">
еже- </w:t>
            </w:r>
            <w:r>
              <w:br/>
            </w:r>
            <w:r>
              <w:rPr>
                <w:rFonts w:ascii="Times New Roman"/>
                <w:b w:val="false"/>
                <w:i w:val="false"/>
                <w:color w:val="000000"/>
                <w:sz w:val="20"/>
              </w:rPr>
              <w:t xml:space="preserve">
годно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г. - </w:t>
            </w:r>
            <w:r>
              <w:br/>
            </w:r>
            <w:r>
              <w:rPr>
                <w:rFonts w:ascii="Times New Roman"/>
                <w:b w:val="false"/>
                <w:i w:val="false"/>
                <w:color w:val="000000"/>
                <w:sz w:val="20"/>
              </w:rPr>
              <w:t xml:space="preserve">
2,5 </w:t>
            </w:r>
            <w:r>
              <w:br/>
            </w:r>
            <w:r>
              <w:rPr>
                <w:rFonts w:ascii="Times New Roman"/>
                <w:b w:val="false"/>
                <w:i w:val="false"/>
                <w:color w:val="000000"/>
                <w:sz w:val="20"/>
              </w:rPr>
              <w:t xml:space="preserve">
2009 г. - </w:t>
            </w:r>
            <w:r>
              <w:br/>
            </w:r>
            <w:r>
              <w:rPr>
                <w:rFonts w:ascii="Times New Roman"/>
                <w:b w:val="false"/>
                <w:i w:val="false"/>
                <w:color w:val="000000"/>
                <w:sz w:val="20"/>
              </w:rPr>
              <w:t xml:space="preserve">
2,7*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 </w:t>
            </w:r>
            <w:r>
              <w:br/>
            </w:r>
            <w:r>
              <w:rPr>
                <w:rFonts w:ascii="Times New Roman"/>
                <w:b w:val="false"/>
                <w:i w:val="false"/>
                <w:color w:val="000000"/>
                <w:sz w:val="20"/>
              </w:rPr>
              <w:t xml:space="preserve">
ский </w:t>
            </w:r>
            <w:r>
              <w:br/>
            </w:r>
            <w:r>
              <w:rPr>
                <w:rFonts w:ascii="Times New Roman"/>
                <w:b w:val="false"/>
                <w:i w:val="false"/>
                <w:color w:val="000000"/>
                <w:sz w:val="20"/>
              </w:rPr>
              <w:t xml:space="preserve">
бюджет </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 </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Экологическое </w:t>
            </w:r>
            <w:r>
              <w:br/>
            </w:r>
            <w:r>
              <w:rPr>
                <w:rFonts w:ascii="Times New Roman"/>
                <w:b w:val="false"/>
                <w:i w:val="false"/>
                <w:color w:val="000000"/>
                <w:sz w:val="20"/>
              </w:rPr>
              <w:t xml:space="preserve">
зонирование </w:t>
            </w:r>
            <w:r>
              <w:br/>
            </w:r>
            <w:r>
              <w:rPr>
                <w:rFonts w:ascii="Times New Roman"/>
                <w:b w:val="false"/>
                <w:i w:val="false"/>
                <w:color w:val="000000"/>
                <w:sz w:val="20"/>
              </w:rPr>
              <w:t xml:space="preserve">
Прикаспийско- </w:t>
            </w:r>
            <w:r>
              <w:br/>
            </w:r>
            <w:r>
              <w:rPr>
                <w:rFonts w:ascii="Times New Roman"/>
                <w:b w:val="false"/>
                <w:i w:val="false"/>
                <w:color w:val="000000"/>
                <w:sz w:val="20"/>
              </w:rPr>
              <w:t xml:space="preserve">
го региона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w:t>
            </w:r>
            <w:r>
              <w:br/>
            </w:r>
            <w:r>
              <w:rPr>
                <w:rFonts w:ascii="Times New Roman"/>
                <w:b w:val="false"/>
                <w:i w:val="false"/>
                <w:color w:val="000000"/>
                <w:sz w:val="20"/>
              </w:rPr>
              <w:t xml:space="preserve">
Правительство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МООС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r>
              <w:br/>
            </w:r>
            <w:r>
              <w:rPr>
                <w:rFonts w:ascii="Times New Roman"/>
                <w:b w:val="false"/>
                <w:i w:val="false"/>
                <w:color w:val="000000"/>
                <w:sz w:val="20"/>
              </w:rPr>
              <w:t xml:space="preserve">
февраля </w:t>
            </w:r>
            <w:r>
              <w:br/>
            </w:r>
            <w:r>
              <w:rPr>
                <w:rFonts w:ascii="Times New Roman"/>
                <w:b w:val="false"/>
                <w:i w:val="false"/>
                <w:color w:val="000000"/>
                <w:sz w:val="20"/>
              </w:rPr>
              <w:t xml:space="preserve">
еже- </w:t>
            </w:r>
            <w:r>
              <w:br/>
            </w:r>
            <w:r>
              <w:rPr>
                <w:rFonts w:ascii="Times New Roman"/>
                <w:b w:val="false"/>
                <w:i w:val="false"/>
                <w:color w:val="000000"/>
                <w:sz w:val="20"/>
              </w:rPr>
              <w:t xml:space="preserve">
годно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г. - </w:t>
            </w:r>
            <w:r>
              <w:br/>
            </w:r>
            <w:r>
              <w:rPr>
                <w:rFonts w:ascii="Times New Roman"/>
                <w:b w:val="false"/>
                <w:i w:val="false"/>
                <w:color w:val="000000"/>
                <w:sz w:val="20"/>
              </w:rPr>
              <w:t xml:space="preserve">
6,0 </w:t>
            </w:r>
            <w:r>
              <w:br/>
            </w:r>
            <w:r>
              <w:rPr>
                <w:rFonts w:ascii="Times New Roman"/>
                <w:b w:val="false"/>
                <w:i w:val="false"/>
                <w:color w:val="000000"/>
                <w:sz w:val="20"/>
              </w:rPr>
              <w:t xml:space="preserve">
2009 г. - </w:t>
            </w:r>
            <w:r>
              <w:br/>
            </w:r>
            <w:r>
              <w:rPr>
                <w:rFonts w:ascii="Times New Roman"/>
                <w:b w:val="false"/>
                <w:i w:val="false"/>
                <w:color w:val="000000"/>
                <w:sz w:val="20"/>
              </w:rPr>
              <w:t xml:space="preserve">
6,4* </w:t>
            </w:r>
            <w:r>
              <w:br/>
            </w:r>
            <w:r>
              <w:rPr>
                <w:rFonts w:ascii="Times New Roman"/>
                <w:b w:val="false"/>
                <w:i w:val="false"/>
                <w:color w:val="000000"/>
                <w:sz w:val="20"/>
              </w:rPr>
              <w:t xml:space="preserve">
2010 г. - </w:t>
            </w:r>
            <w:r>
              <w:br/>
            </w:r>
            <w:r>
              <w:rPr>
                <w:rFonts w:ascii="Times New Roman"/>
                <w:b w:val="false"/>
                <w:i w:val="false"/>
                <w:color w:val="000000"/>
                <w:sz w:val="20"/>
              </w:rPr>
              <w:t xml:space="preserve">
2,0*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 </w:t>
            </w:r>
            <w:r>
              <w:br/>
            </w:r>
            <w:r>
              <w:rPr>
                <w:rFonts w:ascii="Times New Roman"/>
                <w:b w:val="false"/>
                <w:i w:val="false"/>
                <w:color w:val="000000"/>
                <w:sz w:val="20"/>
              </w:rPr>
              <w:t xml:space="preserve">
ский </w:t>
            </w:r>
            <w:r>
              <w:br/>
            </w:r>
            <w:r>
              <w:rPr>
                <w:rFonts w:ascii="Times New Roman"/>
                <w:b w:val="false"/>
                <w:i w:val="false"/>
                <w:color w:val="000000"/>
                <w:sz w:val="20"/>
              </w:rPr>
              <w:t xml:space="preserve">
бюджет </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 </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Разработать </w:t>
            </w:r>
            <w:r>
              <w:br/>
            </w:r>
            <w:r>
              <w:rPr>
                <w:rFonts w:ascii="Times New Roman"/>
                <w:b w:val="false"/>
                <w:i w:val="false"/>
                <w:color w:val="000000"/>
                <w:sz w:val="20"/>
              </w:rPr>
              <w:t xml:space="preserve">
Национальный </w:t>
            </w:r>
            <w:r>
              <w:br/>
            </w:r>
            <w:r>
              <w:rPr>
                <w:rFonts w:ascii="Times New Roman"/>
                <w:b w:val="false"/>
                <w:i w:val="false"/>
                <w:color w:val="000000"/>
                <w:sz w:val="20"/>
              </w:rPr>
              <w:t xml:space="preserve">
план действий </w:t>
            </w:r>
            <w:r>
              <w:br/>
            </w:r>
            <w:r>
              <w:rPr>
                <w:rFonts w:ascii="Times New Roman"/>
                <w:b w:val="false"/>
                <w:i w:val="false"/>
                <w:color w:val="000000"/>
                <w:sz w:val="20"/>
              </w:rPr>
              <w:t xml:space="preserve">
по охране </w:t>
            </w:r>
            <w:r>
              <w:br/>
            </w:r>
            <w:r>
              <w:rPr>
                <w:rFonts w:ascii="Times New Roman"/>
                <w:b w:val="false"/>
                <w:i w:val="false"/>
                <w:color w:val="000000"/>
                <w:sz w:val="20"/>
              </w:rPr>
              <w:t xml:space="preserve">
окружающей </w:t>
            </w:r>
            <w:r>
              <w:br/>
            </w:r>
            <w:r>
              <w:rPr>
                <w:rFonts w:ascii="Times New Roman"/>
                <w:b w:val="false"/>
                <w:i w:val="false"/>
                <w:color w:val="000000"/>
                <w:sz w:val="20"/>
              </w:rPr>
              <w:t xml:space="preserve">
среды </w:t>
            </w:r>
            <w:r>
              <w:br/>
            </w:r>
            <w:r>
              <w:rPr>
                <w:rFonts w:ascii="Times New Roman"/>
                <w:b w:val="false"/>
                <w:i w:val="false"/>
                <w:color w:val="000000"/>
                <w:sz w:val="20"/>
              </w:rPr>
              <w:t xml:space="preserve">
Каспийского </w:t>
            </w:r>
            <w:r>
              <w:br/>
            </w:r>
            <w:r>
              <w:rPr>
                <w:rFonts w:ascii="Times New Roman"/>
                <w:b w:val="false"/>
                <w:i w:val="false"/>
                <w:color w:val="000000"/>
                <w:sz w:val="20"/>
              </w:rPr>
              <w:t xml:space="preserve">
моря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Постановление </w:t>
            </w:r>
            <w:r>
              <w:br/>
            </w:r>
            <w:r>
              <w:rPr>
                <w:rFonts w:ascii="Times New Roman"/>
                <w:b w:val="false"/>
                <w:i w:val="false"/>
                <w:color w:val="000000"/>
                <w:sz w:val="20"/>
              </w:rPr>
              <w:t xml:space="preserve">
Правительства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МООС </w:t>
            </w:r>
            <w:r>
              <w:br/>
            </w:r>
            <w:r>
              <w:rPr>
                <w:rFonts w:ascii="Times New Roman"/>
                <w:b w:val="false"/>
                <w:i w:val="false"/>
                <w:color w:val="000000"/>
                <w:sz w:val="20"/>
              </w:rPr>
              <w:t xml:space="preserve">
(созыв), </w:t>
            </w:r>
            <w:r>
              <w:br/>
            </w:r>
            <w:r>
              <w:rPr>
                <w:rFonts w:ascii="Times New Roman"/>
                <w:b w:val="false"/>
                <w:i w:val="false"/>
                <w:color w:val="000000"/>
                <w:sz w:val="20"/>
              </w:rPr>
              <w:t xml:space="preserve">
МСХ, </w:t>
            </w:r>
            <w:r>
              <w:br/>
            </w:r>
            <w:r>
              <w:rPr>
                <w:rFonts w:ascii="Times New Roman"/>
                <w:b w:val="false"/>
                <w:i w:val="false"/>
                <w:color w:val="000000"/>
                <w:sz w:val="20"/>
              </w:rPr>
              <w:t xml:space="preserve">
МЭМР, </w:t>
            </w:r>
            <w:r>
              <w:br/>
            </w:r>
            <w:r>
              <w:rPr>
                <w:rFonts w:ascii="Times New Roman"/>
                <w:b w:val="false"/>
                <w:i w:val="false"/>
                <w:color w:val="000000"/>
                <w:sz w:val="20"/>
              </w:rPr>
              <w:t xml:space="preserve">
МЧС, МОН, </w:t>
            </w:r>
            <w:r>
              <w:br/>
            </w:r>
            <w:r>
              <w:rPr>
                <w:rFonts w:ascii="Times New Roman"/>
                <w:b w:val="false"/>
                <w:i w:val="false"/>
                <w:color w:val="000000"/>
                <w:sz w:val="20"/>
              </w:rPr>
              <w:t xml:space="preserve">
МТК, </w:t>
            </w:r>
            <w:r>
              <w:br/>
            </w:r>
            <w:r>
              <w:rPr>
                <w:rFonts w:ascii="Times New Roman"/>
                <w:b w:val="false"/>
                <w:i w:val="false"/>
                <w:color w:val="000000"/>
                <w:sz w:val="20"/>
              </w:rPr>
              <w:t xml:space="preserve">
Акиматы </w:t>
            </w:r>
            <w:r>
              <w:br/>
            </w:r>
            <w:r>
              <w:rPr>
                <w:rFonts w:ascii="Times New Roman"/>
                <w:b w:val="false"/>
                <w:i w:val="false"/>
                <w:color w:val="000000"/>
                <w:sz w:val="20"/>
              </w:rPr>
              <w:t xml:space="preserve">
Атырау- </w:t>
            </w:r>
            <w:r>
              <w:br/>
            </w:r>
            <w:r>
              <w:rPr>
                <w:rFonts w:ascii="Times New Roman"/>
                <w:b w:val="false"/>
                <w:i w:val="false"/>
                <w:color w:val="000000"/>
                <w:sz w:val="20"/>
              </w:rPr>
              <w:t xml:space="preserve">
ской и </w:t>
            </w:r>
            <w:r>
              <w:br/>
            </w:r>
            <w:r>
              <w:rPr>
                <w:rFonts w:ascii="Times New Roman"/>
                <w:b w:val="false"/>
                <w:i w:val="false"/>
                <w:color w:val="000000"/>
                <w:sz w:val="20"/>
              </w:rPr>
              <w:t xml:space="preserve">
Мангис- </w:t>
            </w:r>
            <w:r>
              <w:br/>
            </w:r>
            <w:r>
              <w:rPr>
                <w:rFonts w:ascii="Times New Roman"/>
                <w:b w:val="false"/>
                <w:i w:val="false"/>
                <w:color w:val="000000"/>
                <w:sz w:val="20"/>
              </w:rPr>
              <w:t xml:space="preserve">
тауской </w:t>
            </w:r>
            <w:r>
              <w:br/>
            </w:r>
            <w:r>
              <w:rPr>
                <w:rFonts w:ascii="Times New Roman"/>
                <w:b w:val="false"/>
                <w:i w:val="false"/>
                <w:color w:val="000000"/>
                <w:sz w:val="20"/>
              </w:rPr>
              <w:t xml:space="preserve">
областей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r>
              <w:br/>
            </w:r>
            <w:r>
              <w:rPr>
                <w:rFonts w:ascii="Times New Roman"/>
                <w:b w:val="false"/>
                <w:i w:val="false"/>
                <w:color w:val="000000"/>
                <w:sz w:val="20"/>
              </w:rPr>
              <w:t xml:space="preserve">
февраля </w:t>
            </w:r>
            <w:r>
              <w:br/>
            </w:r>
            <w:r>
              <w:rPr>
                <w:rFonts w:ascii="Times New Roman"/>
                <w:b w:val="false"/>
                <w:i w:val="false"/>
                <w:color w:val="000000"/>
                <w:sz w:val="20"/>
              </w:rPr>
              <w:t xml:space="preserve">
2009 </w:t>
            </w:r>
            <w:r>
              <w:br/>
            </w:r>
            <w:r>
              <w:rPr>
                <w:rFonts w:ascii="Times New Roman"/>
                <w:b w:val="false"/>
                <w:i w:val="false"/>
                <w:color w:val="000000"/>
                <w:sz w:val="20"/>
              </w:rPr>
              <w:t xml:space="preserve">
года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тре- </w:t>
            </w:r>
            <w:r>
              <w:br/>
            </w:r>
            <w:r>
              <w:rPr>
                <w:rFonts w:ascii="Times New Roman"/>
                <w:b w:val="false"/>
                <w:i w:val="false"/>
                <w:color w:val="000000"/>
                <w:sz w:val="20"/>
              </w:rPr>
              <w:t xml:space="preserve">
буется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 </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Обеспечить </w:t>
            </w:r>
            <w:r>
              <w:br/>
            </w:r>
            <w:r>
              <w:rPr>
                <w:rFonts w:ascii="Times New Roman"/>
                <w:b w:val="false"/>
                <w:i w:val="false"/>
                <w:color w:val="000000"/>
                <w:sz w:val="20"/>
              </w:rPr>
              <w:t xml:space="preserve">
участие в </w:t>
            </w:r>
            <w:r>
              <w:br/>
            </w:r>
            <w:r>
              <w:rPr>
                <w:rFonts w:ascii="Times New Roman"/>
                <w:b w:val="false"/>
                <w:i w:val="false"/>
                <w:color w:val="000000"/>
                <w:sz w:val="20"/>
              </w:rPr>
              <w:t xml:space="preserve">
подготовке </w:t>
            </w:r>
            <w:r>
              <w:br/>
            </w:r>
            <w:r>
              <w:rPr>
                <w:rFonts w:ascii="Times New Roman"/>
                <w:b w:val="false"/>
                <w:i w:val="false"/>
                <w:color w:val="000000"/>
                <w:sz w:val="20"/>
              </w:rPr>
              <w:t xml:space="preserve">
проектов </w:t>
            </w:r>
            <w:r>
              <w:br/>
            </w:r>
            <w:r>
              <w:rPr>
                <w:rFonts w:ascii="Times New Roman"/>
                <w:b w:val="false"/>
                <w:i w:val="false"/>
                <w:color w:val="000000"/>
                <w:sz w:val="20"/>
              </w:rPr>
              <w:t xml:space="preserve">
Протоколов к </w:t>
            </w:r>
            <w:r>
              <w:br/>
            </w:r>
            <w:r>
              <w:rPr>
                <w:rFonts w:ascii="Times New Roman"/>
                <w:b w:val="false"/>
                <w:i w:val="false"/>
                <w:color w:val="000000"/>
                <w:sz w:val="20"/>
              </w:rPr>
              <w:t xml:space="preserve">
Рамочной </w:t>
            </w:r>
            <w:r>
              <w:br/>
            </w:r>
            <w:r>
              <w:rPr>
                <w:rFonts w:ascii="Times New Roman"/>
                <w:b w:val="false"/>
                <w:i w:val="false"/>
                <w:color w:val="000000"/>
                <w:sz w:val="20"/>
              </w:rPr>
              <w:t xml:space="preserve">
Конвенции по </w:t>
            </w:r>
            <w:r>
              <w:br/>
            </w:r>
            <w:r>
              <w:rPr>
                <w:rFonts w:ascii="Times New Roman"/>
                <w:b w:val="false"/>
                <w:i w:val="false"/>
                <w:color w:val="000000"/>
                <w:sz w:val="20"/>
              </w:rPr>
              <w:t xml:space="preserve">
защите </w:t>
            </w:r>
            <w:r>
              <w:br/>
            </w:r>
            <w:r>
              <w:rPr>
                <w:rFonts w:ascii="Times New Roman"/>
                <w:b w:val="false"/>
                <w:i w:val="false"/>
                <w:color w:val="000000"/>
                <w:sz w:val="20"/>
              </w:rPr>
              <w:t xml:space="preserve">
морской среды </w:t>
            </w:r>
            <w:r>
              <w:br/>
            </w:r>
            <w:r>
              <w:rPr>
                <w:rFonts w:ascii="Times New Roman"/>
                <w:b w:val="false"/>
                <w:i w:val="false"/>
                <w:color w:val="000000"/>
                <w:sz w:val="20"/>
              </w:rPr>
              <w:t xml:space="preserve">
Каспийского </w:t>
            </w:r>
            <w:r>
              <w:br/>
            </w:r>
            <w:r>
              <w:rPr>
                <w:rFonts w:ascii="Times New Roman"/>
                <w:b w:val="false"/>
                <w:i w:val="false"/>
                <w:color w:val="000000"/>
                <w:sz w:val="20"/>
              </w:rPr>
              <w:t xml:space="preserve">
моря от </w:t>
            </w:r>
            <w:r>
              <w:br/>
            </w:r>
            <w:r>
              <w:rPr>
                <w:rFonts w:ascii="Times New Roman"/>
                <w:b w:val="false"/>
                <w:i w:val="false"/>
                <w:color w:val="000000"/>
                <w:sz w:val="20"/>
              </w:rPr>
              <w:t xml:space="preserve">
4 ноября </w:t>
            </w:r>
            <w:r>
              <w:br/>
            </w:r>
            <w:r>
              <w:rPr>
                <w:rFonts w:ascii="Times New Roman"/>
                <w:b w:val="false"/>
                <w:i w:val="false"/>
                <w:color w:val="000000"/>
                <w:sz w:val="20"/>
              </w:rPr>
              <w:t xml:space="preserve">
2003 года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Проекты </w:t>
            </w:r>
            <w:r>
              <w:br/>
            </w:r>
            <w:r>
              <w:rPr>
                <w:rFonts w:ascii="Times New Roman"/>
                <w:b w:val="false"/>
                <w:i w:val="false"/>
                <w:color w:val="000000"/>
                <w:sz w:val="20"/>
              </w:rPr>
              <w:t xml:space="preserve">
Протоколов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МООС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r>
              <w:br/>
            </w:r>
            <w:r>
              <w:rPr>
                <w:rFonts w:ascii="Times New Roman"/>
                <w:b w:val="false"/>
                <w:i w:val="false"/>
                <w:color w:val="000000"/>
                <w:sz w:val="20"/>
              </w:rPr>
              <w:t xml:space="preserve">
февраля </w:t>
            </w:r>
            <w:r>
              <w:br/>
            </w:r>
            <w:r>
              <w:rPr>
                <w:rFonts w:ascii="Times New Roman"/>
                <w:b w:val="false"/>
                <w:i w:val="false"/>
                <w:color w:val="000000"/>
                <w:sz w:val="20"/>
              </w:rPr>
              <w:t xml:space="preserve">
2009 </w:t>
            </w:r>
            <w:r>
              <w:br/>
            </w:r>
            <w:r>
              <w:rPr>
                <w:rFonts w:ascii="Times New Roman"/>
                <w:b w:val="false"/>
                <w:i w:val="false"/>
                <w:color w:val="000000"/>
                <w:sz w:val="20"/>
              </w:rPr>
              <w:t xml:space="preserve">
года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тре- </w:t>
            </w:r>
            <w:r>
              <w:br/>
            </w:r>
            <w:r>
              <w:rPr>
                <w:rFonts w:ascii="Times New Roman"/>
                <w:b w:val="false"/>
                <w:i w:val="false"/>
                <w:color w:val="000000"/>
                <w:sz w:val="20"/>
              </w:rPr>
              <w:t xml:space="preserve">
буется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2.5 Предупреждение истощения, загрязнения земельных и </w:t>
            </w:r>
            <w:r>
              <w:br/>
            </w:r>
            <w:r>
              <w:rPr>
                <w:rFonts w:ascii="Times New Roman"/>
                <w:b/>
                <w:i w:val="false"/>
                <w:color w:val="000000"/>
                <w:sz w:val="20"/>
              </w:rPr>
              <w:t>
водных ресурсов и загрязнения воздушного бассейна 
</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 </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Реализовать </w:t>
            </w:r>
            <w:r>
              <w:br/>
            </w:r>
            <w:r>
              <w:rPr>
                <w:rFonts w:ascii="Times New Roman"/>
                <w:b w:val="false"/>
                <w:i w:val="false"/>
                <w:color w:val="000000"/>
                <w:sz w:val="20"/>
              </w:rPr>
              <w:t xml:space="preserve">
проект по </w:t>
            </w:r>
            <w:r>
              <w:br/>
            </w:r>
            <w:r>
              <w:rPr>
                <w:rFonts w:ascii="Times New Roman"/>
                <w:b w:val="false"/>
                <w:i w:val="false"/>
                <w:color w:val="000000"/>
                <w:sz w:val="20"/>
              </w:rPr>
              <w:t xml:space="preserve">
управлению </w:t>
            </w:r>
            <w:r>
              <w:br/>
            </w:r>
            <w:r>
              <w:rPr>
                <w:rFonts w:ascii="Times New Roman"/>
                <w:b w:val="false"/>
                <w:i w:val="false"/>
                <w:color w:val="000000"/>
                <w:sz w:val="20"/>
              </w:rPr>
              <w:t xml:space="preserve">
засушливыми </w:t>
            </w:r>
            <w:r>
              <w:br/>
            </w:r>
            <w:r>
              <w:rPr>
                <w:rFonts w:ascii="Times New Roman"/>
                <w:b w:val="false"/>
                <w:i w:val="false"/>
                <w:color w:val="000000"/>
                <w:sz w:val="20"/>
              </w:rPr>
              <w:t xml:space="preserve">
землями в </w:t>
            </w:r>
            <w:r>
              <w:br/>
            </w:r>
            <w:r>
              <w:rPr>
                <w:rFonts w:ascii="Times New Roman"/>
                <w:b w:val="false"/>
                <w:i w:val="false"/>
                <w:color w:val="000000"/>
                <w:sz w:val="20"/>
              </w:rPr>
              <w:t xml:space="preserve">
Шетском </w:t>
            </w:r>
            <w:r>
              <w:br/>
            </w:r>
            <w:r>
              <w:rPr>
                <w:rFonts w:ascii="Times New Roman"/>
                <w:b w:val="false"/>
                <w:i w:val="false"/>
                <w:color w:val="000000"/>
                <w:sz w:val="20"/>
              </w:rPr>
              <w:t xml:space="preserve">
районе </w:t>
            </w:r>
            <w:r>
              <w:br/>
            </w:r>
            <w:r>
              <w:rPr>
                <w:rFonts w:ascii="Times New Roman"/>
                <w:b w:val="false"/>
                <w:i w:val="false"/>
                <w:color w:val="000000"/>
                <w:sz w:val="20"/>
              </w:rPr>
              <w:t xml:space="preserve">
Карагандин- </w:t>
            </w:r>
            <w:r>
              <w:br/>
            </w:r>
            <w:r>
              <w:rPr>
                <w:rFonts w:ascii="Times New Roman"/>
                <w:b w:val="false"/>
                <w:i w:val="false"/>
                <w:color w:val="000000"/>
                <w:sz w:val="20"/>
              </w:rPr>
              <w:t xml:space="preserve">
ской области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w:t>
            </w:r>
            <w:r>
              <w:br/>
            </w:r>
            <w:r>
              <w:rPr>
                <w:rFonts w:ascii="Times New Roman"/>
                <w:b w:val="false"/>
                <w:i w:val="false"/>
                <w:color w:val="000000"/>
                <w:sz w:val="20"/>
              </w:rPr>
              <w:t xml:space="preserve">
Правительство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МООС </w:t>
            </w:r>
            <w:r>
              <w:br/>
            </w:r>
            <w:r>
              <w:rPr>
                <w:rFonts w:ascii="Times New Roman"/>
                <w:b w:val="false"/>
                <w:i w:val="false"/>
                <w:color w:val="000000"/>
                <w:sz w:val="20"/>
              </w:rPr>
              <w:t xml:space="preserve">
(созыв), </w:t>
            </w:r>
            <w:r>
              <w:br/>
            </w:r>
            <w:r>
              <w:rPr>
                <w:rFonts w:ascii="Times New Roman"/>
                <w:b w:val="false"/>
                <w:i w:val="false"/>
                <w:color w:val="000000"/>
                <w:sz w:val="20"/>
              </w:rPr>
              <w:t xml:space="preserve">
МСХ, МОН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r>
              <w:br/>
            </w:r>
            <w:r>
              <w:rPr>
                <w:rFonts w:ascii="Times New Roman"/>
                <w:b w:val="false"/>
                <w:i w:val="false"/>
                <w:color w:val="000000"/>
                <w:sz w:val="20"/>
              </w:rPr>
              <w:t xml:space="preserve">
февраля </w:t>
            </w:r>
            <w:r>
              <w:br/>
            </w:r>
            <w:r>
              <w:rPr>
                <w:rFonts w:ascii="Times New Roman"/>
                <w:b w:val="false"/>
                <w:i w:val="false"/>
                <w:color w:val="000000"/>
                <w:sz w:val="20"/>
              </w:rPr>
              <w:t xml:space="preserve">
еже- </w:t>
            </w:r>
            <w:r>
              <w:br/>
            </w:r>
            <w:r>
              <w:rPr>
                <w:rFonts w:ascii="Times New Roman"/>
                <w:b w:val="false"/>
                <w:i w:val="false"/>
                <w:color w:val="000000"/>
                <w:sz w:val="20"/>
              </w:rPr>
              <w:t xml:space="preserve">
годно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г. - </w:t>
            </w:r>
            <w:r>
              <w:br/>
            </w:r>
            <w:r>
              <w:rPr>
                <w:rFonts w:ascii="Times New Roman"/>
                <w:b w:val="false"/>
                <w:i w:val="false"/>
                <w:color w:val="000000"/>
                <w:sz w:val="20"/>
              </w:rPr>
              <w:t xml:space="preserve">
38,9 </w:t>
            </w:r>
            <w:r>
              <w:br/>
            </w:r>
            <w:r>
              <w:rPr>
                <w:rFonts w:ascii="Times New Roman"/>
                <w:b w:val="false"/>
                <w:i w:val="false"/>
                <w:color w:val="000000"/>
                <w:sz w:val="20"/>
              </w:rPr>
              <w:t xml:space="preserve">
2009 г. - </w:t>
            </w:r>
            <w:r>
              <w:br/>
            </w:r>
            <w:r>
              <w:rPr>
                <w:rFonts w:ascii="Times New Roman"/>
                <w:b w:val="false"/>
                <w:i w:val="false"/>
                <w:color w:val="000000"/>
                <w:sz w:val="20"/>
              </w:rPr>
              <w:t xml:space="preserve">
16,7* </w:t>
            </w:r>
            <w:r>
              <w:br/>
            </w:r>
            <w:r>
              <w:rPr>
                <w:rFonts w:ascii="Times New Roman"/>
                <w:b w:val="false"/>
                <w:i w:val="false"/>
                <w:color w:val="000000"/>
                <w:sz w:val="20"/>
              </w:rPr>
              <w:t xml:space="preserve">
2008 г. - </w:t>
            </w:r>
            <w:r>
              <w:br/>
            </w:r>
            <w:r>
              <w:rPr>
                <w:rFonts w:ascii="Times New Roman"/>
                <w:b w:val="false"/>
                <w:i w:val="false"/>
                <w:color w:val="000000"/>
                <w:sz w:val="20"/>
              </w:rPr>
              <w:t xml:space="preserve">
168,9 </w:t>
            </w:r>
            <w:r>
              <w:br/>
            </w:r>
            <w:r>
              <w:rPr>
                <w:rFonts w:ascii="Times New Roman"/>
                <w:b w:val="false"/>
                <w:i w:val="false"/>
                <w:color w:val="000000"/>
                <w:sz w:val="20"/>
              </w:rPr>
              <w:t xml:space="preserve">
2009 г. - </w:t>
            </w:r>
            <w:r>
              <w:br/>
            </w:r>
            <w:r>
              <w:rPr>
                <w:rFonts w:ascii="Times New Roman"/>
                <w:b w:val="false"/>
                <w:i w:val="false"/>
                <w:color w:val="000000"/>
                <w:sz w:val="20"/>
              </w:rPr>
              <w:t xml:space="preserve">
10,4*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 </w:t>
            </w:r>
            <w:r>
              <w:br/>
            </w:r>
            <w:r>
              <w:rPr>
                <w:rFonts w:ascii="Times New Roman"/>
                <w:b w:val="false"/>
                <w:i w:val="false"/>
                <w:color w:val="000000"/>
                <w:sz w:val="20"/>
              </w:rPr>
              <w:t xml:space="preserve">
ский </w:t>
            </w:r>
            <w:r>
              <w:br/>
            </w:r>
            <w:r>
              <w:rPr>
                <w:rFonts w:ascii="Times New Roman"/>
                <w:b w:val="false"/>
                <w:i w:val="false"/>
                <w:color w:val="000000"/>
                <w:sz w:val="20"/>
              </w:rPr>
              <w:t xml:space="preserve">
бюджет </w:t>
            </w:r>
            <w:r>
              <w:br/>
            </w:r>
            <w:r>
              <w:rPr>
                <w:rFonts w:ascii="Times New Roman"/>
                <w:b w:val="false"/>
                <w:i w:val="false"/>
                <w:color w:val="000000"/>
                <w:sz w:val="20"/>
              </w:rPr>
              <w:t xml:space="preserve">
Между- </w:t>
            </w:r>
            <w:r>
              <w:br/>
            </w:r>
            <w:r>
              <w:rPr>
                <w:rFonts w:ascii="Times New Roman"/>
                <w:b w:val="false"/>
                <w:i w:val="false"/>
                <w:color w:val="000000"/>
                <w:sz w:val="20"/>
              </w:rPr>
              <w:t xml:space="preserve">
народные </w:t>
            </w:r>
            <w:r>
              <w:br/>
            </w:r>
            <w:r>
              <w:rPr>
                <w:rFonts w:ascii="Times New Roman"/>
                <w:b w:val="false"/>
                <w:i w:val="false"/>
                <w:color w:val="000000"/>
                <w:sz w:val="20"/>
              </w:rPr>
              <w:t xml:space="preserve">
гранты </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Осуществить </w:t>
            </w:r>
            <w:r>
              <w:br/>
            </w:r>
            <w:r>
              <w:rPr>
                <w:rFonts w:ascii="Times New Roman"/>
                <w:b w:val="false"/>
                <w:i w:val="false"/>
                <w:color w:val="000000"/>
                <w:sz w:val="20"/>
              </w:rPr>
              <w:t xml:space="preserve">
разработку </w:t>
            </w:r>
            <w:r>
              <w:br/>
            </w:r>
            <w:r>
              <w:rPr>
                <w:rFonts w:ascii="Times New Roman"/>
                <w:b w:val="false"/>
                <w:i w:val="false"/>
                <w:color w:val="000000"/>
                <w:sz w:val="20"/>
              </w:rPr>
              <w:t xml:space="preserve">
концептуаль- </w:t>
            </w:r>
            <w:r>
              <w:br/>
            </w:r>
            <w:r>
              <w:rPr>
                <w:rFonts w:ascii="Times New Roman"/>
                <w:b w:val="false"/>
                <w:i w:val="false"/>
                <w:color w:val="000000"/>
                <w:sz w:val="20"/>
              </w:rPr>
              <w:t xml:space="preserve">
ной основы </w:t>
            </w:r>
            <w:r>
              <w:br/>
            </w:r>
            <w:r>
              <w:rPr>
                <w:rFonts w:ascii="Times New Roman"/>
                <w:b w:val="false"/>
                <w:i w:val="false"/>
                <w:color w:val="000000"/>
                <w:sz w:val="20"/>
              </w:rPr>
              <w:t xml:space="preserve">
мониторинга </w:t>
            </w:r>
            <w:r>
              <w:br/>
            </w:r>
            <w:r>
              <w:rPr>
                <w:rFonts w:ascii="Times New Roman"/>
                <w:b w:val="false"/>
                <w:i w:val="false"/>
                <w:color w:val="000000"/>
                <w:sz w:val="20"/>
              </w:rPr>
              <w:t xml:space="preserve">
опустынивания </w:t>
            </w:r>
            <w:r>
              <w:br/>
            </w:r>
            <w:r>
              <w:rPr>
                <w:rFonts w:ascii="Times New Roman"/>
                <w:b w:val="false"/>
                <w:i w:val="false"/>
                <w:color w:val="000000"/>
                <w:sz w:val="20"/>
              </w:rPr>
              <w:t xml:space="preserve">
с использова- </w:t>
            </w:r>
            <w:r>
              <w:br/>
            </w:r>
            <w:r>
              <w:rPr>
                <w:rFonts w:ascii="Times New Roman"/>
                <w:b w:val="false"/>
                <w:i w:val="false"/>
                <w:color w:val="000000"/>
                <w:sz w:val="20"/>
              </w:rPr>
              <w:t xml:space="preserve">
нием </w:t>
            </w:r>
            <w:r>
              <w:br/>
            </w:r>
            <w:r>
              <w:rPr>
                <w:rFonts w:ascii="Times New Roman"/>
                <w:b w:val="false"/>
                <w:i w:val="false"/>
                <w:color w:val="000000"/>
                <w:sz w:val="20"/>
              </w:rPr>
              <w:t xml:space="preserve">
космической </w:t>
            </w:r>
            <w:r>
              <w:br/>
            </w:r>
            <w:r>
              <w:rPr>
                <w:rFonts w:ascii="Times New Roman"/>
                <w:b w:val="false"/>
                <w:i w:val="false"/>
                <w:color w:val="000000"/>
                <w:sz w:val="20"/>
              </w:rPr>
              <w:t xml:space="preserve">
информации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w:t>
            </w:r>
            <w:r>
              <w:br/>
            </w:r>
            <w:r>
              <w:rPr>
                <w:rFonts w:ascii="Times New Roman"/>
                <w:b w:val="false"/>
                <w:i w:val="false"/>
                <w:color w:val="000000"/>
                <w:sz w:val="20"/>
              </w:rPr>
              <w:t xml:space="preserve">
Правительство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МООС </w:t>
            </w:r>
            <w:r>
              <w:br/>
            </w:r>
            <w:r>
              <w:rPr>
                <w:rFonts w:ascii="Times New Roman"/>
                <w:b w:val="false"/>
                <w:i w:val="false"/>
                <w:color w:val="000000"/>
                <w:sz w:val="20"/>
              </w:rPr>
              <w:t xml:space="preserve">
(созыв), </w:t>
            </w:r>
            <w:r>
              <w:br/>
            </w:r>
            <w:r>
              <w:rPr>
                <w:rFonts w:ascii="Times New Roman"/>
                <w:b w:val="false"/>
                <w:i w:val="false"/>
                <w:color w:val="000000"/>
                <w:sz w:val="20"/>
              </w:rPr>
              <w:t xml:space="preserve">
МСХ, МОН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r>
              <w:br/>
            </w:r>
            <w:r>
              <w:rPr>
                <w:rFonts w:ascii="Times New Roman"/>
                <w:b w:val="false"/>
                <w:i w:val="false"/>
                <w:color w:val="000000"/>
                <w:sz w:val="20"/>
              </w:rPr>
              <w:t xml:space="preserve">
февраля </w:t>
            </w:r>
            <w:r>
              <w:br/>
            </w:r>
            <w:r>
              <w:rPr>
                <w:rFonts w:ascii="Times New Roman"/>
                <w:b w:val="false"/>
                <w:i w:val="false"/>
                <w:color w:val="000000"/>
                <w:sz w:val="20"/>
              </w:rPr>
              <w:t xml:space="preserve">
2009 </w:t>
            </w:r>
            <w:r>
              <w:br/>
            </w:r>
            <w:r>
              <w:rPr>
                <w:rFonts w:ascii="Times New Roman"/>
                <w:b w:val="false"/>
                <w:i w:val="false"/>
                <w:color w:val="000000"/>
                <w:sz w:val="20"/>
              </w:rPr>
              <w:t xml:space="preserve">
года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г. - </w:t>
            </w:r>
            <w:r>
              <w:br/>
            </w:r>
            <w:r>
              <w:rPr>
                <w:rFonts w:ascii="Times New Roman"/>
                <w:b w:val="false"/>
                <w:i w:val="false"/>
                <w:color w:val="000000"/>
                <w:sz w:val="20"/>
              </w:rPr>
              <w:t xml:space="preserve">
1,5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 </w:t>
            </w:r>
            <w:r>
              <w:br/>
            </w:r>
            <w:r>
              <w:rPr>
                <w:rFonts w:ascii="Times New Roman"/>
                <w:b w:val="false"/>
                <w:i w:val="false"/>
                <w:color w:val="000000"/>
                <w:sz w:val="20"/>
              </w:rPr>
              <w:t xml:space="preserve">
ский </w:t>
            </w:r>
            <w:r>
              <w:br/>
            </w:r>
            <w:r>
              <w:rPr>
                <w:rFonts w:ascii="Times New Roman"/>
                <w:b w:val="false"/>
                <w:i w:val="false"/>
                <w:color w:val="000000"/>
                <w:sz w:val="20"/>
              </w:rPr>
              <w:t xml:space="preserve">
бюджет </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 </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Обеспечить </w:t>
            </w:r>
            <w:r>
              <w:br/>
            </w:r>
            <w:r>
              <w:rPr>
                <w:rFonts w:ascii="Times New Roman"/>
                <w:b w:val="false"/>
                <w:i w:val="false"/>
                <w:color w:val="000000"/>
                <w:sz w:val="20"/>
              </w:rPr>
              <w:t xml:space="preserve">
сохранение и </w:t>
            </w:r>
            <w:r>
              <w:br/>
            </w:r>
            <w:r>
              <w:rPr>
                <w:rFonts w:ascii="Times New Roman"/>
                <w:b w:val="false"/>
                <w:i w:val="false"/>
                <w:color w:val="000000"/>
                <w:sz w:val="20"/>
              </w:rPr>
              <w:t xml:space="preserve">
устойчивое </w:t>
            </w:r>
            <w:r>
              <w:br/>
            </w:r>
            <w:r>
              <w:rPr>
                <w:rFonts w:ascii="Times New Roman"/>
                <w:b w:val="false"/>
                <w:i w:val="false"/>
                <w:color w:val="000000"/>
                <w:sz w:val="20"/>
              </w:rPr>
              <w:t xml:space="preserve">
управление </w:t>
            </w:r>
            <w:r>
              <w:br/>
            </w:r>
            <w:r>
              <w:rPr>
                <w:rFonts w:ascii="Times New Roman"/>
                <w:b w:val="false"/>
                <w:i w:val="false"/>
                <w:color w:val="000000"/>
                <w:sz w:val="20"/>
              </w:rPr>
              <w:t xml:space="preserve">
пастбищными </w:t>
            </w:r>
            <w:r>
              <w:br/>
            </w:r>
            <w:r>
              <w:rPr>
                <w:rFonts w:ascii="Times New Roman"/>
                <w:b w:val="false"/>
                <w:i w:val="false"/>
                <w:color w:val="000000"/>
                <w:sz w:val="20"/>
              </w:rPr>
              <w:t xml:space="preserve">
ресурсами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w:t>
            </w:r>
            <w:r>
              <w:br/>
            </w:r>
            <w:r>
              <w:rPr>
                <w:rFonts w:ascii="Times New Roman"/>
                <w:b w:val="false"/>
                <w:i w:val="false"/>
                <w:color w:val="000000"/>
                <w:sz w:val="20"/>
              </w:rPr>
              <w:t xml:space="preserve">
Правительство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МООС </w:t>
            </w:r>
            <w:r>
              <w:br/>
            </w:r>
            <w:r>
              <w:rPr>
                <w:rFonts w:ascii="Times New Roman"/>
                <w:b w:val="false"/>
                <w:i w:val="false"/>
                <w:color w:val="000000"/>
                <w:sz w:val="20"/>
              </w:rPr>
              <w:t xml:space="preserve">
(созыв), </w:t>
            </w:r>
            <w:r>
              <w:br/>
            </w:r>
            <w:r>
              <w:rPr>
                <w:rFonts w:ascii="Times New Roman"/>
                <w:b w:val="false"/>
                <w:i w:val="false"/>
                <w:color w:val="000000"/>
                <w:sz w:val="20"/>
              </w:rPr>
              <w:t xml:space="preserve">
МСХ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r>
              <w:br/>
            </w:r>
            <w:r>
              <w:rPr>
                <w:rFonts w:ascii="Times New Roman"/>
                <w:b w:val="false"/>
                <w:i w:val="false"/>
                <w:color w:val="000000"/>
                <w:sz w:val="20"/>
              </w:rPr>
              <w:t xml:space="preserve">
февраля </w:t>
            </w:r>
            <w:r>
              <w:br/>
            </w:r>
            <w:r>
              <w:rPr>
                <w:rFonts w:ascii="Times New Roman"/>
                <w:b w:val="false"/>
                <w:i w:val="false"/>
                <w:color w:val="000000"/>
                <w:sz w:val="20"/>
              </w:rPr>
              <w:t xml:space="preserve">
2009 </w:t>
            </w:r>
            <w:r>
              <w:br/>
            </w:r>
            <w:r>
              <w:rPr>
                <w:rFonts w:ascii="Times New Roman"/>
                <w:b w:val="false"/>
                <w:i w:val="false"/>
                <w:color w:val="000000"/>
                <w:sz w:val="20"/>
              </w:rPr>
              <w:t xml:space="preserve">
года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г. - </w:t>
            </w:r>
            <w:r>
              <w:br/>
            </w:r>
            <w:r>
              <w:rPr>
                <w:rFonts w:ascii="Times New Roman"/>
                <w:b w:val="false"/>
                <w:i w:val="false"/>
                <w:color w:val="000000"/>
                <w:sz w:val="20"/>
              </w:rPr>
              <w:t xml:space="preserve">
8,3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Между- </w:t>
            </w:r>
            <w:r>
              <w:br/>
            </w:r>
            <w:r>
              <w:rPr>
                <w:rFonts w:ascii="Times New Roman"/>
                <w:b w:val="false"/>
                <w:i w:val="false"/>
                <w:color w:val="000000"/>
                <w:sz w:val="20"/>
              </w:rPr>
              <w:t xml:space="preserve">
народные </w:t>
            </w:r>
            <w:r>
              <w:br/>
            </w:r>
            <w:r>
              <w:rPr>
                <w:rFonts w:ascii="Times New Roman"/>
                <w:b w:val="false"/>
                <w:i w:val="false"/>
                <w:color w:val="000000"/>
                <w:sz w:val="20"/>
              </w:rPr>
              <w:t xml:space="preserve">
гранты </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 </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Внести пред- </w:t>
            </w:r>
            <w:r>
              <w:br/>
            </w:r>
            <w:r>
              <w:rPr>
                <w:rFonts w:ascii="Times New Roman"/>
                <w:b w:val="false"/>
                <w:i w:val="false"/>
                <w:color w:val="000000"/>
                <w:sz w:val="20"/>
              </w:rPr>
              <w:t xml:space="preserve">
ложение по </w:t>
            </w:r>
            <w:r>
              <w:br/>
            </w:r>
            <w:r>
              <w:rPr>
                <w:rFonts w:ascii="Times New Roman"/>
                <w:b w:val="false"/>
                <w:i w:val="false"/>
                <w:color w:val="000000"/>
                <w:sz w:val="20"/>
              </w:rPr>
              <w:t xml:space="preserve">
проведению </w:t>
            </w:r>
            <w:r>
              <w:br/>
            </w:r>
            <w:r>
              <w:rPr>
                <w:rFonts w:ascii="Times New Roman"/>
                <w:b w:val="false"/>
                <w:i w:val="false"/>
                <w:color w:val="000000"/>
                <w:sz w:val="20"/>
              </w:rPr>
              <w:t xml:space="preserve">
инвентариза- </w:t>
            </w:r>
            <w:r>
              <w:br/>
            </w:r>
            <w:r>
              <w:rPr>
                <w:rFonts w:ascii="Times New Roman"/>
                <w:b w:val="false"/>
                <w:i w:val="false"/>
                <w:color w:val="000000"/>
                <w:sz w:val="20"/>
              </w:rPr>
              <w:t xml:space="preserve">
ции дегради-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земельных </w:t>
            </w:r>
            <w:r>
              <w:br/>
            </w:r>
            <w:r>
              <w:rPr>
                <w:rFonts w:ascii="Times New Roman"/>
                <w:b w:val="false"/>
                <w:i w:val="false"/>
                <w:color w:val="000000"/>
                <w:sz w:val="20"/>
              </w:rPr>
              <w:t xml:space="preserve">
ресурсов, в </w:t>
            </w:r>
            <w:r>
              <w:br/>
            </w:r>
            <w:r>
              <w:rPr>
                <w:rFonts w:ascii="Times New Roman"/>
                <w:b w:val="false"/>
                <w:i w:val="false"/>
                <w:color w:val="000000"/>
                <w:sz w:val="20"/>
              </w:rPr>
              <w:t xml:space="preserve">
том числе </w:t>
            </w:r>
            <w:r>
              <w:br/>
            </w:r>
            <w:r>
              <w:rPr>
                <w:rFonts w:ascii="Times New Roman"/>
                <w:b w:val="false"/>
                <w:i w:val="false"/>
                <w:color w:val="000000"/>
                <w:sz w:val="20"/>
              </w:rPr>
              <w:t xml:space="preserve">
пахотных </w:t>
            </w:r>
            <w:r>
              <w:br/>
            </w:r>
            <w:r>
              <w:rPr>
                <w:rFonts w:ascii="Times New Roman"/>
                <w:b w:val="false"/>
                <w:i w:val="false"/>
                <w:color w:val="000000"/>
                <w:sz w:val="20"/>
              </w:rPr>
              <w:t xml:space="preserve">
земель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Предложение в </w:t>
            </w:r>
            <w:r>
              <w:br/>
            </w:r>
            <w:r>
              <w:rPr>
                <w:rFonts w:ascii="Times New Roman"/>
                <w:b w:val="false"/>
                <w:i w:val="false"/>
                <w:color w:val="000000"/>
                <w:sz w:val="20"/>
              </w:rPr>
              <w:t xml:space="preserve">
Правительство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МООС </w:t>
            </w:r>
            <w:r>
              <w:br/>
            </w:r>
            <w:r>
              <w:rPr>
                <w:rFonts w:ascii="Times New Roman"/>
                <w:b w:val="false"/>
                <w:i w:val="false"/>
                <w:color w:val="000000"/>
                <w:sz w:val="20"/>
              </w:rPr>
              <w:t xml:space="preserve">
(созыв), </w:t>
            </w:r>
            <w:r>
              <w:br/>
            </w:r>
            <w:r>
              <w:rPr>
                <w:rFonts w:ascii="Times New Roman"/>
                <w:b w:val="false"/>
                <w:i w:val="false"/>
                <w:color w:val="000000"/>
                <w:sz w:val="20"/>
              </w:rPr>
              <w:t xml:space="preserve">
МОН, МСХ, </w:t>
            </w:r>
            <w:r>
              <w:br/>
            </w:r>
            <w:r>
              <w:rPr>
                <w:rFonts w:ascii="Times New Roman"/>
                <w:b w:val="false"/>
                <w:i w:val="false"/>
                <w:color w:val="000000"/>
                <w:sz w:val="20"/>
              </w:rPr>
              <w:t xml:space="preserve">
АЗР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r>
              <w:br/>
            </w:r>
            <w:r>
              <w:rPr>
                <w:rFonts w:ascii="Times New Roman"/>
                <w:b w:val="false"/>
                <w:i w:val="false"/>
                <w:color w:val="000000"/>
                <w:sz w:val="20"/>
              </w:rPr>
              <w:t xml:space="preserve">
августа </w:t>
            </w:r>
            <w:r>
              <w:br/>
            </w:r>
            <w:r>
              <w:rPr>
                <w:rFonts w:ascii="Times New Roman"/>
                <w:b w:val="false"/>
                <w:i w:val="false"/>
                <w:color w:val="000000"/>
                <w:sz w:val="20"/>
              </w:rPr>
              <w:t xml:space="preserve">
2008 </w:t>
            </w:r>
            <w:r>
              <w:br/>
            </w:r>
            <w:r>
              <w:rPr>
                <w:rFonts w:ascii="Times New Roman"/>
                <w:b w:val="false"/>
                <w:i w:val="false"/>
                <w:color w:val="000000"/>
                <w:sz w:val="20"/>
              </w:rPr>
              <w:t xml:space="preserve">
года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тре- </w:t>
            </w:r>
            <w:r>
              <w:br/>
            </w:r>
            <w:r>
              <w:rPr>
                <w:rFonts w:ascii="Times New Roman"/>
                <w:b w:val="false"/>
                <w:i w:val="false"/>
                <w:color w:val="000000"/>
                <w:sz w:val="20"/>
              </w:rPr>
              <w:t xml:space="preserve">
буется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 </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Внести пред- </w:t>
            </w:r>
            <w:r>
              <w:br/>
            </w:r>
            <w:r>
              <w:rPr>
                <w:rFonts w:ascii="Times New Roman"/>
                <w:b w:val="false"/>
                <w:i w:val="false"/>
                <w:color w:val="000000"/>
                <w:sz w:val="20"/>
              </w:rPr>
              <w:t xml:space="preserve">
ложения по </w:t>
            </w:r>
            <w:r>
              <w:br/>
            </w:r>
            <w:r>
              <w:rPr>
                <w:rFonts w:ascii="Times New Roman"/>
                <w:b w:val="false"/>
                <w:i w:val="false"/>
                <w:color w:val="000000"/>
                <w:sz w:val="20"/>
              </w:rPr>
              <w:t xml:space="preserve">
проведению </w:t>
            </w:r>
            <w:r>
              <w:br/>
            </w:r>
            <w:r>
              <w:rPr>
                <w:rFonts w:ascii="Times New Roman"/>
                <w:b w:val="false"/>
                <w:i w:val="false"/>
                <w:color w:val="000000"/>
                <w:sz w:val="20"/>
              </w:rPr>
              <w:t xml:space="preserve">
фитомелиора- </w:t>
            </w:r>
            <w:r>
              <w:br/>
            </w:r>
            <w:r>
              <w:rPr>
                <w:rFonts w:ascii="Times New Roman"/>
                <w:b w:val="false"/>
                <w:i w:val="false"/>
                <w:color w:val="000000"/>
                <w:sz w:val="20"/>
              </w:rPr>
              <w:t xml:space="preserve">
тивных работ </w:t>
            </w:r>
            <w:r>
              <w:br/>
            </w:r>
            <w:r>
              <w:rPr>
                <w:rFonts w:ascii="Times New Roman"/>
                <w:b w:val="false"/>
                <w:i w:val="false"/>
                <w:color w:val="000000"/>
                <w:sz w:val="20"/>
              </w:rPr>
              <w:t xml:space="preserve">
по предотвра- </w:t>
            </w:r>
            <w:r>
              <w:br/>
            </w:r>
            <w:r>
              <w:rPr>
                <w:rFonts w:ascii="Times New Roman"/>
                <w:b w:val="false"/>
                <w:i w:val="false"/>
                <w:color w:val="000000"/>
                <w:sz w:val="20"/>
              </w:rPr>
              <w:t xml:space="preserve">
щению </w:t>
            </w:r>
            <w:r>
              <w:br/>
            </w:r>
            <w:r>
              <w:rPr>
                <w:rFonts w:ascii="Times New Roman"/>
                <w:b w:val="false"/>
                <w:i w:val="false"/>
                <w:color w:val="000000"/>
                <w:sz w:val="20"/>
              </w:rPr>
              <w:t xml:space="preserve">
деградации и </w:t>
            </w:r>
            <w:r>
              <w:br/>
            </w:r>
            <w:r>
              <w:rPr>
                <w:rFonts w:ascii="Times New Roman"/>
                <w:b w:val="false"/>
                <w:i w:val="false"/>
                <w:color w:val="000000"/>
                <w:sz w:val="20"/>
              </w:rPr>
              <w:t xml:space="preserve">
восстановле- </w:t>
            </w:r>
            <w:r>
              <w:br/>
            </w:r>
            <w:r>
              <w:rPr>
                <w:rFonts w:ascii="Times New Roman"/>
                <w:b w:val="false"/>
                <w:i w:val="false"/>
                <w:color w:val="000000"/>
                <w:sz w:val="20"/>
              </w:rPr>
              <w:t xml:space="preserve">
нию земель в </w:t>
            </w:r>
            <w:r>
              <w:br/>
            </w:r>
            <w:r>
              <w:rPr>
                <w:rFonts w:ascii="Times New Roman"/>
                <w:b w:val="false"/>
                <w:i w:val="false"/>
                <w:color w:val="000000"/>
                <w:sz w:val="20"/>
              </w:rPr>
              <w:t xml:space="preserve">
бассейне </w:t>
            </w:r>
            <w:r>
              <w:br/>
            </w:r>
            <w:r>
              <w:rPr>
                <w:rFonts w:ascii="Times New Roman"/>
                <w:b w:val="false"/>
                <w:i w:val="false"/>
                <w:color w:val="000000"/>
                <w:sz w:val="20"/>
              </w:rPr>
              <w:t xml:space="preserve">
Аральского </w:t>
            </w:r>
            <w:r>
              <w:br/>
            </w:r>
            <w:r>
              <w:rPr>
                <w:rFonts w:ascii="Times New Roman"/>
                <w:b w:val="false"/>
                <w:i w:val="false"/>
                <w:color w:val="000000"/>
                <w:sz w:val="20"/>
              </w:rPr>
              <w:t xml:space="preserve">
моря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Предложение в </w:t>
            </w:r>
            <w:r>
              <w:br/>
            </w:r>
            <w:r>
              <w:rPr>
                <w:rFonts w:ascii="Times New Roman"/>
                <w:b w:val="false"/>
                <w:i w:val="false"/>
                <w:color w:val="000000"/>
                <w:sz w:val="20"/>
              </w:rPr>
              <w:t xml:space="preserve">
Правительство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МООС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r>
              <w:br/>
            </w:r>
            <w:r>
              <w:rPr>
                <w:rFonts w:ascii="Times New Roman"/>
                <w:b w:val="false"/>
                <w:i w:val="false"/>
                <w:color w:val="000000"/>
                <w:sz w:val="20"/>
              </w:rPr>
              <w:t xml:space="preserve">
августа </w:t>
            </w:r>
            <w:r>
              <w:br/>
            </w:r>
            <w:r>
              <w:rPr>
                <w:rFonts w:ascii="Times New Roman"/>
                <w:b w:val="false"/>
                <w:i w:val="false"/>
                <w:color w:val="000000"/>
                <w:sz w:val="20"/>
              </w:rPr>
              <w:t xml:space="preserve">
2008 </w:t>
            </w:r>
            <w:r>
              <w:br/>
            </w:r>
            <w:r>
              <w:rPr>
                <w:rFonts w:ascii="Times New Roman"/>
                <w:b w:val="false"/>
                <w:i w:val="false"/>
                <w:color w:val="000000"/>
                <w:sz w:val="20"/>
              </w:rPr>
              <w:t xml:space="preserve">
года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тре- </w:t>
            </w:r>
            <w:r>
              <w:br/>
            </w:r>
            <w:r>
              <w:rPr>
                <w:rFonts w:ascii="Times New Roman"/>
                <w:b w:val="false"/>
                <w:i w:val="false"/>
                <w:color w:val="000000"/>
                <w:sz w:val="20"/>
              </w:rPr>
              <w:t xml:space="preserve">
буется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 </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Внести пред- </w:t>
            </w:r>
            <w:r>
              <w:br/>
            </w:r>
            <w:r>
              <w:rPr>
                <w:rFonts w:ascii="Times New Roman"/>
                <w:b w:val="false"/>
                <w:i w:val="false"/>
                <w:color w:val="000000"/>
                <w:sz w:val="20"/>
              </w:rPr>
              <w:t xml:space="preserve">
ложение по </w:t>
            </w:r>
            <w:r>
              <w:br/>
            </w:r>
            <w:r>
              <w:rPr>
                <w:rFonts w:ascii="Times New Roman"/>
                <w:b w:val="false"/>
                <w:i w:val="false"/>
                <w:color w:val="000000"/>
                <w:sz w:val="20"/>
              </w:rPr>
              <w:t xml:space="preserve">
управлению </w:t>
            </w:r>
            <w:r>
              <w:br/>
            </w:r>
            <w:r>
              <w:rPr>
                <w:rFonts w:ascii="Times New Roman"/>
                <w:b w:val="false"/>
                <w:i w:val="false"/>
                <w:color w:val="000000"/>
                <w:sz w:val="20"/>
              </w:rPr>
              <w:t xml:space="preserve">
орошаемыми </w:t>
            </w:r>
            <w:r>
              <w:br/>
            </w:r>
            <w:r>
              <w:rPr>
                <w:rFonts w:ascii="Times New Roman"/>
                <w:b w:val="false"/>
                <w:i w:val="false"/>
                <w:color w:val="000000"/>
                <w:sz w:val="20"/>
              </w:rPr>
              <w:t xml:space="preserve">
экосистемами, </w:t>
            </w:r>
            <w:r>
              <w:br/>
            </w:r>
            <w:r>
              <w:rPr>
                <w:rFonts w:ascii="Times New Roman"/>
                <w:b w:val="false"/>
                <w:i w:val="false"/>
                <w:color w:val="000000"/>
                <w:sz w:val="20"/>
              </w:rPr>
              <w:t xml:space="preserve">
мелиорации </w:t>
            </w:r>
            <w:r>
              <w:br/>
            </w:r>
            <w:r>
              <w:rPr>
                <w:rFonts w:ascii="Times New Roman"/>
                <w:b w:val="false"/>
                <w:i w:val="false"/>
                <w:color w:val="000000"/>
                <w:sz w:val="20"/>
              </w:rPr>
              <w:t xml:space="preserve">
засоленных </w:t>
            </w:r>
            <w:r>
              <w:br/>
            </w:r>
            <w:r>
              <w:rPr>
                <w:rFonts w:ascii="Times New Roman"/>
                <w:b w:val="false"/>
                <w:i w:val="false"/>
                <w:color w:val="000000"/>
                <w:sz w:val="20"/>
              </w:rPr>
              <w:t xml:space="preserve">
земель, </w:t>
            </w:r>
            <w:r>
              <w:br/>
            </w:r>
            <w:r>
              <w:rPr>
                <w:rFonts w:ascii="Times New Roman"/>
                <w:b w:val="false"/>
                <w:i w:val="false"/>
                <w:color w:val="000000"/>
                <w:sz w:val="20"/>
              </w:rPr>
              <w:t xml:space="preserve">
борьбе с </w:t>
            </w:r>
            <w:r>
              <w:br/>
            </w:r>
            <w:r>
              <w:rPr>
                <w:rFonts w:ascii="Times New Roman"/>
                <w:b w:val="false"/>
                <w:i w:val="false"/>
                <w:color w:val="000000"/>
                <w:sz w:val="20"/>
              </w:rPr>
              <w:t xml:space="preserve">
ветровой и </w:t>
            </w:r>
            <w:r>
              <w:br/>
            </w:r>
            <w:r>
              <w:rPr>
                <w:rFonts w:ascii="Times New Roman"/>
                <w:b w:val="false"/>
                <w:i w:val="false"/>
                <w:color w:val="000000"/>
                <w:sz w:val="20"/>
              </w:rPr>
              <w:t xml:space="preserve">
водной </w:t>
            </w:r>
            <w:r>
              <w:br/>
            </w:r>
            <w:r>
              <w:rPr>
                <w:rFonts w:ascii="Times New Roman"/>
                <w:b w:val="false"/>
                <w:i w:val="false"/>
                <w:color w:val="000000"/>
                <w:sz w:val="20"/>
              </w:rPr>
              <w:t xml:space="preserve">
эрозией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Предложение в </w:t>
            </w:r>
            <w:r>
              <w:br/>
            </w:r>
            <w:r>
              <w:rPr>
                <w:rFonts w:ascii="Times New Roman"/>
                <w:b w:val="false"/>
                <w:i w:val="false"/>
                <w:color w:val="000000"/>
                <w:sz w:val="20"/>
              </w:rPr>
              <w:t xml:space="preserve">
Правительство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МООС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r>
              <w:br/>
            </w:r>
            <w:r>
              <w:rPr>
                <w:rFonts w:ascii="Times New Roman"/>
                <w:b w:val="false"/>
                <w:i w:val="false"/>
                <w:color w:val="000000"/>
                <w:sz w:val="20"/>
              </w:rPr>
              <w:t xml:space="preserve">
августа </w:t>
            </w:r>
            <w:r>
              <w:br/>
            </w:r>
            <w:r>
              <w:rPr>
                <w:rFonts w:ascii="Times New Roman"/>
                <w:b w:val="false"/>
                <w:i w:val="false"/>
                <w:color w:val="000000"/>
                <w:sz w:val="20"/>
              </w:rPr>
              <w:t xml:space="preserve">
2008 </w:t>
            </w:r>
            <w:r>
              <w:br/>
            </w:r>
            <w:r>
              <w:rPr>
                <w:rFonts w:ascii="Times New Roman"/>
                <w:b w:val="false"/>
                <w:i w:val="false"/>
                <w:color w:val="000000"/>
                <w:sz w:val="20"/>
              </w:rPr>
              <w:t xml:space="preserve">
года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тре- </w:t>
            </w:r>
            <w:r>
              <w:br/>
            </w:r>
            <w:r>
              <w:rPr>
                <w:rFonts w:ascii="Times New Roman"/>
                <w:b w:val="false"/>
                <w:i w:val="false"/>
                <w:color w:val="000000"/>
                <w:sz w:val="20"/>
              </w:rPr>
              <w:t xml:space="preserve">
буется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Провести ис- </w:t>
            </w:r>
            <w:r>
              <w:br/>
            </w:r>
            <w:r>
              <w:rPr>
                <w:rFonts w:ascii="Times New Roman"/>
                <w:b w:val="false"/>
                <w:i w:val="false"/>
                <w:color w:val="000000"/>
                <w:sz w:val="20"/>
              </w:rPr>
              <w:t xml:space="preserve">
следование и </w:t>
            </w:r>
            <w:r>
              <w:br/>
            </w:r>
            <w:r>
              <w:rPr>
                <w:rFonts w:ascii="Times New Roman"/>
                <w:b w:val="false"/>
                <w:i w:val="false"/>
                <w:color w:val="000000"/>
                <w:sz w:val="20"/>
              </w:rPr>
              <w:t xml:space="preserve">
прогнозирова- </w:t>
            </w:r>
            <w:r>
              <w:br/>
            </w:r>
            <w:r>
              <w:rPr>
                <w:rFonts w:ascii="Times New Roman"/>
                <w:b w:val="false"/>
                <w:i w:val="false"/>
                <w:color w:val="000000"/>
                <w:sz w:val="20"/>
              </w:rPr>
              <w:t xml:space="preserve">
ние засух </w:t>
            </w:r>
            <w:r>
              <w:br/>
            </w:r>
            <w:r>
              <w:rPr>
                <w:rFonts w:ascii="Times New Roman"/>
                <w:b w:val="false"/>
                <w:i w:val="false"/>
                <w:color w:val="000000"/>
                <w:sz w:val="20"/>
              </w:rPr>
              <w:t xml:space="preserve">
в Казахстане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w:t>
            </w:r>
            <w:r>
              <w:br/>
            </w:r>
            <w:r>
              <w:rPr>
                <w:rFonts w:ascii="Times New Roman"/>
                <w:b w:val="false"/>
                <w:i w:val="false"/>
                <w:color w:val="000000"/>
                <w:sz w:val="20"/>
              </w:rPr>
              <w:t xml:space="preserve">
Правительство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МООС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r>
              <w:br/>
            </w:r>
            <w:r>
              <w:rPr>
                <w:rFonts w:ascii="Times New Roman"/>
                <w:b w:val="false"/>
                <w:i w:val="false"/>
                <w:color w:val="000000"/>
                <w:sz w:val="20"/>
              </w:rPr>
              <w:t xml:space="preserve">
февраля </w:t>
            </w:r>
            <w:r>
              <w:br/>
            </w:r>
            <w:r>
              <w:rPr>
                <w:rFonts w:ascii="Times New Roman"/>
                <w:b w:val="false"/>
                <w:i w:val="false"/>
                <w:color w:val="000000"/>
                <w:sz w:val="20"/>
              </w:rPr>
              <w:t xml:space="preserve">
еже- </w:t>
            </w:r>
            <w:r>
              <w:br/>
            </w:r>
            <w:r>
              <w:rPr>
                <w:rFonts w:ascii="Times New Roman"/>
                <w:b w:val="false"/>
                <w:i w:val="false"/>
                <w:color w:val="000000"/>
                <w:sz w:val="20"/>
              </w:rPr>
              <w:t xml:space="preserve">
годно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г. - </w:t>
            </w:r>
            <w:r>
              <w:br/>
            </w:r>
            <w:r>
              <w:rPr>
                <w:rFonts w:ascii="Times New Roman"/>
                <w:b w:val="false"/>
                <w:i w:val="false"/>
                <w:color w:val="000000"/>
                <w:sz w:val="20"/>
              </w:rPr>
              <w:t xml:space="preserve">
2,0 </w:t>
            </w:r>
            <w:r>
              <w:br/>
            </w:r>
            <w:r>
              <w:rPr>
                <w:rFonts w:ascii="Times New Roman"/>
                <w:b w:val="false"/>
                <w:i w:val="false"/>
                <w:color w:val="000000"/>
                <w:sz w:val="20"/>
              </w:rPr>
              <w:t xml:space="preserve">
2009 г. - </w:t>
            </w:r>
            <w:r>
              <w:br/>
            </w:r>
            <w:r>
              <w:rPr>
                <w:rFonts w:ascii="Times New Roman"/>
                <w:b w:val="false"/>
                <w:i w:val="false"/>
                <w:color w:val="000000"/>
                <w:sz w:val="20"/>
              </w:rPr>
              <w:t xml:space="preserve">
2,1* </w:t>
            </w:r>
            <w:r>
              <w:br/>
            </w:r>
            <w:r>
              <w:rPr>
                <w:rFonts w:ascii="Times New Roman"/>
                <w:b w:val="false"/>
                <w:i w:val="false"/>
                <w:color w:val="000000"/>
                <w:sz w:val="20"/>
              </w:rPr>
              <w:t xml:space="preserve">
2010 г. - </w:t>
            </w:r>
            <w:r>
              <w:br/>
            </w:r>
            <w:r>
              <w:rPr>
                <w:rFonts w:ascii="Times New Roman"/>
                <w:b w:val="false"/>
                <w:i w:val="false"/>
                <w:color w:val="000000"/>
                <w:sz w:val="20"/>
              </w:rPr>
              <w:t xml:space="preserve">
6,7*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 </w:t>
            </w:r>
            <w:r>
              <w:br/>
            </w:r>
            <w:r>
              <w:rPr>
                <w:rFonts w:ascii="Times New Roman"/>
                <w:b w:val="false"/>
                <w:i w:val="false"/>
                <w:color w:val="000000"/>
                <w:sz w:val="20"/>
              </w:rPr>
              <w:t xml:space="preserve">
ский </w:t>
            </w:r>
            <w:r>
              <w:br/>
            </w:r>
            <w:r>
              <w:rPr>
                <w:rFonts w:ascii="Times New Roman"/>
                <w:b w:val="false"/>
                <w:i w:val="false"/>
                <w:color w:val="000000"/>
                <w:sz w:val="20"/>
              </w:rPr>
              <w:t xml:space="preserve">
бюджет </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 </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Разработать </w:t>
            </w:r>
            <w:r>
              <w:br/>
            </w:r>
            <w:r>
              <w:rPr>
                <w:rFonts w:ascii="Times New Roman"/>
                <w:b w:val="false"/>
                <w:i w:val="false"/>
                <w:color w:val="000000"/>
                <w:sz w:val="20"/>
              </w:rPr>
              <w:t xml:space="preserve">
индикаторы </w:t>
            </w:r>
            <w:r>
              <w:br/>
            </w:r>
            <w:r>
              <w:rPr>
                <w:rFonts w:ascii="Times New Roman"/>
                <w:b w:val="false"/>
                <w:i w:val="false"/>
                <w:color w:val="000000"/>
                <w:sz w:val="20"/>
              </w:rPr>
              <w:t xml:space="preserve">
процессов </w:t>
            </w:r>
            <w:r>
              <w:br/>
            </w:r>
            <w:r>
              <w:rPr>
                <w:rFonts w:ascii="Times New Roman"/>
                <w:b w:val="false"/>
                <w:i w:val="false"/>
                <w:color w:val="000000"/>
                <w:sz w:val="20"/>
              </w:rPr>
              <w:t xml:space="preserve">
опустынивания </w:t>
            </w:r>
            <w:r>
              <w:br/>
            </w:r>
            <w:r>
              <w:rPr>
                <w:rFonts w:ascii="Times New Roman"/>
                <w:b w:val="false"/>
                <w:i w:val="false"/>
                <w:color w:val="000000"/>
                <w:sz w:val="20"/>
              </w:rPr>
              <w:t xml:space="preserve">
и создания </w:t>
            </w:r>
            <w:r>
              <w:br/>
            </w:r>
            <w:r>
              <w:rPr>
                <w:rFonts w:ascii="Times New Roman"/>
                <w:b w:val="false"/>
                <w:i w:val="false"/>
                <w:color w:val="000000"/>
                <w:sz w:val="20"/>
              </w:rPr>
              <w:t xml:space="preserve">
банка данных </w:t>
            </w:r>
            <w:r>
              <w:br/>
            </w:r>
            <w:r>
              <w:rPr>
                <w:rFonts w:ascii="Times New Roman"/>
                <w:b w:val="false"/>
                <w:i w:val="false"/>
                <w:color w:val="000000"/>
                <w:sz w:val="20"/>
              </w:rPr>
              <w:t xml:space="preserve">
по Западно- </w:t>
            </w:r>
            <w:r>
              <w:br/>
            </w:r>
            <w:r>
              <w:rPr>
                <w:rFonts w:ascii="Times New Roman"/>
                <w:b w:val="false"/>
                <w:i w:val="false"/>
                <w:color w:val="000000"/>
                <w:sz w:val="20"/>
              </w:rPr>
              <w:t xml:space="preserve">
Казахстанской </w:t>
            </w:r>
            <w:r>
              <w:br/>
            </w:r>
            <w:r>
              <w:rPr>
                <w:rFonts w:ascii="Times New Roman"/>
                <w:b w:val="false"/>
                <w:i w:val="false"/>
                <w:color w:val="000000"/>
                <w:sz w:val="20"/>
              </w:rPr>
              <w:t xml:space="preserve">
области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w:t>
            </w:r>
            <w:r>
              <w:br/>
            </w:r>
            <w:r>
              <w:rPr>
                <w:rFonts w:ascii="Times New Roman"/>
                <w:b w:val="false"/>
                <w:i w:val="false"/>
                <w:color w:val="000000"/>
                <w:sz w:val="20"/>
              </w:rPr>
              <w:t xml:space="preserve">
Правительство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МООС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r>
              <w:br/>
            </w:r>
            <w:r>
              <w:rPr>
                <w:rFonts w:ascii="Times New Roman"/>
                <w:b w:val="false"/>
                <w:i w:val="false"/>
                <w:color w:val="000000"/>
                <w:sz w:val="20"/>
              </w:rPr>
              <w:t xml:space="preserve">
февраля </w:t>
            </w:r>
            <w:r>
              <w:br/>
            </w:r>
            <w:r>
              <w:rPr>
                <w:rFonts w:ascii="Times New Roman"/>
                <w:b w:val="false"/>
                <w:i w:val="false"/>
                <w:color w:val="000000"/>
                <w:sz w:val="20"/>
              </w:rPr>
              <w:t xml:space="preserve">
еже- </w:t>
            </w:r>
            <w:r>
              <w:br/>
            </w:r>
            <w:r>
              <w:rPr>
                <w:rFonts w:ascii="Times New Roman"/>
                <w:b w:val="false"/>
                <w:i w:val="false"/>
                <w:color w:val="000000"/>
                <w:sz w:val="20"/>
              </w:rPr>
              <w:t xml:space="preserve">
годно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г. - </w:t>
            </w:r>
            <w:r>
              <w:br/>
            </w:r>
            <w:r>
              <w:rPr>
                <w:rFonts w:ascii="Times New Roman"/>
                <w:b w:val="false"/>
                <w:i w:val="false"/>
                <w:color w:val="000000"/>
                <w:sz w:val="20"/>
              </w:rPr>
              <w:t xml:space="preserve">
1,5 </w:t>
            </w:r>
            <w:r>
              <w:br/>
            </w:r>
            <w:r>
              <w:rPr>
                <w:rFonts w:ascii="Times New Roman"/>
                <w:b w:val="false"/>
                <w:i w:val="false"/>
                <w:color w:val="000000"/>
                <w:sz w:val="20"/>
              </w:rPr>
              <w:t xml:space="preserve">
2009 г. - </w:t>
            </w:r>
            <w:r>
              <w:br/>
            </w:r>
            <w:r>
              <w:rPr>
                <w:rFonts w:ascii="Times New Roman"/>
                <w:b w:val="false"/>
                <w:i w:val="false"/>
                <w:color w:val="000000"/>
                <w:sz w:val="20"/>
              </w:rPr>
              <w:t xml:space="preserve">
1,6* </w:t>
            </w:r>
            <w:r>
              <w:br/>
            </w:r>
            <w:r>
              <w:rPr>
                <w:rFonts w:ascii="Times New Roman"/>
                <w:b w:val="false"/>
                <w:i w:val="false"/>
                <w:color w:val="000000"/>
                <w:sz w:val="20"/>
              </w:rPr>
              <w:t xml:space="preserve">
2010 г. - </w:t>
            </w:r>
            <w:r>
              <w:br/>
            </w:r>
            <w:r>
              <w:rPr>
                <w:rFonts w:ascii="Times New Roman"/>
                <w:b w:val="false"/>
                <w:i w:val="false"/>
                <w:color w:val="000000"/>
                <w:sz w:val="20"/>
              </w:rPr>
              <w:t xml:space="preserve">
3,4*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 </w:t>
            </w:r>
            <w:r>
              <w:br/>
            </w:r>
            <w:r>
              <w:rPr>
                <w:rFonts w:ascii="Times New Roman"/>
                <w:b w:val="false"/>
                <w:i w:val="false"/>
                <w:color w:val="000000"/>
                <w:sz w:val="20"/>
              </w:rPr>
              <w:t xml:space="preserve">
ский </w:t>
            </w:r>
            <w:r>
              <w:br/>
            </w:r>
            <w:r>
              <w:rPr>
                <w:rFonts w:ascii="Times New Roman"/>
                <w:b w:val="false"/>
                <w:i w:val="false"/>
                <w:color w:val="000000"/>
                <w:sz w:val="20"/>
              </w:rPr>
              <w:t xml:space="preserve">
бюджет </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 </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Провести </w:t>
            </w:r>
            <w:r>
              <w:br/>
            </w:r>
            <w:r>
              <w:rPr>
                <w:rFonts w:ascii="Times New Roman"/>
                <w:b w:val="false"/>
                <w:i w:val="false"/>
                <w:color w:val="000000"/>
                <w:sz w:val="20"/>
              </w:rPr>
              <w:t xml:space="preserve">
ежегодную </w:t>
            </w:r>
            <w:r>
              <w:br/>
            </w:r>
            <w:r>
              <w:rPr>
                <w:rFonts w:ascii="Times New Roman"/>
                <w:b w:val="false"/>
                <w:i w:val="false"/>
                <w:color w:val="000000"/>
                <w:sz w:val="20"/>
              </w:rPr>
              <w:t xml:space="preserve">
инвентариза- </w:t>
            </w:r>
            <w:r>
              <w:br/>
            </w:r>
            <w:r>
              <w:rPr>
                <w:rFonts w:ascii="Times New Roman"/>
                <w:b w:val="false"/>
                <w:i w:val="false"/>
                <w:color w:val="000000"/>
                <w:sz w:val="20"/>
              </w:rPr>
              <w:t xml:space="preserve">
цию эмиссий </w:t>
            </w:r>
            <w:r>
              <w:br/>
            </w:r>
            <w:r>
              <w:rPr>
                <w:rFonts w:ascii="Times New Roman"/>
                <w:b w:val="false"/>
                <w:i w:val="false"/>
                <w:color w:val="000000"/>
                <w:sz w:val="20"/>
              </w:rPr>
              <w:t xml:space="preserve">
загрязняющих </w:t>
            </w:r>
            <w:r>
              <w:br/>
            </w:r>
            <w:r>
              <w:rPr>
                <w:rFonts w:ascii="Times New Roman"/>
                <w:b w:val="false"/>
                <w:i w:val="false"/>
                <w:color w:val="000000"/>
                <w:sz w:val="20"/>
              </w:rPr>
              <w:t xml:space="preserve">
веществ и </w:t>
            </w:r>
            <w:r>
              <w:br/>
            </w:r>
            <w:r>
              <w:rPr>
                <w:rFonts w:ascii="Times New Roman"/>
                <w:b w:val="false"/>
                <w:i w:val="false"/>
                <w:color w:val="000000"/>
                <w:sz w:val="20"/>
              </w:rPr>
              <w:t xml:space="preserve">
предоставить </w:t>
            </w:r>
            <w:r>
              <w:br/>
            </w:r>
            <w:r>
              <w:rPr>
                <w:rFonts w:ascii="Times New Roman"/>
                <w:b w:val="false"/>
                <w:i w:val="false"/>
                <w:color w:val="000000"/>
                <w:sz w:val="20"/>
              </w:rPr>
              <w:t xml:space="preserve">
отчетность в </w:t>
            </w:r>
            <w:r>
              <w:br/>
            </w:r>
            <w:r>
              <w:rPr>
                <w:rFonts w:ascii="Times New Roman"/>
                <w:b w:val="false"/>
                <w:i w:val="false"/>
                <w:color w:val="000000"/>
                <w:sz w:val="20"/>
              </w:rPr>
              <w:t xml:space="preserve">
Европейскую </w:t>
            </w:r>
            <w:r>
              <w:br/>
            </w:r>
            <w:r>
              <w:rPr>
                <w:rFonts w:ascii="Times New Roman"/>
                <w:b w:val="false"/>
                <w:i w:val="false"/>
                <w:color w:val="000000"/>
                <w:sz w:val="20"/>
              </w:rPr>
              <w:t xml:space="preserve">
экономическую </w:t>
            </w:r>
            <w:r>
              <w:br/>
            </w:r>
            <w:r>
              <w:rPr>
                <w:rFonts w:ascii="Times New Roman"/>
                <w:b w:val="false"/>
                <w:i w:val="false"/>
                <w:color w:val="000000"/>
                <w:sz w:val="20"/>
              </w:rPr>
              <w:t xml:space="preserve">
комиссию </w:t>
            </w:r>
            <w:r>
              <w:br/>
            </w:r>
            <w:r>
              <w:rPr>
                <w:rFonts w:ascii="Times New Roman"/>
                <w:b w:val="false"/>
                <w:i w:val="false"/>
                <w:color w:val="000000"/>
                <w:sz w:val="20"/>
              </w:rPr>
              <w:t xml:space="preserve">
Организации </w:t>
            </w:r>
            <w:r>
              <w:br/>
            </w:r>
            <w:r>
              <w:rPr>
                <w:rFonts w:ascii="Times New Roman"/>
                <w:b w:val="false"/>
                <w:i w:val="false"/>
                <w:color w:val="000000"/>
                <w:sz w:val="20"/>
              </w:rPr>
              <w:t xml:space="preserve">
объединенных </w:t>
            </w:r>
            <w:r>
              <w:br/>
            </w:r>
            <w:r>
              <w:rPr>
                <w:rFonts w:ascii="Times New Roman"/>
                <w:b w:val="false"/>
                <w:i w:val="false"/>
                <w:color w:val="000000"/>
                <w:sz w:val="20"/>
              </w:rPr>
              <w:t xml:space="preserve">
наций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w:t>
            </w:r>
            <w:r>
              <w:br/>
            </w:r>
            <w:r>
              <w:rPr>
                <w:rFonts w:ascii="Times New Roman"/>
                <w:b w:val="false"/>
                <w:i w:val="false"/>
                <w:color w:val="000000"/>
                <w:sz w:val="20"/>
              </w:rPr>
              <w:t xml:space="preserve">
Правительство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МООС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r>
              <w:br/>
            </w:r>
            <w:r>
              <w:rPr>
                <w:rFonts w:ascii="Times New Roman"/>
                <w:b w:val="false"/>
                <w:i w:val="false"/>
                <w:color w:val="000000"/>
                <w:sz w:val="20"/>
              </w:rPr>
              <w:t xml:space="preserve">
февраля </w:t>
            </w:r>
            <w:r>
              <w:br/>
            </w:r>
            <w:r>
              <w:rPr>
                <w:rFonts w:ascii="Times New Roman"/>
                <w:b w:val="false"/>
                <w:i w:val="false"/>
                <w:color w:val="000000"/>
                <w:sz w:val="20"/>
              </w:rPr>
              <w:t xml:space="preserve">
еже- </w:t>
            </w:r>
            <w:r>
              <w:br/>
            </w:r>
            <w:r>
              <w:rPr>
                <w:rFonts w:ascii="Times New Roman"/>
                <w:b w:val="false"/>
                <w:i w:val="false"/>
                <w:color w:val="000000"/>
                <w:sz w:val="20"/>
              </w:rPr>
              <w:t xml:space="preserve">
годно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г. - </w:t>
            </w:r>
            <w:r>
              <w:br/>
            </w:r>
            <w:r>
              <w:rPr>
                <w:rFonts w:ascii="Times New Roman"/>
                <w:b w:val="false"/>
                <w:i w:val="false"/>
                <w:color w:val="000000"/>
                <w:sz w:val="20"/>
              </w:rPr>
              <w:t xml:space="preserve">
2,0 </w:t>
            </w:r>
            <w:r>
              <w:br/>
            </w:r>
            <w:r>
              <w:rPr>
                <w:rFonts w:ascii="Times New Roman"/>
                <w:b w:val="false"/>
                <w:i w:val="false"/>
                <w:color w:val="000000"/>
                <w:sz w:val="20"/>
              </w:rPr>
              <w:t xml:space="preserve">
2009 г. - </w:t>
            </w:r>
            <w:r>
              <w:br/>
            </w:r>
            <w:r>
              <w:rPr>
                <w:rFonts w:ascii="Times New Roman"/>
                <w:b w:val="false"/>
                <w:i w:val="false"/>
                <w:color w:val="000000"/>
                <w:sz w:val="20"/>
              </w:rPr>
              <w:t xml:space="preserve">
6,4*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 </w:t>
            </w:r>
            <w:r>
              <w:br/>
            </w:r>
            <w:r>
              <w:rPr>
                <w:rFonts w:ascii="Times New Roman"/>
                <w:b w:val="false"/>
                <w:i w:val="false"/>
                <w:color w:val="000000"/>
                <w:sz w:val="20"/>
              </w:rPr>
              <w:t xml:space="preserve">
ский </w:t>
            </w:r>
            <w:r>
              <w:br/>
            </w:r>
            <w:r>
              <w:rPr>
                <w:rFonts w:ascii="Times New Roman"/>
                <w:b w:val="false"/>
                <w:i w:val="false"/>
                <w:color w:val="000000"/>
                <w:sz w:val="20"/>
              </w:rPr>
              <w:t xml:space="preserve">
бюджет </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Внести пред- </w:t>
            </w:r>
            <w:r>
              <w:br/>
            </w:r>
            <w:r>
              <w:rPr>
                <w:rFonts w:ascii="Times New Roman"/>
                <w:b w:val="false"/>
                <w:i w:val="false"/>
                <w:color w:val="000000"/>
                <w:sz w:val="20"/>
              </w:rPr>
              <w:t xml:space="preserve">
ложение по </w:t>
            </w:r>
            <w:r>
              <w:br/>
            </w:r>
            <w:r>
              <w:rPr>
                <w:rFonts w:ascii="Times New Roman"/>
                <w:b w:val="false"/>
                <w:i w:val="false"/>
                <w:color w:val="000000"/>
                <w:sz w:val="20"/>
              </w:rPr>
              <w:t xml:space="preserve">
проведению </w:t>
            </w:r>
            <w:r>
              <w:br/>
            </w:r>
            <w:r>
              <w:rPr>
                <w:rFonts w:ascii="Times New Roman"/>
                <w:b w:val="false"/>
                <w:i w:val="false"/>
                <w:color w:val="000000"/>
                <w:sz w:val="20"/>
              </w:rPr>
              <w:t xml:space="preserve">
исследования </w:t>
            </w:r>
            <w:r>
              <w:br/>
            </w:r>
            <w:r>
              <w:rPr>
                <w:rFonts w:ascii="Times New Roman"/>
                <w:b w:val="false"/>
                <w:i w:val="false"/>
                <w:color w:val="000000"/>
                <w:sz w:val="20"/>
              </w:rPr>
              <w:t xml:space="preserve">
выбросов от </w:t>
            </w:r>
            <w:r>
              <w:br/>
            </w:r>
            <w:r>
              <w:rPr>
                <w:rFonts w:ascii="Times New Roman"/>
                <w:b w:val="false"/>
                <w:i w:val="false"/>
                <w:color w:val="000000"/>
                <w:sz w:val="20"/>
              </w:rPr>
              <w:t xml:space="preserve">
энергетичес- </w:t>
            </w:r>
            <w:r>
              <w:br/>
            </w:r>
            <w:r>
              <w:rPr>
                <w:rFonts w:ascii="Times New Roman"/>
                <w:b w:val="false"/>
                <w:i w:val="false"/>
                <w:color w:val="000000"/>
                <w:sz w:val="20"/>
              </w:rPr>
              <w:t xml:space="preserve">
кого сектора </w:t>
            </w:r>
            <w:r>
              <w:br/>
            </w:r>
            <w:r>
              <w:rPr>
                <w:rFonts w:ascii="Times New Roman"/>
                <w:b w:val="false"/>
                <w:i w:val="false"/>
                <w:color w:val="000000"/>
                <w:sz w:val="20"/>
              </w:rPr>
              <w:t xml:space="preserve">
и анализ для </w:t>
            </w:r>
            <w:r>
              <w:br/>
            </w:r>
            <w:r>
              <w:rPr>
                <w:rFonts w:ascii="Times New Roman"/>
                <w:b w:val="false"/>
                <w:i w:val="false"/>
                <w:color w:val="000000"/>
                <w:sz w:val="20"/>
              </w:rPr>
              <w:t xml:space="preserve">
последующего </w:t>
            </w:r>
            <w:r>
              <w:br/>
            </w:r>
            <w:r>
              <w:rPr>
                <w:rFonts w:ascii="Times New Roman"/>
                <w:b w:val="false"/>
                <w:i w:val="false"/>
                <w:color w:val="000000"/>
                <w:sz w:val="20"/>
              </w:rPr>
              <w:t xml:space="preserve">
прогнозирова- </w:t>
            </w:r>
            <w:r>
              <w:br/>
            </w:r>
            <w:r>
              <w:rPr>
                <w:rFonts w:ascii="Times New Roman"/>
                <w:b w:val="false"/>
                <w:i w:val="false"/>
                <w:color w:val="000000"/>
                <w:sz w:val="20"/>
              </w:rPr>
              <w:t xml:space="preserve">
ния эмиссий </w:t>
            </w:r>
            <w:r>
              <w:br/>
            </w:r>
            <w:r>
              <w:rPr>
                <w:rFonts w:ascii="Times New Roman"/>
                <w:b w:val="false"/>
                <w:i w:val="false"/>
                <w:color w:val="000000"/>
                <w:sz w:val="20"/>
              </w:rPr>
              <w:t xml:space="preserve">
на ближайшие </w:t>
            </w:r>
            <w:r>
              <w:br/>
            </w:r>
            <w:r>
              <w:rPr>
                <w:rFonts w:ascii="Times New Roman"/>
                <w:b w:val="false"/>
                <w:i w:val="false"/>
                <w:color w:val="000000"/>
                <w:sz w:val="20"/>
              </w:rPr>
              <w:t xml:space="preserve">
10-20 лет с </w:t>
            </w:r>
            <w:r>
              <w:br/>
            </w:r>
            <w:r>
              <w:rPr>
                <w:rFonts w:ascii="Times New Roman"/>
                <w:b w:val="false"/>
                <w:i w:val="false"/>
                <w:color w:val="000000"/>
                <w:sz w:val="20"/>
              </w:rPr>
              <w:t xml:space="preserve">
учетом </w:t>
            </w:r>
            <w:r>
              <w:br/>
            </w:r>
            <w:r>
              <w:rPr>
                <w:rFonts w:ascii="Times New Roman"/>
                <w:b w:val="false"/>
                <w:i w:val="false"/>
                <w:color w:val="000000"/>
                <w:sz w:val="20"/>
              </w:rPr>
              <w:t xml:space="preserve">
перспективных </w:t>
            </w:r>
            <w:r>
              <w:br/>
            </w:r>
            <w:r>
              <w:rPr>
                <w:rFonts w:ascii="Times New Roman"/>
                <w:b w:val="false"/>
                <w:i w:val="false"/>
                <w:color w:val="000000"/>
                <w:sz w:val="20"/>
              </w:rPr>
              <w:t xml:space="preserve">
планов и </w:t>
            </w:r>
            <w:r>
              <w:br/>
            </w:r>
            <w:r>
              <w:rPr>
                <w:rFonts w:ascii="Times New Roman"/>
                <w:b w:val="false"/>
                <w:i w:val="false"/>
                <w:color w:val="000000"/>
                <w:sz w:val="20"/>
              </w:rPr>
              <w:t xml:space="preserve">
программ </w:t>
            </w:r>
            <w:r>
              <w:br/>
            </w:r>
            <w:r>
              <w:rPr>
                <w:rFonts w:ascii="Times New Roman"/>
                <w:b w:val="false"/>
                <w:i w:val="false"/>
                <w:color w:val="000000"/>
                <w:sz w:val="20"/>
              </w:rPr>
              <w:t xml:space="preserve">
развития </w:t>
            </w:r>
            <w:r>
              <w:br/>
            </w:r>
            <w:r>
              <w:rPr>
                <w:rFonts w:ascii="Times New Roman"/>
                <w:b w:val="false"/>
                <w:i w:val="false"/>
                <w:color w:val="000000"/>
                <w:sz w:val="20"/>
              </w:rPr>
              <w:t xml:space="preserve">
топливно- </w:t>
            </w:r>
            <w:r>
              <w:br/>
            </w:r>
            <w:r>
              <w:rPr>
                <w:rFonts w:ascii="Times New Roman"/>
                <w:b w:val="false"/>
                <w:i w:val="false"/>
                <w:color w:val="000000"/>
                <w:sz w:val="20"/>
              </w:rPr>
              <w:t xml:space="preserve">
энергетичес- </w:t>
            </w:r>
            <w:r>
              <w:br/>
            </w:r>
            <w:r>
              <w:rPr>
                <w:rFonts w:ascii="Times New Roman"/>
                <w:b w:val="false"/>
                <w:i w:val="false"/>
                <w:color w:val="000000"/>
                <w:sz w:val="20"/>
              </w:rPr>
              <w:t xml:space="preserve">
кого </w:t>
            </w:r>
            <w:r>
              <w:br/>
            </w:r>
            <w:r>
              <w:rPr>
                <w:rFonts w:ascii="Times New Roman"/>
                <w:b w:val="false"/>
                <w:i w:val="false"/>
                <w:color w:val="000000"/>
                <w:sz w:val="20"/>
              </w:rPr>
              <w:t xml:space="preserve">
комплекса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Предложение в </w:t>
            </w:r>
            <w:r>
              <w:br/>
            </w:r>
            <w:r>
              <w:rPr>
                <w:rFonts w:ascii="Times New Roman"/>
                <w:b w:val="false"/>
                <w:i w:val="false"/>
                <w:color w:val="000000"/>
                <w:sz w:val="20"/>
              </w:rPr>
              <w:t xml:space="preserve">
Правительство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МООС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r>
              <w:br/>
            </w:r>
            <w:r>
              <w:rPr>
                <w:rFonts w:ascii="Times New Roman"/>
                <w:b w:val="false"/>
                <w:i w:val="false"/>
                <w:color w:val="000000"/>
                <w:sz w:val="20"/>
              </w:rPr>
              <w:t xml:space="preserve">
августа </w:t>
            </w:r>
            <w:r>
              <w:br/>
            </w:r>
            <w:r>
              <w:rPr>
                <w:rFonts w:ascii="Times New Roman"/>
                <w:b w:val="false"/>
                <w:i w:val="false"/>
                <w:color w:val="000000"/>
                <w:sz w:val="20"/>
              </w:rPr>
              <w:t xml:space="preserve">
2008 </w:t>
            </w:r>
            <w:r>
              <w:br/>
            </w:r>
            <w:r>
              <w:rPr>
                <w:rFonts w:ascii="Times New Roman"/>
                <w:b w:val="false"/>
                <w:i w:val="false"/>
                <w:color w:val="000000"/>
                <w:sz w:val="20"/>
              </w:rPr>
              <w:t xml:space="preserve">
года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тре- </w:t>
            </w:r>
            <w:r>
              <w:br/>
            </w:r>
            <w:r>
              <w:rPr>
                <w:rFonts w:ascii="Times New Roman"/>
                <w:b w:val="false"/>
                <w:i w:val="false"/>
                <w:color w:val="000000"/>
                <w:sz w:val="20"/>
              </w:rPr>
              <w:t xml:space="preserve">
буется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 </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Провести </w:t>
            </w:r>
            <w:r>
              <w:br/>
            </w:r>
            <w:r>
              <w:rPr>
                <w:rFonts w:ascii="Times New Roman"/>
                <w:b w:val="false"/>
                <w:i w:val="false"/>
                <w:color w:val="000000"/>
                <w:sz w:val="20"/>
              </w:rPr>
              <w:t xml:space="preserve">
детальные </w:t>
            </w:r>
            <w:r>
              <w:br/>
            </w:r>
            <w:r>
              <w:rPr>
                <w:rFonts w:ascii="Times New Roman"/>
                <w:b w:val="false"/>
                <w:i w:val="false"/>
                <w:color w:val="000000"/>
                <w:sz w:val="20"/>
              </w:rPr>
              <w:t xml:space="preserve">
исследования </w:t>
            </w:r>
            <w:r>
              <w:br/>
            </w:r>
            <w:r>
              <w:rPr>
                <w:rFonts w:ascii="Times New Roman"/>
                <w:b w:val="false"/>
                <w:i w:val="false"/>
                <w:color w:val="000000"/>
                <w:sz w:val="20"/>
              </w:rPr>
              <w:t xml:space="preserve">
качественного </w:t>
            </w:r>
            <w:r>
              <w:br/>
            </w:r>
            <w:r>
              <w:rPr>
                <w:rFonts w:ascii="Times New Roman"/>
                <w:b w:val="false"/>
                <w:i w:val="false"/>
                <w:color w:val="000000"/>
                <w:sz w:val="20"/>
              </w:rPr>
              <w:t xml:space="preserve">
и количест- </w:t>
            </w:r>
            <w:r>
              <w:br/>
            </w:r>
            <w:r>
              <w:rPr>
                <w:rFonts w:ascii="Times New Roman"/>
                <w:b w:val="false"/>
                <w:i w:val="false"/>
                <w:color w:val="000000"/>
                <w:sz w:val="20"/>
              </w:rPr>
              <w:t xml:space="preserve">
венного </w:t>
            </w:r>
            <w:r>
              <w:br/>
            </w:r>
            <w:r>
              <w:rPr>
                <w:rFonts w:ascii="Times New Roman"/>
                <w:b w:val="false"/>
                <w:i w:val="false"/>
                <w:color w:val="000000"/>
                <w:sz w:val="20"/>
              </w:rPr>
              <w:t xml:space="preserve">
состава </w:t>
            </w:r>
            <w:r>
              <w:br/>
            </w:r>
            <w:r>
              <w:rPr>
                <w:rFonts w:ascii="Times New Roman"/>
                <w:b w:val="false"/>
                <w:i w:val="false"/>
                <w:color w:val="000000"/>
                <w:sz w:val="20"/>
              </w:rPr>
              <w:t xml:space="preserve">
эмиссий от </w:t>
            </w:r>
            <w:r>
              <w:br/>
            </w:r>
            <w:r>
              <w:rPr>
                <w:rFonts w:ascii="Times New Roman"/>
                <w:b w:val="false"/>
                <w:i w:val="false"/>
                <w:color w:val="000000"/>
                <w:sz w:val="20"/>
              </w:rPr>
              <w:t xml:space="preserve">
объектов </w:t>
            </w:r>
            <w:r>
              <w:br/>
            </w:r>
            <w:r>
              <w:rPr>
                <w:rFonts w:ascii="Times New Roman"/>
                <w:b w:val="false"/>
                <w:i w:val="false"/>
                <w:color w:val="000000"/>
                <w:sz w:val="20"/>
              </w:rPr>
              <w:t xml:space="preserve">
хозяйственной </w:t>
            </w:r>
            <w:r>
              <w:br/>
            </w:r>
            <w:r>
              <w:rPr>
                <w:rFonts w:ascii="Times New Roman"/>
                <w:b w:val="false"/>
                <w:i w:val="false"/>
                <w:color w:val="000000"/>
                <w:sz w:val="20"/>
              </w:rPr>
              <w:t xml:space="preserve">
деятельности </w:t>
            </w:r>
            <w:r>
              <w:br/>
            </w:r>
            <w:r>
              <w:rPr>
                <w:rFonts w:ascii="Times New Roman"/>
                <w:b w:val="false"/>
                <w:i w:val="false"/>
                <w:color w:val="000000"/>
                <w:sz w:val="20"/>
              </w:rPr>
              <w:t xml:space="preserve">
независимо от </w:t>
            </w:r>
            <w:r>
              <w:br/>
            </w:r>
            <w:r>
              <w:rPr>
                <w:rFonts w:ascii="Times New Roman"/>
                <w:b w:val="false"/>
                <w:i w:val="false"/>
                <w:color w:val="000000"/>
                <w:sz w:val="20"/>
              </w:rPr>
              <w:t xml:space="preserve">
форм собст- </w:t>
            </w:r>
            <w:r>
              <w:br/>
            </w:r>
            <w:r>
              <w:rPr>
                <w:rFonts w:ascii="Times New Roman"/>
                <w:b w:val="false"/>
                <w:i w:val="false"/>
                <w:color w:val="000000"/>
                <w:sz w:val="20"/>
              </w:rPr>
              <w:t xml:space="preserve">
венности для </w:t>
            </w:r>
            <w:r>
              <w:br/>
            </w:r>
            <w:r>
              <w:rPr>
                <w:rFonts w:ascii="Times New Roman"/>
                <w:b w:val="false"/>
                <w:i w:val="false"/>
                <w:color w:val="000000"/>
                <w:sz w:val="20"/>
              </w:rPr>
              <w:t xml:space="preserve">
последующего </w:t>
            </w:r>
            <w:r>
              <w:br/>
            </w:r>
            <w:r>
              <w:rPr>
                <w:rFonts w:ascii="Times New Roman"/>
                <w:b w:val="false"/>
                <w:i w:val="false"/>
                <w:color w:val="000000"/>
                <w:sz w:val="20"/>
              </w:rPr>
              <w:t xml:space="preserve">
прогнозирова- </w:t>
            </w:r>
            <w:r>
              <w:br/>
            </w:r>
            <w:r>
              <w:rPr>
                <w:rFonts w:ascii="Times New Roman"/>
                <w:b w:val="false"/>
                <w:i w:val="false"/>
                <w:color w:val="000000"/>
                <w:sz w:val="20"/>
              </w:rPr>
              <w:t xml:space="preserve">
ния их </w:t>
            </w:r>
            <w:r>
              <w:br/>
            </w:r>
            <w:r>
              <w:rPr>
                <w:rFonts w:ascii="Times New Roman"/>
                <w:b w:val="false"/>
                <w:i w:val="false"/>
                <w:color w:val="000000"/>
                <w:sz w:val="20"/>
              </w:rPr>
              <w:t xml:space="preserve">
воздействия </w:t>
            </w:r>
            <w:r>
              <w:br/>
            </w:r>
            <w:r>
              <w:rPr>
                <w:rFonts w:ascii="Times New Roman"/>
                <w:b w:val="false"/>
                <w:i w:val="false"/>
                <w:color w:val="000000"/>
                <w:sz w:val="20"/>
              </w:rPr>
              <w:t xml:space="preserve">
на уровень </w:t>
            </w:r>
            <w:r>
              <w:br/>
            </w:r>
            <w:r>
              <w:rPr>
                <w:rFonts w:ascii="Times New Roman"/>
                <w:b w:val="false"/>
                <w:i w:val="false"/>
                <w:color w:val="000000"/>
                <w:sz w:val="20"/>
              </w:rPr>
              <w:t xml:space="preserve">
техногенного </w:t>
            </w:r>
            <w:r>
              <w:br/>
            </w:r>
            <w:r>
              <w:rPr>
                <w:rFonts w:ascii="Times New Roman"/>
                <w:b w:val="false"/>
                <w:i w:val="false"/>
                <w:color w:val="000000"/>
                <w:sz w:val="20"/>
              </w:rPr>
              <w:t xml:space="preserve">
загрязнения </w:t>
            </w:r>
            <w:r>
              <w:br/>
            </w:r>
            <w:r>
              <w:rPr>
                <w:rFonts w:ascii="Times New Roman"/>
                <w:b w:val="false"/>
                <w:i w:val="false"/>
                <w:color w:val="000000"/>
                <w:sz w:val="20"/>
              </w:rPr>
              <w:t xml:space="preserve">
атмосферы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w:t>
            </w:r>
            <w:r>
              <w:br/>
            </w:r>
            <w:r>
              <w:rPr>
                <w:rFonts w:ascii="Times New Roman"/>
                <w:b w:val="false"/>
                <w:i w:val="false"/>
                <w:color w:val="000000"/>
                <w:sz w:val="20"/>
              </w:rPr>
              <w:t xml:space="preserve">
Правительство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МООС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r>
              <w:br/>
            </w:r>
            <w:r>
              <w:rPr>
                <w:rFonts w:ascii="Times New Roman"/>
                <w:b w:val="false"/>
                <w:i w:val="false"/>
                <w:color w:val="000000"/>
                <w:sz w:val="20"/>
              </w:rPr>
              <w:t xml:space="preserve">
февраля </w:t>
            </w:r>
            <w:r>
              <w:br/>
            </w:r>
            <w:r>
              <w:rPr>
                <w:rFonts w:ascii="Times New Roman"/>
                <w:b w:val="false"/>
                <w:i w:val="false"/>
                <w:color w:val="000000"/>
                <w:sz w:val="20"/>
              </w:rPr>
              <w:t xml:space="preserve">
еже- </w:t>
            </w:r>
            <w:r>
              <w:br/>
            </w:r>
            <w:r>
              <w:rPr>
                <w:rFonts w:ascii="Times New Roman"/>
                <w:b w:val="false"/>
                <w:i w:val="false"/>
                <w:color w:val="000000"/>
                <w:sz w:val="20"/>
              </w:rPr>
              <w:t xml:space="preserve">
годно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г. - </w:t>
            </w:r>
            <w:r>
              <w:br/>
            </w:r>
            <w:r>
              <w:rPr>
                <w:rFonts w:ascii="Times New Roman"/>
                <w:b w:val="false"/>
                <w:i w:val="false"/>
                <w:color w:val="000000"/>
                <w:sz w:val="20"/>
              </w:rPr>
              <w:t xml:space="preserve">
1,5 </w:t>
            </w:r>
            <w:r>
              <w:br/>
            </w:r>
            <w:r>
              <w:rPr>
                <w:rFonts w:ascii="Times New Roman"/>
                <w:b w:val="false"/>
                <w:i w:val="false"/>
                <w:color w:val="000000"/>
                <w:sz w:val="20"/>
              </w:rPr>
              <w:t xml:space="preserve">
2009 г. - </w:t>
            </w:r>
            <w:r>
              <w:br/>
            </w:r>
            <w:r>
              <w:rPr>
                <w:rFonts w:ascii="Times New Roman"/>
                <w:b w:val="false"/>
                <w:i w:val="false"/>
                <w:color w:val="000000"/>
                <w:sz w:val="20"/>
              </w:rPr>
              <w:t xml:space="preserve">
1,6*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 </w:t>
            </w:r>
            <w:r>
              <w:br/>
            </w:r>
            <w:r>
              <w:rPr>
                <w:rFonts w:ascii="Times New Roman"/>
                <w:b w:val="false"/>
                <w:i w:val="false"/>
                <w:color w:val="000000"/>
                <w:sz w:val="20"/>
              </w:rPr>
              <w:t xml:space="preserve">
ский </w:t>
            </w:r>
            <w:r>
              <w:br/>
            </w:r>
            <w:r>
              <w:rPr>
                <w:rFonts w:ascii="Times New Roman"/>
                <w:b w:val="false"/>
                <w:i w:val="false"/>
                <w:color w:val="000000"/>
                <w:sz w:val="20"/>
              </w:rPr>
              <w:t xml:space="preserve">
бюджет </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 </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Моделирование </w:t>
            </w:r>
            <w:r>
              <w:br/>
            </w:r>
            <w:r>
              <w:rPr>
                <w:rFonts w:ascii="Times New Roman"/>
                <w:b w:val="false"/>
                <w:i w:val="false"/>
                <w:color w:val="000000"/>
                <w:sz w:val="20"/>
              </w:rPr>
              <w:t xml:space="preserve">
региональных </w:t>
            </w:r>
            <w:r>
              <w:br/>
            </w:r>
            <w:r>
              <w:rPr>
                <w:rFonts w:ascii="Times New Roman"/>
                <w:b w:val="false"/>
                <w:i w:val="false"/>
                <w:color w:val="000000"/>
                <w:sz w:val="20"/>
              </w:rPr>
              <w:t xml:space="preserve">
атмосферных </w:t>
            </w:r>
            <w:r>
              <w:br/>
            </w:r>
            <w:r>
              <w:rPr>
                <w:rFonts w:ascii="Times New Roman"/>
                <w:b w:val="false"/>
                <w:i w:val="false"/>
                <w:color w:val="000000"/>
                <w:sz w:val="20"/>
              </w:rPr>
              <w:t xml:space="preserve">
процессов и </w:t>
            </w:r>
            <w:r>
              <w:br/>
            </w:r>
            <w:r>
              <w:rPr>
                <w:rFonts w:ascii="Times New Roman"/>
                <w:b w:val="false"/>
                <w:i w:val="false"/>
                <w:color w:val="000000"/>
                <w:sz w:val="20"/>
              </w:rPr>
              <w:t xml:space="preserve">
трансгранич- </w:t>
            </w:r>
            <w:r>
              <w:br/>
            </w:r>
            <w:r>
              <w:rPr>
                <w:rFonts w:ascii="Times New Roman"/>
                <w:b w:val="false"/>
                <w:i w:val="false"/>
                <w:color w:val="000000"/>
                <w:sz w:val="20"/>
              </w:rPr>
              <w:t xml:space="preserve">
ного переноса </w:t>
            </w:r>
            <w:r>
              <w:br/>
            </w:r>
            <w:r>
              <w:rPr>
                <w:rFonts w:ascii="Times New Roman"/>
                <w:b w:val="false"/>
                <w:i w:val="false"/>
                <w:color w:val="000000"/>
                <w:sz w:val="20"/>
              </w:rPr>
              <w:t xml:space="preserve">
загрязнения </w:t>
            </w:r>
            <w:r>
              <w:br/>
            </w:r>
            <w:r>
              <w:rPr>
                <w:rFonts w:ascii="Times New Roman"/>
                <w:b w:val="false"/>
                <w:i w:val="false"/>
                <w:color w:val="000000"/>
                <w:sz w:val="20"/>
              </w:rPr>
              <w:t xml:space="preserve">
воздуха на </w:t>
            </w:r>
            <w:r>
              <w:br/>
            </w:r>
            <w:r>
              <w:rPr>
                <w:rFonts w:ascii="Times New Roman"/>
                <w:b w:val="false"/>
                <w:i w:val="false"/>
                <w:color w:val="000000"/>
                <w:sz w:val="20"/>
              </w:rPr>
              <w:t xml:space="preserve">
большие </w:t>
            </w:r>
            <w:r>
              <w:br/>
            </w:r>
            <w:r>
              <w:rPr>
                <w:rFonts w:ascii="Times New Roman"/>
                <w:b w:val="false"/>
                <w:i w:val="false"/>
                <w:color w:val="000000"/>
                <w:sz w:val="20"/>
              </w:rPr>
              <w:t xml:space="preserve">
расстояния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w:t>
            </w:r>
            <w:r>
              <w:br/>
            </w:r>
            <w:r>
              <w:rPr>
                <w:rFonts w:ascii="Times New Roman"/>
                <w:b w:val="false"/>
                <w:i w:val="false"/>
                <w:color w:val="000000"/>
                <w:sz w:val="20"/>
              </w:rPr>
              <w:t xml:space="preserve">
Правительство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МООС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r>
              <w:br/>
            </w:r>
            <w:r>
              <w:rPr>
                <w:rFonts w:ascii="Times New Roman"/>
                <w:b w:val="false"/>
                <w:i w:val="false"/>
                <w:color w:val="000000"/>
                <w:sz w:val="20"/>
              </w:rPr>
              <w:t xml:space="preserve">
февраля </w:t>
            </w:r>
            <w:r>
              <w:br/>
            </w:r>
            <w:r>
              <w:rPr>
                <w:rFonts w:ascii="Times New Roman"/>
                <w:b w:val="false"/>
                <w:i w:val="false"/>
                <w:color w:val="000000"/>
                <w:sz w:val="20"/>
              </w:rPr>
              <w:t xml:space="preserve">
еже- </w:t>
            </w:r>
            <w:r>
              <w:br/>
            </w:r>
            <w:r>
              <w:rPr>
                <w:rFonts w:ascii="Times New Roman"/>
                <w:b w:val="false"/>
                <w:i w:val="false"/>
                <w:color w:val="000000"/>
                <w:sz w:val="20"/>
              </w:rPr>
              <w:t xml:space="preserve">
годно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г. - </w:t>
            </w:r>
            <w:r>
              <w:br/>
            </w:r>
            <w:r>
              <w:rPr>
                <w:rFonts w:ascii="Times New Roman"/>
                <w:b w:val="false"/>
                <w:i w:val="false"/>
                <w:color w:val="000000"/>
                <w:sz w:val="20"/>
              </w:rPr>
              <w:t xml:space="preserve">
2,0 </w:t>
            </w:r>
            <w:r>
              <w:br/>
            </w:r>
            <w:r>
              <w:rPr>
                <w:rFonts w:ascii="Times New Roman"/>
                <w:b w:val="false"/>
                <w:i w:val="false"/>
                <w:color w:val="000000"/>
                <w:sz w:val="20"/>
              </w:rPr>
              <w:t xml:space="preserve">
2009 г. - </w:t>
            </w:r>
            <w:r>
              <w:br/>
            </w:r>
            <w:r>
              <w:rPr>
                <w:rFonts w:ascii="Times New Roman"/>
                <w:b w:val="false"/>
                <w:i w:val="false"/>
                <w:color w:val="000000"/>
                <w:sz w:val="20"/>
              </w:rPr>
              <w:t xml:space="preserve">
6,3* </w:t>
            </w:r>
            <w:r>
              <w:br/>
            </w:r>
            <w:r>
              <w:rPr>
                <w:rFonts w:ascii="Times New Roman"/>
                <w:b w:val="false"/>
                <w:i w:val="false"/>
                <w:color w:val="000000"/>
                <w:sz w:val="20"/>
              </w:rPr>
              <w:t xml:space="preserve">
2010 г. - </w:t>
            </w:r>
            <w:r>
              <w:br/>
            </w:r>
            <w:r>
              <w:rPr>
                <w:rFonts w:ascii="Times New Roman"/>
                <w:b w:val="false"/>
                <w:i w:val="false"/>
                <w:color w:val="000000"/>
                <w:sz w:val="20"/>
              </w:rPr>
              <w:t xml:space="preserve">
7,7*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 </w:t>
            </w:r>
            <w:r>
              <w:br/>
            </w:r>
            <w:r>
              <w:rPr>
                <w:rFonts w:ascii="Times New Roman"/>
                <w:b w:val="false"/>
                <w:i w:val="false"/>
                <w:color w:val="000000"/>
                <w:sz w:val="20"/>
              </w:rPr>
              <w:t xml:space="preserve">
ский </w:t>
            </w:r>
            <w:r>
              <w:br/>
            </w:r>
            <w:r>
              <w:rPr>
                <w:rFonts w:ascii="Times New Roman"/>
                <w:b w:val="false"/>
                <w:i w:val="false"/>
                <w:color w:val="000000"/>
                <w:sz w:val="20"/>
              </w:rPr>
              <w:t xml:space="preserve">
бюджет </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 </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Внести пред- </w:t>
            </w:r>
            <w:r>
              <w:br/>
            </w:r>
            <w:r>
              <w:rPr>
                <w:rFonts w:ascii="Times New Roman"/>
                <w:b w:val="false"/>
                <w:i w:val="false"/>
                <w:color w:val="000000"/>
                <w:sz w:val="20"/>
              </w:rPr>
              <w:t xml:space="preserve">
ложение по </w:t>
            </w:r>
            <w:r>
              <w:br/>
            </w:r>
            <w:r>
              <w:rPr>
                <w:rFonts w:ascii="Times New Roman"/>
                <w:b w:val="false"/>
                <w:i w:val="false"/>
                <w:color w:val="000000"/>
                <w:sz w:val="20"/>
              </w:rPr>
              <w:t xml:space="preserve">
проведению </w:t>
            </w:r>
            <w:r>
              <w:br/>
            </w:r>
            <w:r>
              <w:rPr>
                <w:rFonts w:ascii="Times New Roman"/>
                <w:b w:val="false"/>
                <w:i w:val="false"/>
                <w:color w:val="000000"/>
                <w:sz w:val="20"/>
              </w:rPr>
              <w:t xml:space="preserve">
экологических </w:t>
            </w:r>
            <w:r>
              <w:br/>
            </w:r>
            <w:r>
              <w:rPr>
                <w:rFonts w:ascii="Times New Roman"/>
                <w:b w:val="false"/>
                <w:i w:val="false"/>
                <w:color w:val="000000"/>
                <w:sz w:val="20"/>
              </w:rPr>
              <w:t xml:space="preserve">
исследований </w:t>
            </w:r>
            <w:r>
              <w:br/>
            </w:r>
            <w:r>
              <w:rPr>
                <w:rFonts w:ascii="Times New Roman"/>
                <w:b w:val="false"/>
                <w:i w:val="false"/>
                <w:color w:val="000000"/>
                <w:sz w:val="20"/>
              </w:rPr>
              <w:t xml:space="preserve">
воздушного </w:t>
            </w:r>
            <w:r>
              <w:br/>
            </w:r>
            <w:r>
              <w:rPr>
                <w:rFonts w:ascii="Times New Roman"/>
                <w:b w:val="false"/>
                <w:i w:val="false"/>
                <w:color w:val="000000"/>
                <w:sz w:val="20"/>
              </w:rPr>
              <w:t xml:space="preserve">
бассейна </w:t>
            </w:r>
            <w:r>
              <w:br/>
            </w:r>
            <w:r>
              <w:rPr>
                <w:rFonts w:ascii="Times New Roman"/>
                <w:b w:val="false"/>
                <w:i w:val="false"/>
                <w:color w:val="000000"/>
                <w:sz w:val="20"/>
              </w:rPr>
              <w:t xml:space="preserve">
территории </w:t>
            </w:r>
            <w:r>
              <w:br/>
            </w:r>
            <w:r>
              <w:rPr>
                <w:rFonts w:ascii="Times New Roman"/>
                <w:b w:val="false"/>
                <w:i w:val="false"/>
                <w:color w:val="000000"/>
                <w:sz w:val="20"/>
              </w:rPr>
              <w:t xml:space="preserve">
Кызылордин- </w:t>
            </w:r>
            <w:r>
              <w:br/>
            </w:r>
            <w:r>
              <w:rPr>
                <w:rFonts w:ascii="Times New Roman"/>
                <w:b w:val="false"/>
                <w:i w:val="false"/>
                <w:color w:val="000000"/>
                <w:sz w:val="20"/>
              </w:rPr>
              <w:t xml:space="preserve">
ской области </w:t>
            </w:r>
            <w:r>
              <w:br/>
            </w:r>
            <w:r>
              <w:rPr>
                <w:rFonts w:ascii="Times New Roman"/>
                <w:b w:val="false"/>
                <w:i w:val="false"/>
                <w:color w:val="000000"/>
                <w:sz w:val="20"/>
              </w:rPr>
              <w:t xml:space="preserve">
для организа- </w:t>
            </w:r>
            <w:r>
              <w:br/>
            </w:r>
            <w:r>
              <w:rPr>
                <w:rFonts w:ascii="Times New Roman"/>
                <w:b w:val="false"/>
                <w:i w:val="false"/>
                <w:color w:val="000000"/>
                <w:sz w:val="20"/>
              </w:rPr>
              <w:t xml:space="preserve">
ции государ- </w:t>
            </w:r>
            <w:r>
              <w:br/>
            </w:r>
            <w:r>
              <w:rPr>
                <w:rFonts w:ascii="Times New Roman"/>
                <w:b w:val="false"/>
                <w:i w:val="false"/>
                <w:color w:val="000000"/>
                <w:sz w:val="20"/>
              </w:rPr>
              <w:t xml:space="preserve">
ственного </w:t>
            </w:r>
            <w:r>
              <w:br/>
            </w:r>
            <w:r>
              <w:rPr>
                <w:rFonts w:ascii="Times New Roman"/>
                <w:b w:val="false"/>
                <w:i w:val="false"/>
                <w:color w:val="000000"/>
                <w:sz w:val="20"/>
              </w:rPr>
              <w:t xml:space="preserve">
мониторинга </w:t>
            </w:r>
            <w:r>
              <w:br/>
            </w:r>
            <w:r>
              <w:rPr>
                <w:rFonts w:ascii="Times New Roman"/>
                <w:b w:val="false"/>
                <w:i w:val="false"/>
                <w:color w:val="000000"/>
                <w:sz w:val="20"/>
              </w:rPr>
              <w:t xml:space="preserve">
воздушной </w:t>
            </w:r>
            <w:r>
              <w:br/>
            </w:r>
            <w:r>
              <w:rPr>
                <w:rFonts w:ascii="Times New Roman"/>
                <w:b w:val="false"/>
                <w:i w:val="false"/>
                <w:color w:val="000000"/>
                <w:sz w:val="20"/>
              </w:rPr>
              <w:t xml:space="preserve">
среды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Предложение </w:t>
            </w:r>
            <w:r>
              <w:br/>
            </w:r>
            <w:r>
              <w:rPr>
                <w:rFonts w:ascii="Times New Roman"/>
                <w:b w:val="false"/>
                <w:i w:val="false"/>
                <w:color w:val="000000"/>
                <w:sz w:val="20"/>
              </w:rPr>
              <w:t xml:space="preserve">
в МООС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Акимат </w:t>
            </w:r>
            <w:r>
              <w:br/>
            </w:r>
            <w:r>
              <w:rPr>
                <w:rFonts w:ascii="Times New Roman"/>
                <w:b w:val="false"/>
                <w:i w:val="false"/>
                <w:color w:val="000000"/>
                <w:sz w:val="20"/>
              </w:rPr>
              <w:t xml:space="preserve">
Кызылор- </w:t>
            </w:r>
            <w:r>
              <w:br/>
            </w:r>
            <w:r>
              <w:rPr>
                <w:rFonts w:ascii="Times New Roman"/>
                <w:b w:val="false"/>
                <w:i w:val="false"/>
                <w:color w:val="000000"/>
                <w:sz w:val="20"/>
              </w:rPr>
              <w:t xml:space="preserve">
динской </w:t>
            </w:r>
            <w:r>
              <w:br/>
            </w:r>
            <w:r>
              <w:rPr>
                <w:rFonts w:ascii="Times New Roman"/>
                <w:b w:val="false"/>
                <w:i w:val="false"/>
                <w:color w:val="000000"/>
                <w:sz w:val="20"/>
              </w:rPr>
              <w:t xml:space="preserve">
области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r>
              <w:br/>
            </w:r>
            <w:r>
              <w:rPr>
                <w:rFonts w:ascii="Times New Roman"/>
                <w:b w:val="false"/>
                <w:i w:val="false"/>
                <w:color w:val="000000"/>
                <w:sz w:val="20"/>
              </w:rPr>
              <w:t xml:space="preserve">
августа </w:t>
            </w:r>
            <w:r>
              <w:br/>
            </w:r>
            <w:r>
              <w:rPr>
                <w:rFonts w:ascii="Times New Roman"/>
                <w:b w:val="false"/>
                <w:i w:val="false"/>
                <w:color w:val="000000"/>
                <w:sz w:val="20"/>
              </w:rPr>
              <w:t xml:space="preserve">
2008 </w:t>
            </w:r>
            <w:r>
              <w:br/>
            </w:r>
            <w:r>
              <w:rPr>
                <w:rFonts w:ascii="Times New Roman"/>
                <w:b w:val="false"/>
                <w:i w:val="false"/>
                <w:color w:val="000000"/>
                <w:sz w:val="20"/>
              </w:rPr>
              <w:t xml:space="preserve">
года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тре- </w:t>
            </w:r>
            <w:r>
              <w:br/>
            </w:r>
            <w:r>
              <w:rPr>
                <w:rFonts w:ascii="Times New Roman"/>
                <w:b w:val="false"/>
                <w:i w:val="false"/>
                <w:color w:val="000000"/>
                <w:sz w:val="20"/>
              </w:rPr>
              <w:t xml:space="preserve">
буется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 </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Научное </w:t>
            </w:r>
            <w:r>
              <w:br/>
            </w:r>
            <w:r>
              <w:rPr>
                <w:rFonts w:ascii="Times New Roman"/>
                <w:b w:val="false"/>
                <w:i w:val="false"/>
                <w:color w:val="000000"/>
                <w:sz w:val="20"/>
              </w:rPr>
              <w:t xml:space="preserve">
обоснование </w:t>
            </w:r>
            <w:r>
              <w:br/>
            </w:r>
            <w:r>
              <w:rPr>
                <w:rFonts w:ascii="Times New Roman"/>
                <w:b w:val="false"/>
                <w:i w:val="false"/>
                <w:color w:val="000000"/>
                <w:sz w:val="20"/>
              </w:rPr>
              <w:t xml:space="preserve">
и разработка </w:t>
            </w:r>
            <w:r>
              <w:br/>
            </w:r>
            <w:r>
              <w:rPr>
                <w:rFonts w:ascii="Times New Roman"/>
                <w:b w:val="false"/>
                <w:i w:val="false"/>
                <w:color w:val="000000"/>
                <w:sz w:val="20"/>
              </w:rPr>
              <w:t xml:space="preserve">
системы </w:t>
            </w:r>
            <w:r>
              <w:br/>
            </w:r>
            <w:r>
              <w:rPr>
                <w:rFonts w:ascii="Times New Roman"/>
                <w:b w:val="false"/>
                <w:i w:val="false"/>
                <w:color w:val="000000"/>
                <w:sz w:val="20"/>
              </w:rPr>
              <w:t xml:space="preserve">
управления </w:t>
            </w:r>
            <w:r>
              <w:br/>
            </w:r>
            <w:r>
              <w:rPr>
                <w:rFonts w:ascii="Times New Roman"/>
                <w:b w:val="false"/>
                <w:i w:val="false"/>
                <w:color w:val="000000"/>
                <w:sz w:val="20"/>
              </w:rPr>
              <w:t xml:space="preserve">
экологической </w:t>
            </w:r>
            <w:r>
              <w:br/>
            </w:r>
            <w:r>
              <w:rPr>
                <w:rFonts w:ascii="Times New Roman"/>
                <w:b w:val="false"/>
                <w:i w:val="false"/>
                <w:color w:val="000000"/>
                <w:sz w:val="20"/>
              </w:rPr>
              <w:t xml:space="preserve">
безопасности </w:t>
            </w:r>
            <w:r>
              <w:br/>
            </w:r>
            <w:r>
              <w:rPr>
                <w:rFonts w:ascii="Times New Roman"/>
                <w:b w:val="false"/>
                <w:i w:val="false"/>
                <w:color w:val="000000"/>
                <w:sz w:val="20"/>
              </w:rPr>
              <w:t xml:space="preserve">
на теплоэлек- </w:t>
            </w:r>
            <w:r>
              <w:br/>
            </w:r>
            <w:r>
              <w:rPr>
                <w:rFonts w:ascii="Times New Roman"/>
                <w:b w:val="false"/>
                <w:i w:val="false"/>
                <w:color w:val="000000"/>
                <w:sz w:val="20"/>
              </w:rPr>
              <w:t xml:space="preserve">
тростанциях </w:t>
            </w:r>
            <w:r>
              <w:br/>
            </w:r>
            <w:r>
              <w:rPr>
                <w:rFonts w:ascii="Times New Roman"/>
                <w:b w:val="false"/>
                <w:i w:val="false"/>
                <w:color w:val="000000"/>
                <w:sz w:val="20"/>
              </w:rPr>
              <w:t xml:space="preserve">
путем сниже- </w:t>
            </w:r>
            <w:r>
              <w:br/>
            </w:r>
            <w:r>
              <w:rPr>
                <w:rFonts w:ascii="Times New Roman"/>
                <w:b w:val="false"/>
                <w:i w:val="false"/>
                <w:color w:val="000000"/>
                <w:sz w:val="20"/>
              </w:rPr>
              <w:t xml:space="preserve">
ния выбросов </w:t>
            </w:r>
            <w:r>
              <w:br/>
            </w:r>
            <w:r>
              <w:rPr>
                <w:rFonts w:ascii="Times New Roman"/>
                <w:b w:val="false"/>
                <w:i w:val="false"/>
                <w:color w:val="000000"/>
                <w:sz w:val="20"/>
              </w:rPr>
              <w:t xml:space="preserve">
в окружающую </w:t>
            </w:r>
            <w:r>
              <w:br/>
            </w:r>
            <w:r>
              <w:rPr>
                <w:rFonts w:ascii="Times New Roman"/>
                <w:b w:val="false"/>
                <w:i w:val="false"/>
                <w:color w:val="000000"/>
                <w:sz w:val="20"/>
              </w:rPr>
              <w:t xml:space="preserve">
среду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w:t>
            </w:r>
            <w:r>
              <w:br/>
            </w:r>
            <w:r>
              <w:rPr>
                <w:rFonts w:ascii="Times New Roman"/>
                <w:b w:val="false"/>
                <w:i w:val="false"/>
                <w:color w:val="000000"/>
                <w:sz w:val="20"/>
              </w:rPr>
              <w:t xml:space="preserve">
Правительство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МООС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r>
              <w:br/>
            </w:r>
            <w:r>
              <w:rPr>
                <w:rFonts w:ascii="Times New Roman"/>
                <w:b w:val="false"/>
                <w:i w:val="false"/>
                <w:color w:val="000000"/>
                <w:sz w:val="20"/>
              </w:rPr>
              <w:t xml:space="preserve">
февраля </w:t>
            </w:r>
            <w:r>
              <w:br/>
            </w:r>
            <w:r>
              <w:rPr>
                <w:rFonts w:ascii="Times New Roman"/>
                <w:b w:val="false"/>
                <w:i w:val="false"/>
                <w:color w:val="000000"/>
                <w:sz w:val="20"/>
              </w:rPr>
              <w:t xml:space="preserve">
еже- </w:t>
            </w:r>
            <w:r>
              <w:br/>
            </w:r>
            <w:r>
              <w:rPr>
                <w:rFonts w:ascii="Times New Roman"/>
                <w:b w:val="false"/>
                <w:i w:val="false"/>
                <w:color w:val="000000"/>
                <w:sz w:val="20"/>
              </w:rPr>
              <w:t xml:space="preserve">
годно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г. - </w:t>
            </w:r>
            <w:r>
              <w:br/>
            </w:r>
            <w:r>
              <w:rPr>
                <w:rFonts w:ascii="Times New Roman"/>
                <w:b w:val="false"/>
                <w:i w:val="false"/>
                <w:color w:val="000000"/>
                <w:sz w:val="20"/>
              </w:rPr>
              <w:t xml:space="preserve">
2,0 </w:t>
            </w:r>
            <w:r>
              <w:br/>
            </w:r>
            <w:r>
              <w:rPr>
                <w:rFonts w:ascii="Times New Roman"/>
                <w:b w:val="false"/>
                <w:i w:val="false"/>
                <w:color w:val="000000"/>
                <w:sz w:val="20"/>
              </w:rPr>
              <w:t xml:space="preserve">
2009 г. - </w:t>
            </w:r>
            <w:r>
              <w:br/>
            </w:r>
            <w:r>
              <w:rPr>
                <w:rFonts w:ascii="Times New Roman"/>
                <w:b w:val="false"/>
                <w:i w:val="false"/>
                <w:color w:val="000000"/>
                <w:sz w:val="20"/>
              </w:rPr>
              <w:t xml:space="preserve">
4,3*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 </w:t>
            </w:r>
            <w:r>
              <w:br/>
            </w:r>
            <w:r>
              <w:rPr>
                <w:rFonts w:ascii="Times New Roman"/>
                <w:b w:val="false"/>
                <w:i w:val="false"/>
                <w:color w:val="000000"/>
                <w:sz w:val="20"/>
              </w:rPr>
              <w:t xml:space="preserve">
ский </w:t>
            </w:r>
            <w:r>
              <w:br/>
            </w:r>
            <w:r>
              <w:rPr>
                <w:rFonts w:ascii="Times New Roman"/>
                <w:b w:val="false"/>
                <w:i w:val="false"/>
                <w:color w:val="000000"/>
                <w:sz w:val="20"/>
              </w:rPr>
              <w:t xml:space="preserve">
бюджет </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118. </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Защита окру- </w:t>
            </w:r>
            <w:r>
              <w:br/>
            </w:r>
            <w:r>
              <w:rPr>
                <w:rFonts w:ascii="Times New Roman"/>
                <w:b w:val="false"/>
                <w:i w:val="false"/>
                <w:color w:val="000000"/>
                <w:sz w:val="20"/>
              </w:rPr>
              <w:t xml:space="preserve">
жающей среды </w:t>
            </w:r>
            <w:r>
              <w:br/>
            </w:r>
            <w:r>
              <w:rPr>
                <w:rFonts w:ascii="Times New Roman"/>
                <w:b w:val="false"/>
                <w:i w:val="false"/>
                <w:color w:val="000000"/>
                <w:sz w:val="20"/>
              </w:rPr>
              <w:t xml:space="preserve">
от газов </w:t>
            </w:r>
            <w:r>
              <w:br/>
            </w:r>
            <w:r>
              <w:rPr>
                <w:rFonts w:ascii="Times New Roman"/>
                <w:b w:val="false"/>
                <w:i w:val="false"/>
                <w:color w:val="000000"/>
                <w:sz w:val="20"/>
              </w:rPr>
              <w:t xml:space="preserve">
техногенного </w:t>
            </w:r>
            <w:r>
              <w:br/>
            </w:r>
            <w:r>
              <w:rPr>
                <w:rFonts w:ascii="Times New Roman"/>
                <w:b w:val="false"/>
                <w:i w:val="false"/>
                <w:color w:val="000000"/>
                <w:sz w:val="20"/>
              </w:rPr>
              <w:t xml:space="preserve">
характера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w:t>
            </w:r>
            <w:r>
              <w:br/>
            </w:r>
            <w:r>
              <w:rPr>
                <w:rFonts w:ascii="Times New Roman"/>
                <w:b w:val="false"/>
                <w:i w:val="false"/>
                <w:color w:val="000000"/>
                <w:sz w:val="20"/>
              </w:rPr>
              <w:t xml:space="preserve">
Правительство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МООС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r>
              <w:br/>
            </w:r>
            <w:r>
              <w:rPr>
                <w:rFonts w:ascii="Times New Roman"/>
                <w:b w:val="false"/>
                <w:i w:val="false"/>
                <w:color w:val="000000"/>
                <w:sz w:val="20"/>
              </w:rPr>
              <w:t xml:space="preserve">
февраля </w:t>
            </w:r>
            <w:r>
              <w:br/>
            </w:r>
            <w:r>
              <w:rPr>
                <w:rFonts w:ascii="Times New Roman"/>
                <w:b w:val="false"/>
                <w:i w:val="false"/>
                <w:color w:val="000000"/>
                <w:sz w:val="20"/>
              </w:rPr>
              <w:t xml:space="preserve">
2009 </w:t>
            </w:r>
            <w:r>
              <w:br/>
            </w:r>
            <w:r>
              <w:rPr>
                <w:rFonts w:ascii="Times New Roman"/>
                <w:b w:val="false"/>
                <w:i w:val="false"/>
                <w:color w:val="000000"/>
                <w:sz w:val="20"/>
              </w:rPr>
              <w:t xml:space="preserve">
года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г. - </w:t>
            </w:r>
            <w:r>
              <w:br/>
            </w:r>
            <w:r>
              <w:rPr>
                <w:rFonts w:ascii="Times New Roman"/>
                <w:b w:val="false"/>
                <w:i w:val="false"/>
                <w:color w:val="000000"/>
                <w:sz w:val="20"/>
              </w:rPr>
              <w:t xml:space="preserve">
3,0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 </w:t>
            </w:r>
            <w:r>
              <w:br/>
            </w:r>
            <w:r>
              <w:rPr>
                <w:rFonts w:ascii="Times New Roman"/>
                <w:b w:val="false"/>
                <w:i w:val="false"/>
                <w:color w:val="000000"/>
                <w:sz w:val="20"/>
              </w:rPr>
              <w:t xml:space="preserve">
ский </w:t>
            </w:r>
            <w:r>
              <w:br/>
            </w:r>
            <w:r>
              <w:rPr>
                <w:rFonts w:ascii="Times New Roman"/>
                <w:b w:val="false"/>
                <w:i w:val="false"/>
                <w:color w:val="000000"/>
                <w:sz w:val="20"/>
              </w:rPr>
              <w:t xml:space="preserve">
бюджет </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119. </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Внести пред- </w:t>
            </w:r>
            <w:r>
              <w:br/>
            </w:r>
            <w:r>
              <w:rPr>
                <w:rFonts w:ascii="Times New Roman"/>
                <w:b w:val="false"/>
                <w:i w:val="false"/>
                <w:color w:val="000000"/>
                <w:sz w:val="20"/>
              </w:rPr>
              <w:t xml:space="preserve">
ложение по </w:t>
            </w:r>
            <w:r>
              <w:br/>
            </w:r>
            <w:r>
              <w:rPr>
                <w:rFonts w:ascii="Times New Roman"/>
                <w:b w:val="false"/>
                <w:i w:val="false"/>
                <w:color w:val="000000"/>
                <w:sz w:val="20"/>
              </w:rPr>
              <w:t xml:space="preserve">
комплексной </w:t>
            </w:r>
            <w:r>
              <w:br/>
            </w:r>
            <w:r>
              <w:rPr>
                <w:rFonts w:ascii="Times New Roman"/>
                <w:b w:val="false"/>
                <w:i w:val="false"/>
                <w:color w:val="000000"/>
                <w:sz w:val="20"/>
              </w:rPr>
              <w:t xml:space="preserve">
оценке </w:t>
            </w:r>
            <w:r>
              <w:br/>
            </w:r>
            <w:r>
              <w:rPr>
                <w:rFonts w:ascii="Times New Roman"/>
                <w:b w:val="false"/>
                <w:i w:val="false"/>
                <w:color w:val="000000"/>
                <w:sz w:val="20"/>
              </w:rPr>
              <w:t xml:space="preserve">
экологической </w:t>
            </w:r>
            <w:r>
              <w:br/>
            </w:r>
            <w:r>
              <w:rPr>
                <w:rFonts w:ascii="Times New Roman"/>
                <w:b w:val="false"/>
                <w:i w:val="false"/>
                <w:color w:val="000000"/>
                <w:sz w:val="20"/>
              </w:rPr>
              <w:t xml:space="preserve">
ситуации </w:t>
            </w:r>
            <w:r>
              <w:br/>
            </w:r>
            <w:r>
              <w:rPr>
                <w:rFonts w:ascii="Times New Roman"/>
                <w:b w:val="false"/>
                <w:i w:val="false"/>
                <w:color w:val="000000"/>
                <w:sz w:val="20"/>
              </w:rPr>
              <w:t xml:space="preserve">
наиболее </w:t>
            </w:r>
            <w:r>
              <w:br/>
            </w:r>
            <w:r>
              <w:rPr>
                <w:rFonts w:ascii="Times New Roman"/>
                <w:b w:val="false"/>
                <w:i w:val="false"/>
                <w:color w:val="000000"/>
                <w:sz w:val="20"/>
              </w:rPr>
              <w:t xml:space="preserve">
загрязненных </w:t>
            </w:r>
            <w:r>
              <w:br/>
            </w:r>
            <w:r>
              <w:rPr>
                <w:rFonts w:ascii="Times New Roman"/>
                <w:b w:val="false"/>
                <w:i w:val="false"/>
                <w:color w:val="000000"/>
                <w:sz w:val="20"/>
              </w:rPr>
              <w:t xml:space="preserve">
промышленных </w:t>
            </w:r>
            <w:r>
              <w:br/>
            </w:r>
            <w:r>
              <w:rPr>
                <w:rFonts w:ascii="Times New Roman"/>
                <w:b w:val="false"/>
                <w:i w:val="false"/>
                <w:color w:val="000000"/>
                <w:sz w:val="20"/>
              </w:rPr>
              <w:t xml:space="preserve">
центров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с </w:t>
            </w:r>
            <w:r>
              <w:br/>
            </w:r>
            <w:r>
              <w:rPr>
                <w:rFonts w:ascii="Times New Roman"/>
                <w:b w:val="false"/>
                <w:i w:val="false"/>
                <w:color w:val="000000"/>
                <w:sz w:val="20"/>
              </w:rPr>
              <w:t xml:space="preserve">
целью разра- </w:t>
            </w:r>
            <w:r>
              <w:br/>
            </w:r>
            <w:r>
              <w:rPr>
                <w:rFonts w:ascii="Times New Roman"/>
                <w:b w:val="false"/>
                <w:i w:val="false"/>
                <w:color w:val="000000"/>
                <w:sz w:val="20"/>
              </w:rPr>
              <w:t xml:space="preserve">
ботки мер по </w:t>
            </w:r>
            <w:r>
              <w:br/>
            </w:r>
            <w:r>
              <w:rPr>
                <w:rFonts w:ascii="Times New Roman"/>
                <w:b w:val="false"/>
                <w:i w:val="false"/>
                <w:color w:val="000000"/>
                <w:sz w:val="20"/>
              </w:rPr>
              <w:t xml:space="preserve">
ее улучшению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Предложение в </w:t>
            </w:r>
            <w:r>
              <w:br/>
            </w:r>
            <w:r>
              <w:rPr>
                <w:rFonts w:ascii="Times New Roman"/>
                <w:b w:val="false"/>
                <w:i w:val="false"/>
                <w:color w:val="000000"/>
                <w:sz w:val="20"/>
              </w:rPr>
              <w:t xml:space="preserve">
Правительство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МООС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r>
              <w:br/>
            </w:r>
            <w:r>
              <w:rPr>
                <w:rFonts w:ascii="Times New Roman"/>
                <w:b w:val="false"/>
                <w:i w:val="false"/>
                <w:color w:val="000000"/>
                <w:sz w:val="20"/>
              </w:rPr>
              <w:t xml:space="preserve">
августа </w:t>
            </w:r>
            <w:r>
              <w:br/>
            </w:r>
            <w:r>
              <w:rPr>
                <w:rFonts w:ascii="Times New Roman"/>
                <w:b w:val="false"/>
                <w:i w:val="false"/>
                <w:color w:val="000000"/>
                <w:sz w:val="20"/>
              </w:rPr>
              <w:t xml:space="preserve">
2008 </w:t>
            </w:r>
            <w:r>
              <w:br/>
            </w:r>
            <w:r>
              <w:rPr>
                <w:rFonts w:ascii="Times New Roman"/>
                <w:b w:val="false"/>
                <w:i w:val="false"/>
                <w:color w:val="000000"/>
                <w:sz w:val="20"/>
              </w:rPr>
              <w:t xml:space="preserve">
года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тре- </w:t>
            </w:r>
            <w:r>
              <w:br/>
            </w:r>
            <w:r>
              <w:rPr>
                <w:rFonts w:ascii="Times New Roman"/>
                <w:b w:val="false"/>
                <w:i w:val="false"/>
                <w:color w:val="000000"/>
                <w:sz w:val="20"/>
              </w:rPr>
              <w:t xml:space="preserve">
буется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Внести пред- </w:t>
            </w:r>
            <w:r>
              <w:br/>
            </w:r>
            <w:r>
              <w:rPr>
                <w:rFonts w:ascii="Times New Roman"/>
                <w:b w:val="false"/>
                <w:i w:val="false"/>
                <w:color w:val="000000"/>
                <w:sz w:val="20"/>
              </w:rPr>
              <w:t xml:space="preserve">
ложения по </w:t>
            </w:r>
            <w:r>
              <w:br/>
            </w:r>
            <w:r>
              <w:rPr>
                <w:rFonts w:ascii="Times New Roman"/>
                <w:b w:val="false"/>
                <w:i w:val="false"/>
                <w:color w:val="000000"/>
                <w:sz w:val="20"/>
              </w:rPr>
              <w:t xml:space="preserve">
разработке </w:t>
            </w:r>
            <w:r>
              <w:br/>
            </w:r>
            <w:r>
              <w:rPr>
                <w:rFonts w:ascii="Times New Roman"/>
                <w:b w:val="false"/>
                <w:i w:val="false"/>
                <w:color w:val="000000"/>
                <w:sz w:val="20"/>
              </w:rPr>
              <w:t xml:space="preserve">
проектно- </w:t>
            </w:r>
            <w:r>
              <w:br/>
            </w:r>
            <w:r>
              <w:rPr>
                <w:rFonts w:ascii="Times New Roman"/>
                <w:b w:val="false"/>
                <w:i w:val="false"/>
                <w:color w:val="000000"/>
                <w:sz w:val="20"/>
              </w:rPr>
              <w:t xml:space="preserve">
сметной доку- </w:t>
            </w:r>
            <w:r>
              <w:br/>
            </w:r>
            <w:r>
              <w:rPr>
                <w:rFonts w:ascii="Times New Roman"/>
                <w:b w:val="false"/>
                <w:i w:val="false"/>
                <w:color w:val="000000"/>
                <w:sz w:val="20"/>
              </w:rPr>
              <w:t xml:space="preserve">
ментации и </w:t>
            </w:r>
            <w:r>
              <w:br/>
            </w:r>
            <w:r>
              <w:rPr>
                <w:rFonts w:ascii="Times New Roman"/>
                <w:b w:val="false"/>
                <w:i w:val="false"/>
                <w:color w:val="000000"/>
                <w:sz w:val="20"/>
              </w:rPr>
              <w:t xml:space="preserve">
обеспечению </w:t>
            </w:r>
            <w:r>
              <w:br/>
            </w:r>
            <w:r>
              <w:rPr>
                <w:rFonts w:ascii="Times New Roman"/>
                <w:b w:val="false"/>
                <w:i w:val="false"/>
                <w:color w:val="000000"/>
                <w:sz w:val="20"/>
              </w:rPr>
              <w:t xml:space="preserve">
оснащения </w:t>
            </w:r>
            <w:r>
              <w:br/>
            </w:r>
            <w:r>
              <w:rPr>
                <w:rFonts w:ascii="Times New Roman"/>
                <w:b w:val="false"/>
                <w:i w:val="false"/>
                <w:color w:val="000000"/>
                <w:sz w:val="20"/>
              </w:rPr>
              <w:t xml:space="preserve">
аналитической </w:t>
            </w:r>
            <w:r>
              <w:br/>
            </w:r>
            <w:r>
              <w:rPr>
                <w:rFonts w:ascii="Times New Roman"/>
                <w:b w:val="false"/>
                <w:i w:val="false"/>
                <w:color w:val="000000"/>
                <w:sz w:val="20"/>
              </w:rPr>
              <w:t xml:space="preserve">
лаборатории </w:t>
            </w:r>
            <w:r>
              <w:br/>
            </w:r>
            <w:r>
              <w:rPr>
                <w:rFonts w:ascii="Times New Roman"/>
                <w:b w:val="false"/>
                <w:i w:val="false"/>
                <w:color w:val="000000"/>
                <w:sz w:val="20"/>
              </w:rPr>
              <w:t xml:space="preserve">
акционерного </w:t>
            </w:r>
            <w:r>
              <w:br/>
            </w:r>
            <w:r>
              <w:rPr>
                <w:rFonts w:ascii="Times New Roman"/>
                <w:b w:val="false"/>
                <w:i w:val="false"/>
                <w:color w:val="000000"/>
                <w:sz w:val="20"/>
              </w:rPr>
              <w:t xml:space="preserve">
общества </w:t>
            </w:r>
            <w:r>
              <w:br/>
            </w:r>
            <w:r>
              <w:rPr>
                <w:rFonts w:ascii="Times New Roman"/>
                <w:b w:val="false"/>
                <w:i w:val="false"/>
                <w:color w:val="000000"/>
                <w:sz w:val="20"/>
              </w:rPr>
              <w:t xml:space="preserve">
"Евразийский </w:t>
            </w:r>
            <w:r>
              <w:br/>
            </w:r>
            <w:r>
              <w:rPr>
                <w:rFonts w:ascii="Times New Roman"/>
                <w:b w:val="false"/>
                <w:i w:val="false"/>
                <w:color w:val="000000"/>
                <w:sz w:val="20"/>
              </w:rPr>
              <w:t xml:space="preserve">
центр воды" </w:t>
            </w:r>
            <w:r>
              <w:br/>
            </w:r>
            <w:r>
              <w:rPr>
                <w:rFonts w:ascii="Times New Roman"/>
                <w:b w:val="false"/>
                <w:i w:val="false"/>
                <w:color w:val="000000"/>
                <w:sz w:val="20"/>
              </w:rPr>
              <w:t xml:space="preserve">
в г. Астане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Предложение в </w:t>
            </w:r>
            <w:r>
              <w:br/>
            </w:r>
            <w:r>
              <w:rPr>
                <w:rFonts w:ascii="Times New Roman"/>
                <w:b w:val="false"/>
                <w:i w:val="false"/>
                <w:color w:val="000000"/>
                <w:sz w:val="20"/>
              </w:rPr>
              <w:t xml:space="preserve">
Правительство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МООС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r>
              <w:br/>
            </w:r>
            <w:r>
              <w:rPr>
                <w:rFonts w:ascii="Times New Roman"/>
                <w:b w:val="false"/>
                <w:i w:val="false"/>
                <w:color w:val="000000"/>
                <w:sz w:val="20"/>
              </w:rPr>
              <w:t xml:space="preserve">
февраля </w:t>
            </w:r>
            <w:r>
              <w:br/>
            </w:r>
            <w:r>
              <w:rPr>
                <w:rFonts w:ascii="Times New Roman"/>
                <w:b w:val="false"/>
                <w:i w:val="false"/>
                <w:color w:val="000000"/>
                <w:sz w:val="20"/>
              </w:rPr>
              <w:t xml:space="preserve">
2009 </w:t>
            </w:r>
            <w:r>
              <w:br/>
            </w:r>
            <w:r>
              <w:rPr>
                <w:rFonts w:ascii="Times New Roman"/>
                <w:b w:val="false"/>
                <w:i w:val="false"/>
                <w:color w:val="000000"/>
                <w:sz w:val="20"/>
              </w:rPr>
              <w:t xml:space="preserve">
года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тре- </w:t>
            </w:r>
            <w:r>
              <w:br/>
            </w:r>
            <w:r>
              <w:rPr>
                <w:rFonts w:ascii="Times New Roman"/>
                <w:b w:val="false"/>
                <w:i w:val="false"/>
                <w:color w:val="000000"/>
                <w:sz w:val="20"/>
              </w:rPr>
              <w:t xml:space="preserve">
буется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 </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Разработка </w:t>
            </w:r>
            <w:r>
              <w:br/>
            </w:r>
            <w:r>
              <w:rPr>
                <w:rFonts w:ascii="Times New Roman"/>
                <w:b w:val="false"/>
                <w:i w:val="false"/>
                <w:color w:val="000000"/>
                <w:sz w:val="20"/>
              </w:rPr>
              <w:t xml:space="preserve">
методов очи- </w:t>
            </w:r>
            <w:r>
              <w:br/>
            </w:r>
            <w:r>
              <w:rPr>
                <w:rFonts w:ascii="Times New Roman"/>
                <w:b w:val="false"/>
                <w:i w:val="false"/>
                <w:color w:val="000000"/>
                <w:sz w:val="20"/>
              </w:rPr>
              <w:t xml:space="preserve">
щения откры- </w:t>
            </w:r>
            <w:r>
              <w:br/>
            </w:r>
            <w:r>
              <w:rPr>
                <w:rFonts w:ascii="Times New Roman"/>
                <w:b w:val="false"/>
                <w:i w:val="false"/>
                <w:color w:val="000000"/>
                <w:sz w:val="20"/>
              </w:rPr>
              <w:t xml:space="preserve">
тых водоемов </w:t>
            </w:r>
            <w:r>
              <w:br/>
            </w:r>
            <w:r>
              <w:rPr>
                <w:rFonts w:ascii="Times New Roman"/>
                <w:b w:val="false"/>
                <w:i w:val="false"/>
                <w:color w:val="000000"/>
                <w:sz w:val="20"/>
              </w:rPr>
              <w:t xml:space="preserve">
и почвы, </w:t>
            </w:r>
            <w:r>
              <w:br/>
            </w:r>
            <w:r>
              <w:rPr>
                <w:rFonts w:ascii="Times New Roman"/>
                <w:b w:val="false"/>
                <w:i w:val="false"/>
                <w:color w:val="000000"/>
                <w:sz w:val="20"/>
              </w:rPr>
              <w:t xml:space="preserve">
загрязненных </w:t>
            </w:r>
            <w:r>
              <w:br/>
            </w:r>
            <w:r>
              <w:rPr>
                <w:rFonts w:ascii="Times New Roman"/>
                <w:b w:val="false"/>
                <w:i w:val="false"/>
                <w:color w:val="000000"/>
                <w:sz w:val="20"/>
              </w:rPr>
              <w:t xml:space="preserve">
радиоактивны- </w:t>
            </w:r>
            <w:r>
              <w:br/>
            </w:r>
            <w:r>
              <w:rPr>
                <w:rFonts w:ascii="Times New Roman"/>
                <w:b w:val="false"/>
                <w:i w:val="false"/>
                <w:color w:val="000000"/>
                <w:sz w:val="20"/>
              </w:rPr>
              <w:t xml:space="preserve">
ми отходами </w:t>
            </w:r>
            <w:r>
              <w:br/>
            </w:r>
            <w:r>
              <w:rPr>
                <w:rFonts w:ascii="Times New Roman"/>
                <w:b w:val="false"/>
                <w:i w:val="false"/>
                <w:color w:val="000000"/>
                <w:sz w:val="20"/>
              </w:rPr>
              <w:t xml:space="preserve">
уранодобываю- </w:t>
            </w:r>
            <w:r>
              <w:br/>
            </w:r>
            <w:r>
              <w:rPr>
                <w:rFonts w:ascii="Times New Roman"/>
                <w:b w:val="false"/>
                <w:i w:val="false"/>
                <w:color w:val="000000"/>
                <w:sz w:val="20"/>
              </w:rPr>
              <w:t xml:space="preserve">
щих </w:t>
            </w:r>
            <w:r>
              <w:br/>
            </w:r>
            <w:r>
              <w:rPr>
                <w:rFonts w:ascii="Times New Roman"/>
                <w:b w:val="false"/>
                <w:i w:val="false"/>
                <w:color w:val="000000"/>
                <w:sz w:val="20"/>
              </w:rPr>
              <w:t xml:space="preserve">
предприятий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w:t>
            </w:r>
            <w:r>
              <w:br/>
            </w:r>
            <w:r>
              <w:rPr>
                <w:rFonts w:ascii="Times New Roman"/>
                <w:b w:val="false"/>
                <w:i w:val="false"/>
                <w:color w:val="000000"/>
                <w:sz w:val="20"/>
              </w:rPr>
              <w:t xml:space="preserve">
Правительство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МООС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r>
              <w:br/>
            </w:r>
            <w:r>
              <w:rPr>
                <w:rFonts w:ascii="Times New Roman"/>
                <w:b w:val="false"/>
                <w:i w:val="false"/>
                <w:color w:val="000000"/>
                <w:sz w:val="20"/>
              </w:rPr>
              <w:t xml:space="preserve">
февраля </w:t>
            </w:r>
            <w:r>
              <w:br/>
            </w:r>
            <w:r>
              <w:rPr>
                <w:rFonts w:ascii="Times New Roman"/>
                <w:b w:val="false"/>
                <w:i w:val="false"/>
                <w:color w:val="000000"/>
                <w:sz w:val="20"/>
              </w:rPr>
              <w:t xml:space="preserve">
еже- </w:t>
            </w:r>
            <w:r>
              <w:br/>
            </w:r>
            <w:r>
              <w:rPr>
                <w:rFonts w:ascii="Times New Roman"/>
                <w:b w:val="false"/>
                <w:i w:val="false"/>
                <w:color w:val="000000"/>
                <w:sz w:val="20"/>
              </w:rPr>
              <w:t xml:space="preserve">
годно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г. - </w:t>
            </w:r>
            <w:r>
              <w:br/>
            </w:r>
            <w:r>
              <w:rPr>
                <w:rFonts w:ascii="Times New Roman"/>
                <w:b w:val="false"/>
                <w:i w:val="false"/>
                <w:color w:val="000000"/>
                <w:sz w:val="20"/>
              </w:rPr>
              <w:t xml:space="preserve">
3,0 </w:t>
            </w:r>
            <w:r>
              <w:br/>
            </w:r>
            <w:r>
              <w:rPr>
                <w:rFonts w:ascii="Times New Roman"/>
                <w:b w:val="false"/>
                <w:i w:val="false"/>
                <w:color w:val="000000"/>
                <w:sz w:val="20"/>
              </w:rPr>
              <w:t xml:space="preserve">
2009 г. - </w:t>
            </w:r>
            <w:r>
              <w:br/>
            </w:r>
            <w:r>
              <w:rPr>
                <w:rFonts w:ascii="Times New Roman"/>
                <w:b w:val="false"/>
                <w:i w:val="false"/>
                <w:color w:val="000000"/>
                <w:sz w:val="20"/>
              </w:rPr>
              <w:t xml:space="preserve">
3,3*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 </w:t>
            </w:r>
            <w:r>
              <w:br/>
            </w:r>
            <w:r>
              <w:rPr>
                <w:rFonts w:ascii="Times New Roman"/>
                <w:b w:val="false"/>
                <w:i w:val="false"/>
                <w:color w:val="000000"/>
                <w:sz w:val="20"/>
              </w:rPr>
              <w:t xml:space="preserve">
ский </w:t>
            </w:r>
            <w:r>
              <w:br/>
            </w:r>
            <w:r>
              <w:rPr>
                <w:rFonts w:ascii="Times New Roman"/>
                <w:b w:val="false"/>
                <w:i w:val="false"/>
                <w:color w:val="000000"/>
                <w:sz w:val="20"/>
              </w:rPr>
              <w:t xml:space="preserve">
бюджет </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 </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Оценить сос- </w:t>
            </w:r>
            <w:r>
              <w:br/>
            </w:r>
            <w:r>
              <w:rPr>
                <w:rFonts w:ascii="Times New Roman"/>
                <w:b w:val="false"/>
                <w:i w:val="false"/>
                <w:color w:val="000000"/>
                <w:sz w:val="20"/>
              </w:rPr>
              <w:t xml:space="preserve">
тояние водных </w:t>
            </w:r>
            <w:r>
              <w:br/>
            </w:r>
            <w:r>
              <w:rPr>
                <w:rFonts w:ascii="Times New Roman"/>
                <w:b w:val="false"/>
                <w:i w:val="false"/>
                <w:color w:val="000000"/>
                <w:sz w:val="20"/>
              </w:rPr>
              <w:t xml:space="preserve">
ресурсов, </w:t>
            </w:r>
            <w:r>
              <w:br/>
            </w:r>
            <w:r>
              <w:rPr>
                <w:rFonts w:ascii="Times New Roman"/>
                <w:b w:val="false"/>
                <w:i w:val="false"/>
                <w:color w:val="000000"/>
                <w:sz w:val="20"/>
              </w:rPr>
              <w:t xml:space="preserve">
качества </w:t>
            </w:r>
            <w:r>
              <w:br/>
            </w:r>
            <w:r>
              <w:rPr>
                <w:rFonts w:ascii="Times New Roman"/>
                <w:b w:val="false"/>
                <w:i w:val="false"/>
                <w:color w:val="000000"/>
                <w:sz w:val="20"/>
              </w:rPr>
              <w:t xml:space="preserve">
поверхностных </w:t>
            </w:r>
            <w:r>
              <w:br/>
            </w:r>
            <w:r>
              <w:rPr>
                <w:rFonts w:ascii="Times New Roman"/>
                <w:b w:val="false"/>
                <w:i w:val="false"/>
                <w:color w:val="000000"/>
                <w:sz w:val="20"/>
              </w:rPr>
              <w:t xml:space="preserve">
вод Иле- </w:t>
            </w:r>
            <w:r>
              <w:br/>
            </w:r>
            <w:r>
              <w:rPr>
                <w:rFonts w:ascii="Times New Roman"/>
                <w:b w:val="false"/>
                <w:i w:val="false"/>
                <w:color w:val="000000"/>
                <w:sz w:val="20"/>
              </w:rPr>
              <w:t xml:space="preserve">
Балхашского </w:t>
            </w:r>
            <w:r>
              <w:br/>
            </w:r>
            <w:r>
              <w:rPr>
                <w:rFonts w:ascii="Times New Roman"/>
                <w:b w:val="false"/>
                <w:i w:val="false"/>
                <w:color w:val="000000"/>
                <w:sz w:val="20"/>
              </w:rPr>
              <w:t xml:space="preserve">
бассейна </w:t>
            </w:r>
            <w:r>
              <w:br/>
            </w:r>
            <w:r>
              <w:rPr>
                <w:rFonts w:ascii="Times New Roman"/>
                <w:b w:val="false"/>
                <w:i w:val="false"/>
                <w:color w:val="000000"/>
                <w:sz w:val="20"/>
              </w:rPr>
              <w:t xml:space="preserve">
и возможные </w:t>
            </w:r>
            <w:r>
              <w:br/>
            </w:r>
            <w:r>
              <w:rPr>
                <w:rFonts w:ascii="Times New Roman"/>
                <w:b w:val="false"/>
                <w:i w:val="false"/>
                <w:color w:val="000000"/>
                <w:sz w:val="20"/>
              </w:rPr>
              <w:t xml:space="preserve">
последствия </w:t>
            </w:r>
            <w:r>
              <w:br/>
            </w:r>
            <w:r>
              <w:rPr>
                <w:rFonts w:ascii="Times New Roman"/>
                <w:b w:val="false"/>
                <w:i w:val="false"/>
                <w:color w:val="000000"/>
                <w:sz w:val="20"/>
              </w:rPr>
              <w:t xml:space="preserve">
ожидаемого </w:t>
            </w:r>
            <w:r>
              <w:br/>
            </w:r>
            <w:r>
              <w:rPr>
                <w:rFonts w:ascii="Times New Roman"/>
                <w:b w:val="false"/>
                <w:i w:val="false"/>
                <w:color w:val="000000"/>
                <w:sz w:val="20"/>
              </w:rPr>
              <w:t xml:space="preserve">
увеличения </w:t>
            </w:r>
            <w:r>
              <w:br/>
            </w:r>
            <w:r>
              <w:rPr>
                <w:rFonts w:ascii="Times New Roman"/>
                <w:b w:val="false"/>
                <w:i w:val="false"/>
                <w:color w:val="000000"/>
                <w:sz w:val="20"/>
              </w:rPr>
              <w:t xml:space="preserve">
водопотребле- </w:t>
            </w:r>
            <w:r>
              <w:br/>
            </w:r>
            <w:r>
              <w:rPr>
                <w:rFonts w:ascii="Times New Roman"/>
                <w:b w:val="false"/>
                <w:i w:val="false"/>
                <w:color w:val="000000"/>
                <w:sz w:val="20"/>
              </w:rPr>
              <w:t xml:space="preserve">
ния в </w:t>
            </w:r>
            <w:r>
              <w:br/>
            </w:r>
            <w:r>
              <w:rPr>
                <w:rFonts w:ascii="Times New Roman"/>
                <w:b w:val="false"/>
                <w:i w:val="false"/>
                <w:color w:val="000000"/>
                <w:sz w:val="20"/>
              </w:rPr>
              <w:t xml:space="preserve">
бассейне реки </w:t>
            </w:r>
            <w:r>
              <w:br/>
            </w:r>
            <w:r>
              <w:rPr>
                <w:rFonts w:ascii="Times New Roman"/>
                <w:b w:val="false"/>
                <w:i w:val="false"/>
                <w:color w:val="000000"/>
                <w:sz w:val="20"/>
              </w:rPr>
              <w:t xml:space="preserve">
Иле на </w:t>
            </w:r>
            <w:r>
              <w:br/>
            </w:r>
            <w:r>
              <w:rPr>
                <w:rFonts w:ascii="Times New Roman"/>
                <w:b w:val="false"/>
                <w:i w:val="false"/>
                <w:color w:val="000000"/>
                <w:sz w:val="20"/>
              </w:rPr>
              <w:t xml:space="preserve">
территории </w:t>
            </w:r>
            <w:r>
              <w:br/>
            </w:r>
            <w:r>
              <w:rPr>
                <w:rFonts w:ascii="Times New Roman"/>
                <w:b w:val="false"/>
                <w:i w:val="false"/>
                <w:color w:val="000000"/>
                <w:sz w:val="20"/>
              </w:rPr>
              <w:t xml:space="preserve">
Китайской </w:t>
            </w:r>
            <w:r>
              <w:br/>
            </w:r>
            <w:r>
              <w:rPr>
                <w:rFonts w:ascii="Times New Roman"/>
                <w:b w:val="false"/>
                <w:i w:val="false"/>
                <w:color w:val="000000"/>
                <w:sz w:val="20"/>
              </w:rPr>
              <w:t xml:space="preserve">
Народной </w:t>
            </w:r>
            <w:r>
              <w:br/>
            </w:r>
            <w:r>
              <w:rPr>
                <w:rFonts w:ascii="Times New Roman"/>
                <w:b w:val="false"/>
                <w:i w:val="false"/>
                <w:color w:val="000000"/>
                <w:sz w:val="20"/>
              </w:rPr>
              <w:t xml:space="preserve">
Республики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w:t>
            </w:r>
            <w:r>
              <w:br/>
            </w:r>
            <w:r>
              <w:rPr>
                <w:rFonts w:ascii="Times New Roman"/>
                <w:b w:val="false"/>
                <w:i w:val="false"/>
                <w:color w:val="000000"/>
                <w:sz w:val="20"/>
              </w:rPr>
              <w:t xml:space="preserve">
Правительство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МООС </w:t>
            </w:r>
            <w:r>
              <w:br/>
            </w:r>
            <w:r>
              <w:rPr>
                <w:rFonts w:ascii="Times New Roman"/>
                <w:b w:val="false"/>
                <w:i w:val="false"/>
                <w:color w:val="000000"/>
                <w:sz w:val="20"/>
              </w:rPr>
              <w:t xml:space="preserve">
(созыв), </w:t>
            </w:r>
            <w:r>
              <w:br/>
            </w:r>
            <w:r>
              <w:rPr>
                <w:rFonts w:ascii="Times New Roman"/>
                <w:b w:val="false"/>
                <w:i w:val="false"/>
                <w:color w:val="000000"/>
                <w:sz w:val="20"/>
              </w:rPr>
              <w:t xml:space="preserve">
МСХ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r>
              <w:br/>
            </w:r>
            <w:r>
              <w:rPr>
                <w:rFonts w:ascii="Times New Roman"/>
                <w:b w:val="false"/>
                <w:i w:val="false"/>
                <w:color w:val="000000"/>
                <w:sz w:val="20"/>
              </w:rPr>
              <w:t xml:space="preserve">
февраля </w:t>
            </w:r>
            <w:r>
              <w:br/>
            </w:r>
            <w:r>
              <w:rPr>
                <w:rFonts w:ascii="Times New Roman"/>
                <w:b w:val="false"/>
                <w:i w:val="false"/>
                <w:color w:val="000000"/>
                <w:sz w:val="20"/>
              </w:rPr>
              <w:t xml:space="preserve">
еже- </w:t>
            </w:r>
            <w:r>
              <w:br/>
            </w:r>
            <w:r>
              <w:rPr>
                <w:rFonts w:ascii="Times New Roman"/>
                <w:b w:val="false"/>
                <w:i w:val="false"/>
                <w:color w:val="000000"/>
                <w:sz w:val="20"/>
              </w:rPr>
              <w:t xml:space="preserve">
годно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г. - </w:t>
            </w:r>
            <w:r>
              <w:br/>
            </w:r>
            <w:r>
              <w:rPr>
                <w:rFonts w:ascii="Times New Roman"/>
                <w:b w:val="false"/>
                <w:i w:val="false"/>
                <w:color w:val="000000"/>
                <w:sz w:val="20"/>
              </w:rPr>
              <w:t xml:space="preserve">
3,0 </w:t>
            </w:r>
            <w:r>
              <w:br/>
            </w:r>
            <w:r>
              <w:rPr>
                <w:rFonts w:ascii="Times New Roman"/>
                <w:b w:val="false"/>
                <w:i w:val="false"/>
                <w:color w:val="000000"/>
                <w:sz w:val="20"/>
              </w:rPr>
              <w:t xml:space="preserve">
2009 г. - </w:t>
            </w:r>
            <w:r>
              <w:br/>
            </w:r>
            <w:r>
              <w:rPr>
                <w:rFonts w:ascii="Times New Roman"/>
                <w:b w:val="false"/>
                <w:i w:val="false"/>
                <w:color w:val="000000"/>
                <w:sz w:val="20"/>
              </w:rPr>
              <w:t xml:space="preserve">
4,5*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 </w:t>
            </w:r>
            <w:r>
              <w:br/>
            </w:r>
            <w:r>
              <w:rPr>
                <w:rFonts w:ascii="Times New Roman"/>
                <w:b w:val="false"/>
                <w:i w:val="false"/>
                <w:color w:val="000000"/>
                <w:sz w:val="20"/>
              </w:rPr>
              <w:t xml:space="preserve">
ский </w:t>
            </w:r>
            <w:r>
              <w:br/>
            </w:r>
            <w:r>
              <w:rPr>
                <w:rFonts w:ascii="Times New Roman"/>
                <w:b w:val="false"/>
                <w:i w:val="false"/>
                <w:color w:val="000000"/>
                <w:sz w:val="20"/>
              </w:rPr>
              <w:t xml:space="preserve">
бюджет </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 </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Провести </w:t>
            </w:r>
            <w:r>
              <w:br/>
            </w:r>
            <w:r>
              <w:rPr>
                <w:rFonts w:ascii="Times New Roman"/>
                <w:b w:val="false"/>
                <w:i w:val="false"/>
                <w:color w:val="000000"/>
                <w:sz w:val="20"/>
              </w:rPr>
              <w:t xml:space="preserve">
изыскатель- </w:t>
            </w:r>
            <w:r>
              <w:br/>
            </w:r>
            <w:r>
              <w:rPr>
                <w:rFonts w:ascii="Times New Roman"/>
                <w:b w:val="false"/>
                <w:i w:val="false"/>
                <w:color w:val="000000"/>
                <w:sz w:val="20"/>
              </w:rPr>
              <w:t xml:space="preserve">
ские работы и </w:t>
            </w:r>
            <w:r>
              <w:br/>
            </w:r>
            <w:r>
              <w:rPr>
                <w:rFonts w:ascii="Times New Roman"/>
                <w:b w:val="false"/>
                <w:i w:val="false"/>
                <w:color w:val="000000"/>
                <w:sz w:val="20"/>
              </w:rPr>
              <w:t xml:space="preserve">
исследования </w:t>
            </w:r>
            <w:r>
              <w:br/>
            </w:r>
            <w:r>
              <w:rPr>
                <w:rFonts w:ascii="Times New Roman"/>
                <w:b w:val="false"/>
                <w:i w:val="false"/>
                <w:color w:val="000000"/>
                <w:sz w:val="20"/>
              </w:rPr>
              <w:t xml:space="preserve">
для определе- </w:t>
            </w:r>
            <w:r>
              <w:br/>
            </w:r>
            <w:r>
              <w:rPr>
                <w:rFonts w:ascii="Times New Roman"/>
                <w:b w:val="false"/>
                <w:i w:val="false"/>
                <w:color w:val="000000"/>
                <w:sz w:val="20"/>
              </w:rPr>
              <w:t xml:space="preserve">
ния техноло- </w:t>
            </w:r>
            <w:r>
              <w:br/>
            </w:r>
            <w:r>
              <w:rPr>
                <w:rFonts w:ascii="Times New Roman"/>
                <w:b w:val="false"/>
                <w:i w:val="false"/>
                <w:color w:val="000000"/>
                <w:sz w:val="20"/>
              </w:rPr>
              <w:t xml:space="preserve">
гии по защите </w:t>
            </w:r>
            <w:r>
              <w:br/>
            </w:r>
            <w:r>
              <w:rPr>
                <w:rFonts w:ascii="Times New Roman"/>
                <w:b w:val="false"/>
                <w:i w:val="false"/>
                <w:color w:val="000000"/>
                <w:sz w:val="20"/>
              </w:rPr>
              <w:t xml:space="preserve">
вод реки Илек </w:t>
            </w:r>
            <w:r>
              <w:br/>
            </w:r>
            <w:r>
              <w:rPr>
                <w:rFonts w:ascii="Times New Roman"/>
                <w:b w:val="false"/>
                <w:i w:val="false"/>
                <w:color w:val="000000"/>
                <w:sz w:val="20"/>
              </w:rPr>
              <w:t xml:space="preserve">
в Актюбинской </w:t>
            </w:r>
            <w:r>
              <w:br/>
            </w:r>
            <w:r>
              <w:rPr>
                <w:rFonts w:ascii="Times New Roman"/>
                <w:b w:val="false"/>
                <w:i w:val="false"/>
                <w:color w:val="000000"/>
                <w:sz w:val="20"/>
              </w:rPr>
              <w:t xml:space="preserve">
области от </w:t>
            </w:r>
            <w:r>
              <w:br/>
            </w:r>
            <w:r>
              <w:rPr>
                <w:rFonts w:ascii="Times New Roman"/>
                <w:b w:val="false"/>
                <w:i w:val="false"/>
                <w:color w:val="000000"/>
                <w:sz w:val="20"/>
              </w:rPr>
              <w:t xml:space="preserve">
загрязнений </w:t>
            </w:r>
            <w:r>
              <w:br/>
            </w:r>
            <w:r>
              <w:rPr>
                <w:rFonts w:ascii="Times New Roman"/>
                <w:b w:val="false"/>
                <w:i w:val="false"/>
                <w:color w:val="000000"/>
                <w:sz w:val="20"/>
              </w:rPr>
              <w:t xml:space="preserve">
шестивалент- </w:t>
            </w:r>
            <w:r>
              <w:br/>
            </w:r>
            <w:r>
              <w:rPr>
                <w:rFonts w:ascii="Times New Roman"/>
                <w:b w:val="false"/>
                <w:i w:val="false"/>
                <w:color w:val="000000"/>
                <w:sz w:val="20"/>
              </w:rPr>
              <w:t xml:space="preserve">
ным хромом и </w:t>
            </w:r>
            <w:r>
              <w:br/>
            </w:r>
            <w:r>
              <w:rPr>
                <w:rFonts w:ascii="Times New Roman"/>
                <w:b w:val="false"/>
                <w:i w:val="false"/>
                <w:color w:val="000000"/>
                <w:sz w:val="20"/>
              </w:rPr>
              <w:t xml:space="preserve">
бором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w:t>
            </w:r>
            <w:r>
              <w:br/>
            </w:r>
            <w:r>
              <w:rPr>
                <w:rFonts w:ascii="Times New Roman"/>
                <w:b w:val="false"/>
                <w:i w:val="false"/>
                <w:color w:val="000000"/>
                <w:sz w:val="20"/>
              </w:rPr>
              <w:t xml:space="preserve">
Правительство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МООС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r>
              <w:br/>
            </w:r>
            <w:r>
              <w:rPr>
                <w:rFonts w:ascii="Times New Roman"/>
                <w:b w:val="false"/>
                <w:i w:val="false"/>
                <w:color w:val="000000"/>
                <w:sz w:val="20"/>
              </w:rPr>
              <w:t xml:space="preserve">
февраля </w:t>
            </w:r>
            <w:r>
              <w:br/>
            </w:r>
            <w:r>
              <w:rPr>
                <w:rFonts w:ascii="Times New Roman"/>
                <w:b w:val="false"/>
                <w:i w:val="false"/>
                <w:color w:val="000000"/>
                <w:sz w:val="20"/>
              </w:rPr>
              <w:t xml:space="preserve">
еже- </w:t>
            </w:r>
            <w:r>
              <w:br/>
            </w:r>
            <w:r>
              <w:rPr>
                <w:rFonts w:ascii="Times New Roman"/>
                <w:b w:val="false"/>
                <w:i w:val="false"/>
                <w:color w:val="000000"/>
                <w:sz w:val="20"/>
              </w:rPr>
              <w:t xml:space="preserve">
годно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г. - </w:t>
            </w:r>
            <w:r>
              <w:br/>
            </w:r>
            <w:r>
              <w:rPr>
                <w:rFonts w:ascii="Times New Roman"/>
                <w:b w:val="false"/>
                <w:i w:val="false"/>
                <w:color w:val="000000"/>
                <w:sz w:val="20"/>
              </w:rPr>
              <w:t xml:space="preserve">
6,7 </w:t>
            </w:r>
            <w:r>
              <w:br/>
            </w:r>
            <w:r>
              <w:rPr>
                <w:rFonts w:ascii="Times New Roman"/>
                <w:b w:val="false"/>
                <w:i w:val="false"/>
                <w:color w:val="000000"/>
                <w:sz w:val="20"/>
              </w:rPr>
              <w:t xml:space="preserve">
2009 г. - </w:t>
            </w:r>
            <w:r>
              <w:br/>
            </w:r>
            <w:r>
              <w:rPr>
                <w:rFonts w:ascii="Times New Roman"/>
                <w:b w:val="false"/>
                <w:i w:val="false"/>
                <w:color w:val="000000"/>
                <w:sz w:val="20"/>
              </w:rPr>
              <w:t xml:space="preserve">
7,2* </w:t>
            </w:r>
            <w:r>
              <w:br/>
            </w:r>
            <w:r>
              <w:rPr>
                <w:rFonts w:ascii="Times New Roman"/>
                <w:b w:val="false"/>
                <w:i w:val="false"/>
                <w:color w:val="000000"/>
                <w:sz w:val="20"/>
              </w:rPr>
              <w:t xml:space="preserve">
2010 г. - </w:t>
            </w:r>
            <w:r>
              <w:br/>
            </w:r>
            <w:r>
              <w:rPr>
                <w:rFonts w:ascii="Times New Roman"/>
                <w:b w:val="false"/>
                <w:i w:val="false"/>
                <w:color w:val="000000"/>
                <w:sz w:val="20"/>
              </w:rPr>
              <w:t xml:space="preserve">
2,8*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 </w:t>
            </w:r>
            <w:r>
              <w:br/>
            </w:r>
            <w:r>
              <w:rPr>
                <w:rFonts w:ascii="Times New Roman"/>
                <w:b w:val="false"/>
                <w:i w:val="false"/>
                <w:color w:val="000000"/>
                <w:sz w:val="20"/>
              </w:rPr>
              <w:t xml:space="preserve">
ский </w:t>
            </w:r>
            <w:r>
              <w:br/>
            </w:r>
            <w:r>
              <w:rPr>
                <w:rFonts w:ascii="Times New Roman"/>
                <w:b w:val="false"/>
                <w:i w:val="false"/>
                <w:color w:val="000000"/>
                <w:sz w:val="20"/>
              </w:rPr>
              <w:t xml:space="preserve">
бюджет </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 </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Изучить </w:t>
            </w:r>
            <w:r>
              <w:br/>
            </w:r>
            <w:r>
              <w:rPr>
                <w:rFonts w:ascii="Times New Roman"/>
                <w:b w:val="false"/>
                <w:i w:val="false"/>
                <w:color w:val="000000"/>
                <w:sz w:val="20"/>
              </w:rPr>
              <w:t xml:space="preserve">
экологическую </w:t>
            </w:r>
            <w:r>
              <w:br/>
            </w:r>
            <w:r>
              <w:rPr>
                <w:rFonts w:ascii="Times New Roman"/>
                <w:b w:val="false"/>
                <w:i w:val="false"/>
                <w:color w:val="000000"/>
                <w:sz w:val="20"/>
              </w:rPr>
              <w:t xml:space="preserve">
безопасность </w:t>
            </w:r>
            <w:r>
              <w:br/>
            </w:r>
            <w:r>
              <w:rPr>
                <w:rFonts w:ascii="Times New Roman"/>
                <w:b w:val="false"/>
                <w:i w:val="false"/>
                <w:color w:val="000000"/>
                <w:sz w:val="20"/>
              </w:rPr>
              <w:t xml:space="preserve">
малых рек и </w:t>
            </w:r>
            <w:r>
              <w:br/>
            </w:r>
            <w:r>
              <w:rPr>
                <w:rFonts w:ascii="Times New Roman"/>
                <w:b w:val="false"/>
                <w:i w:val="false"/>
                <w:color w:val="000000"/>
                <w:sz w:val="20"/>
              </w:rPr>
              <w:t xml:space="preserve">
разработка </w:t>
            </w:r>
            <w:r>
              <w:br/>
            </w:r>
            <w:r>
              <w:rPr>
                <w:rFonts w:ascii="Times New Roman"/>
                <w:b w:val="false"/>
                <w:i w:val="false"/>
                <w:color w:val="000000"/>
                <w:sz w:val="20"/>
              </w:rPr>
              <w:t xml:space="preserve">
мероприятий </w:t>
            </w:r>
            <w:r>
              <w:br/>
            </w:r>
            <w:r>
              <w:rPr>
                <w:rFonts w:ascii="Times New Roman"/>
                <w:b w:val="false"/>
                <w:i w:val="false"/>
                <w:color w:val="000000"/>
                <w:sz w:val="20"/>
              </w:rPr>
              <w:t xml:space="preserve">
по ее </w:t>
            </w:r>
            <w:r>
              <w:br/>
            </w:r>
            <w:r>
              <w:rPr>
                <w:rFonts w:ascii="Times New Roman"/>
                <w:b w:val="false"/>
                <w:i w:val="false"/>
                <w:color w:val="000000"/>
                <w:sz w:val="20"/>
              </w:rPr>
              <w:t xml:space="preserve">
улучшению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w:t>
            </w:r>
            <w:r>
              <w:br/>
            </w:r>
            <w:r>
              <w:rPr>
                <w:rFonts w:ascii="Times New Roman"/>
                <w:b w:val="false"/>
                <w:i w:val="false"/>
                <w:color w:val="000000"/>
                <w:sz w:val="20"/>
              </w:rPr>
              <w:t xml:space="preserve">
Правительство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МООС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r>
              <w:br/>
            </w:r>
            <w:r>
              <w:rPr>
                <w:rFonts w:ascii="Times New Roman"/>
                <w:b w:val="false"/>
                <w:i w:val="false"/>
                <w:color w:val="000000"/>
                <w:sz w:val="20"/>
              </w:rPr>
              <w:t xml:space="preserve">
февраля </w:t>
            </w:r>
            <w:r>
              <w:br/>
            </w:r>
            <w:r>
              <w:rPr>
                <w:rFonts w:ascii="Times New Roman"/>
                <w:b w:val="false"/>
                <w:i w:val="false"/>
                <w:color w:val="000000"/>
                <w:sz w:val="20"/>
              </w:rPr>
              <w:t xml:space="preserve">
еже- </w:t>
            </w:r>
            <w:r>
              <w:br/>
            </w:r>
            <w:r>
              <w:rPr>
                <w:rFonts w:ascii="Times New Roman"/>
                <w:b w:val="false"/>
                <w:i w:val="false"/>
                <w:color w:val="000000"/>
                <w:sz w:val="20"/>
              </w:rPr>
              <w:t xml:space="preserve">
годно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г. - </w:t>
            </w:r>
            <w:r>
              <w:br/>
            </w:r>
            <w:r>
              <w:rPr>
                <w:rFonts w:ascii="Times New Roman"/>
                <w:b w:val="false"/>
                <w:i w:val="false"/>
                <w:color w:val="000000"/>
                <w:sz w:val="20"/>
              </w:rPr>
              <w:t xml:space="preserve">
3,0 </w:t>
            </w:r>
            <w:r>
              <w:br/>
            </w:r>
            <w:r>
              <w:rPr>
                <w:rFonts w:ascii="Times New Roman"/>
                <w:b w:val="false"/>
                <w:i w:val="false"/>
                <w:color w:val="000000"/>
                <w:sz w:val="20"/>
              </w:rPr>
              <w:t xml:space="preserve">
2009 г. - </w:t>
            </w:r>
            <w:r>
              <w:br/>
            </w:r>
            <w:r>
              <w:rPr>
                <w:rFonts w:ascii="Times New Roman"/>
                <w:b w:val="false"/>
                <w:i w:val="false"/>
                <w:color w:val="000000"/>
                <w:sz w:val="20"/>
              </w:rPr>
              <w:t xml:space="preserve">
5,5*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 </w:t>
            </w:r>
            <w:r>
              <w:br/>
            </w:r>
            <w:r>
              <w:rPr>
                <w:rFonts w:ascii="Times New Roman"/>
                <w:b w:val="false"/>
                <w:i w:val="false"/>
                <w:color w:val="000000"/>
                <w:sz w:val="20"/>
              </w:rPr>
              <w:t xml:space="preserve">
ский </w:t>
            </w:r>
            <w:r>
              <w:br/>
            </w:r>
            <w:r>
              <w:rPr>
                <w:rFonts w:ascii="Times New Roman"/>
                <w:b w:val="false"/>
                <w:i w:val="false"/>
                <w:color w:val="000000"/>
                <w:sz w:val="20"/>
              </w:rPr>
              <w:t xml:space="preserve">
бюджет </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 </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Оценить </w:t>
            </w:r>
            <w:r>
              <w:br/>
            </w:r>
            <w:r>
              <w:rPr>
                <w:rFonts w:ascii="Times New Roman"/>
                <w:b w:val="false"/>
                <w:i w:val="false"/>
                <w:color w:val="000000"/>
                <w:sz w:val="20"/>
              </w:rPr>
              <w:t xml:space="preserve">
гидроэкологи- </w:t>
            </w:r>
            <w:r>
              <w:br/>
            </w:r>
            <w:r>
              <w:rPr>
                <w:rFonts w:ascii="Times New Roman"/>
                <w:b w:val="false"/>
                <w:i w:val="false"/>
                <w:color w:val="000000"/>
                <w:sz w:val="20"/>
              </w:rPr>
              <w:t xml:space="preserve">
ческую </w:t>
            </w:r>
            <w:r>
              <w:br/>
            </w:r>
            <w:r>
              <w:rPr>
                <w:rFonts w:ascii="Times New Roman"/>
                <w:b w:val="false"/>
                <w:i w:val="false"/>
                <w:color w:val="000000"/>
                <w:sz w:val="20"/>
              </w:rPr>
              <w:t xml:space="preserve">
безопасность </w:t>
            </w:r>
            <w:r>
              <w:br/>
            </w:r>
            <w:r>
              <w:rPr>
                <w:rFonts w:ascii="Times New Roman"/>
                <w:b w:val="false"/>
                <w:i w:val="false"/>
                <w:color w:val="000000"/>
                <w:sz w:val="20"/>
              </w:rPr>
              <w:t xml:space="preserve">
природно- </w:t>
            </w:r>
            <w:r>
              <w:br/>
            </w:r>
            <w:r>
              <w:rPr>
                <w:rFonts w:ascii="Times New Roman"/>
                <w:b w:val="false"/>
                <w:i w:val="false"/>
                <w:color w:val="000000"/>
                <w:sz w:val="20"/>
              </w:rPr>
              <w:t xml:space="preserve">
хозяйственных </w:t>
            </w:r>
            <w:r>
              <w:br/>
            </w:r>
            <w:r>
              <w:rPr>
                <w:rFonts w:ascii="Times New Roman"/>
                <w:b w:val="false"/>
                <w:i w:val="false"/>
                <w:color w:val="000000"/>
                <w:sz w:val="20"/>
              </w:rPr>
              <w:t xml:space="preserve">
систем </w:t>
            </w:r>
            <w:r>
              <w:br/>
            </w:r>
            <w:r>
              <w:rPr>
                <w:rFonts w:ascii="Times New Roman"/>
                <w:b w:val="false"/>
                <w:i w:val="false"/>
                <w:color w:val="000000"/>
                <w:sz w:val="20"/>
              </w:rPr>
              <w:t xml:space="preserve">
Казахстана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w:t>
            </w:r>
            <w:r>
              <w:br/>
            </w:r>
            <w:r>
              <w:rPr>
                <w:rFonts w:ascii="Times New Roman"/>
                <w:b w:val="false"/>
                <w:i w:val="false"/>
                <w:color w:val="000000"/>
                <w:sz w:val="20"/>
              </w:rPr>
              <w:t xml:space="preserve">
Правительство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МООС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r>
              <w:br/>
            </w:r>
            <w:r>
              <w:rPr>
                <w:rFonts w:ascii="Times New Roman"/>
                <w:b w:val="false"/>
                <w:i w:val="false"/>
                <w:color w:val="000000"/>
                <w:sz w:val="20"/>
              </w:rPr>
              <w:t xml:space="preserve">
февраля </w:t>
            </w:r>
            <w:r>
              <w:br/>
            </w:r>
            <w:r>
              <w:rPr>
                <w:rFonts w:ascii="Times New Roman"/>
                <w:b w:val="false"/>
                <w:i w:val="false"/>
                <w:color w:val="000000"/>
                <w:sz w:val="20"/>
              </w:rPr>
              <w:t xml:space="preserve">
еже- </w:t>
            </w:r>
            <w:r>
              <w:br/>
            </w:r>
            <w:r>
              <w:rPr>
                <w:rFonts w:ascii="Times New Roman"/>
                <w:b w:val="false"/>
                <w:i w:val="false"/>
                <w:color w:val="000000"/>
                <w:sz w:val="20"/>
              </w:rPr>
              <w:t xml:space="preserve">
годно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г. - </w:t>
            </w:r>
            <w:r>
              <w:br/>
            </w:r>
            <w:r>
              <w:rPr>
                <w:rFonts w:ascii="Times New Roman"/>
                <w:b w:val="false"/>
                <w:i w:val="false"/>
                <w:color w:val="000000"/>
                <w:sz w:val="20"/>
              </w:rPr>
              <w:t xml:space="preserve">
6,5 </w:t>
            </w:r>
            <w:r>
              <w:br/>
            </w:r>
            <w:r>
              <w:rPr>
                <w:rFonts w:ascii="Times New Roman"/>
                <w:b w:val="false"/>
                <w:i w:val="false"/>
                <w:color w:val="000000"/>
                <w:sz w:val="20"/>
              </w:rPr>
              <w:t xml:space="preserve">
2009 г. - </w:t>
            </w:r>
            <w:r>
              <w:br/>
            </w:r>
            <w:r>
              <w:rPr>
                <w:rFonts w:ascii="Times New Roman"/>
                <w:b w:val="false"/>
                <w:i w:val="false"/>
                <w:color w:val="000000"/>
                <w:sz w:val="20"/>
              </w:rPr>
              <w:t xml:space="preserve">
7,0* </w:t>
            </w:r>
            <w:r>
              <w:br/>
            </w:r>
            <w:r>
              <w:rPr>
                <w:rFonts w:ascii="Times New Roman"/>
                <w:b w:val="false"/>
                <w:i w:val="false"/>
                <w:color w:val="000000"/>
                <w:sz w:val="20"/>
              </w:rPr>
              <w:t xml:space="preserve">
2010 г. - </w:t>
            </w:r>
            <w:r>
              <w:br/>
            </w:r>
            <w:r>
              <w:rPr>
                <w:rFonts w:ascii="Times New Roman"/>
                <w:b w:val="false"/>
                <w:i w:val="false"/>
                <w:color w:val="000000"/>
                <w:sz w:val="20"/>
              </w:rPr>
              <w:t xml:space="preserve">
3,0*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 </w:t>
            </w:r>
            <w:r>
              <w:br/>
            </w:r>
            <w:r>
              <w:rPr>
                <w:rFonts w:ascii="Times New Roman"/>
                <w:b w:val="false"/>
                <w:i w:val="false"/>
                <w:color w:val="000000"/>
                <w:sz w:val="20"/>
              </w:rPr>
              <w:t xml:space="preserve">
ский </w:t>
            </w:r>
            <w:r>
              <w:br/>
            </w:r>
            <w:r>
              <w:rPr>
                <w:rFonts w:ascii="Times New Roman"/>
                <w:b w:val="false"/>
                <w:i w:val="false"/>
                <w:color w:val="000000"/>
                <w:sz w:val="20"/>
              </w:rPr>
              <w:t xml:space="preserve">
бюджет </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 </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Изучить </w:t>
            </w:r>
            <w:r>
              <w:br/>
            </w:r>
            <w:r>
              <w:rPr>
                <w:rFonts w:ascii="Times New Roman"/>
                <w:b w:val="false"/>
                <w:i w:val="false"/>
                <w:color w:val="000000"/>
                <w:sz w:val="20"/>
              </w:rPr>
              <w:t xml:space="preserve">
антропогенное </w:t>
            </w:r>
            <w:r>
              <w:br/>
            </w:r>
            <w:r>
              <w:rPr>
                <w:rFonts w:ascii="Times New Roman"/>
                <w:b w:val="false"/>
                <w:i w:val="false"/>
                <w:color w:val="000000"/>
                <w:sz w:val="20"/>
              </w:rPr>
              <w:t xml:space="preserve">
воздействие </w:t>
            </w:r>
            <w:r>
              <w:br/>
            </w:r>
            <w:r>
              <w:rPr>
                <w:rFonts w:ascii="Times New Roman"/>
                <w:b w:val="false"/>
                <w:i w:val="false"/>
                <w:color w:val="000000"/>
                <w:sz w:val="20"/>
              </w:rPr>
              <w:t xml:space="preserve">
на бассейн </w:t>
            </w:r>
            <w:r>
              <w:br/>
            </w:r>
            <w:r>
              <w:rPr>
                <w:rFonts w:ascii="Times New Roman"/>
                <w:b w:val="false"/>
                <w:i w:val="false"/>
                <w:color w:val="000000"/>
                <w:sz w:val="20"/>
              </w:rPr>
              <w:t xml:space="preserve">
реки Ишим в </w:t>
            </w:r>
            <w:r>
              <w:br/>
            </w:r>
            <w:r>
              <w:rPr>
                <w:rFonts w:ascii="Times New Roman"/>
                <w:b w:val="false"/>
                <w:i w:val="false"/>
                <w:color w:val="000000"/>
                <w:sz w:val="20"/>
              </w:rPr>
              <w:t xml:space="preserve">
пределах </w:t>
            </w:r>
            <w:r>
              <w:br/>
            </w:r>
            <w:r>
              <w:rPr>
                <w:rFonts w:ascii="Times New Roman"/>
                <w:b w:val="false"/>
                <w:i w:val="false"/>
                <w:color w:val="000000"/>
                <w:sz w:val="20"/>
              </w:rPr>
              <w:t xml:space="preserve">
Северо- </w:t>
            </w:r>
            <w:r>
              <w:br/>
            </w:r>
            <w:r>
              <w:rPr>
                <w:rFonts w:ascii="Times New Roman"/>
                <w:b w:val="false"/>
                <w:i w:val="false"/>
                <w:color w:val="000000"/>
                <w:sz w:val="20"/>
              </w:rPr>
              <w:t xml:space="preserve">
Казахстанской </w:t>
            </w:r>
            <w:r>
              <w:br/>
            </w:r>
            <w:r>
              <w:rPr>
                <w:rFonts w:ascii="Times New Roman"/>
                <w:b w:val="false"/>
                <w:i w:val="false"/>
                <w:color w:val="000000"/>
                <w:sz w:val="20"/>
              </w:rPr>
              <w:t xml:space="preserve">
области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w:t>
            </w:r>
            <w:r>
              <w:br/>
            </w:r>
            <w:r>
              <w:rPr>
                <w:rFonts w:ascii="Times New Roman"/>
                <w:b w:val="false"/>
                <w:i w:val="false"/>
                <w:color w:val="000000"/>
                <w:sz w:val="20"/>
              </w:rPr>
              <w:t xml:space="preserve">
Правительство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МООС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r>
              <w:br/>
            </w:r>
            <w:r>
              <w:rPr>
                <w:rFonts w:ascii="Times New Roman"/>
                <w:b w:val="false"/>
                <w:i w:val="false"/>
                <w:color w:val="000000"/>
                <w:sz w:val="20"/>
              </w:rPr>
              <w:t xml:space="preserve">
февраля </w:t>
            </w:r>
            <w:r>
              <w:br/>
            </w:r>
            <w:r>
              <w:rPr>
                <w:rFonts w:ascii="Times New Roman"/>
                <w:b w:val="false"/>
                <w:i w:val="false"/>
                <w:color w:val="000000"/>
                <w:sz w:val="20"/>
              </w:rPr>
              <w:t xml:space="preserve">
еже- </w:t>
            </w:r>
            <w:r>
              <w:br/>
            </w:r>
            <w:r>
              <w:rPr>
                <w:rFonts w:ascii="Times New Roman"/>
                <w:b w:val="false"/>
                <w:i w:val="false"/>
                <w:color w:val="000000"/>
                <w:sz w:val="20"/>
              </w:rPr>
              <w:t xml:space="preserve">
годно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г. - </w:t>
            </w:r>
            <w:r>
              <w:br/>
            </w:r>
            <w:r>
              <w:rPr>
                <w:rFonts w:ascii="Times New Roman"/>
                <w:b w:val="false"/>
                <w:i w:val="false"/>
                <w:color w:val="000000"/>
                <w:sz w:val="20"/>
              </w:rPr>
              <w:t xml:space="preserve">
2,0 </w:t>
            </w:r>
            <w:r>
              <w:br/>
            </w:r>
            <w:r>
              <w:rPr>
                <w:rFonts w:ascii="Times New Roman"/>
                <w:b w:val="false"/>
                <w:i w:val="false"/>
                <w:color w:val="000000"/>
                <w:sz w:val="20"/>
              </w:rPr>
              <w:t xml:space="preserve">
2009 г. - </w:t>
            </w:r>
            <w:r>
              <w:br/>
            </w:r>
            <w:r>
              <w:rPr>
                <w:rFonts w:ascii="Times New Roman"/>
                <w:b w:val="false"/>
                <w:i w:val="false"/>
                <w:color w:val="000000"/>
                <w:sz w:val="20"/>
              </w:rPr>
              <w:t xml:space="preserve">
4,0*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 </w:t>
            </w:r>
            <w:r>
              <w:br/>
            </w:r>
            <w:r>
              <w:rPr>
                <w:rFonts w:ascii="Times New Roman"/>
                <w:b w:val="false"/>
                <w:i w:val="false"/>
                <w:color w:val="000000"/>
                <w:sz w:val="20"/>
              </w:rPr>
              <w:t xml:space="preserve">
ский </w:t>
            </w:r>
            <w:r>
              <w:br/>
            </w:r>
            <w:r>
              <w:rPr>
                <w:rFonts w:ascii="Times New Roman"/>
                <w:b w:val="false"/>
                <w:i w:val="false"/>
                <w:color w:val="000000"/>
                <w:sz w:val="20"/>
              </w:rPr>
              <w:t xml:space="preserve">
бюджет </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127. </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Оценить </w:t>
            </w:r>
            <w:r>
              <w:br/>
            </w:r>
            <w:r>
              <w:rPr>
                <w:rFonts w:ascii="Times New Roman"/>
                <w:b w:val="false"/>
                <w:i w:val="false"/>
                <w:color w:val="000000"/>
                <w:sz w:val="20"/>
              </w:rPr>
              <w:t xml:space="preserve">
методами ма- </w:t>
            </w:r>
            <w:r>
              <w:br/>
            </w:r>
            <w:r>
              <w:rPr>
                <w:rFonts w:ascii="Times New Roman"/>
                <w:b w:val="false"/>
                <w:i w:val="false"/>
                <w:color w:val="000000"/>
                <w:sz w:val="20"/>
              </w:rPr>
              <w:t xml:space="preserve">
тематического </w:t>
            </w:r>
            <w:r>
              <w:br/>
            </w:r>
            <w:r>
              <w:rPr>
                <w:rFonts w:ascii="Times New Roman"/>
                <w:b w:val="false"/>
                <w:i w:val="false"/>
                <w:color w:val="000000"/>
                <w:sz w:val="20"/>
              </w:rPr>
              <w:t xml:space="preserve">
моделирования </w:t>
            </w:r>
            <w:r>
              <w:br/>
            </w:r>
            <w:r>
              <w:rPr>
                <w:rFonts w:ascii="Times New Roman"/>
                <w:b w:val="false"/>
                <w:i w:val="false"/>
                <w:color w:val="000000"/>
                <w:sz w:val="20"/>
              </w:rPr>
              <w:t xml:space="preserve">
риска для </w:t>
            </w:r>
            <w:r>
              <w:br/>
            </w:r>
            <w:r>
              <w:rPr>
                <w:rFonts w:ascii="Times New Roman"/>
                <w:b w:val="false"/>
                <w:i w:val="false"/>
                <w:color w:val="000000"/>
                <w:sz w:val="20"/>
              </w:rPr>
              <w:t xml:space="preserve">
окружающей </w:t>
            </w:r>
            <w:r>
              <w:br/>
            </w:r>
            <w:r>
              <w:rPr>
                <w:rFonts w:ascii="Times New Roman"/>
                <w:b w:val="false"/>
                <w:i w:val="false"/>
                <w:color w:val="000000"/>
                <w:sz w:val="20"/>
              </w:rPr>
              <w:t xml:space="preserve">
среды Север- </w:t>
            </w:r>
            <w:r>
              <w:br/>
            </w:r>
            <w:r>
              <w:rPr>
                <w:rFonts w:ascii="Times New Roman"/>
                <w:b w:val="false"/>
                <w:i w:val="false"/>
                <w:color w:val="000000"/>
                <w:sz w:val="20"/>
              </w:rPr>
              <w:t xml:space="preserve">
ной промыш- </w:t>
            </w:r>
            <w:r>
              <w:br/>
            </w:r>
            <w:r>
              <w:rPr>
                <w:rFonts w:ascii="Times New Roman"/>
                <w:b w:val="false"/>
                <w:i w:val="false"/>
                <w:color w:val="000000"/>
                <w:sz w:val="20"/>
              </w:rPr>
              <w:t xml:space="preserve">
ленной зоны </w:t>
            </w:r>
            <w:r>
              <w:br/>
            </w:r>
            <w:r>
              <w:rPr>
                <w:rFonts w:ascii="Times New Roman"/>
                <w:b w:val="false"/>
                <w:i w:val="false"/>
                <w:color w:val="000000"/>
                <w:sz w:val="20"/>
              </w:rPr>
              <w:t xml:space="preserve">
г. Павлодара </w:t>
            </w:r>
            <w:r>
              <w:br/>
            </w:r>
            <w:r>
              <w:rPr>
                <w:rFonts w:ascii="Times New Roman"/>
                <w:b w:val="false"/>
                <w:i w:val="false"/>
                <w:color w:val="000000"/>
                <w:sz w:val="20"/>
              </w:rPr>
              <w:t xml:space="preserve">
от загрязне- </w:t>
            </w:r>
            <w:r>
              <w:br/>
            </w:r>
            <w:r>
              <w:rPr>
                <w:rFonts w:ascii="Times New Roman"/>
                <w:b w:val="false"/>
                <w:i w:val="false"/>
                <w:color w:val="000000"/>
                <w:sz w:val="20"/>
              </w:rPr>
              <w:t xml:space="preserve">
ния подземных </w:t>
            </w:r>
            <w:r>
              <w:br/>
            </w:r>
            <w:r>
              <w:rPr>
                <w:rFonts w:ascii="Times New Roman"/>
                <w:b w:val="false"/>
                <w:i w:val="false"/>
                <w:color w:val="000000"/>
                <w:sz w:val="20"/>
              </w:rPr>
              <w:t xml:space="preserve">
вод нефтепро- </w:t>
            </w:r>
            <w:r>
              <w:br/>
            </w:r>
            <w:r>
              <w:rPr>
                <w:rFonts w:ascii="Times New Roman"/>
                <w:b w:val="false"/>
                <w:i w:val="false"/>
                <w:color w:val="000000"/>
                <w:sz w:val="20"/>
              </w:rPr>
              <w:t xml:space="preserve">
дуктами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w:t>
            </w:r>
            <w:r>
              <w:br/>
            </w:r>
            <w:r>
              <w:rPr>
                <w:rFonts w:ascii="Times New Roman"/>
                <w:b w:val="false"/>
                <w:i w:val="false"/>
                <w:color w:val="000000"/>
                <w:sz w:val="20"/>
              </w:rPr>
              <w:t xml:space="preserve">
Правительство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МООС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r>
              <w:br/>
            </w:r>
            <w:r>
              <w:rPr>
                <w:rFonts w:ascii="Times New Roman"/>
                <w:b w:val="false"/>
                <w:i w:val="false"/>
                <w:color w:val="000000"/>
                <w:sz w:val="20"/>
              </w:rPr>
              <w:t xml:space="preserve">
февраля </w:t>
            </w:r>
            <w:r>
              <w:br/>
            </w:r>
            <w:r>
              <w:rPr>
                <w:rFonts w:ascii="Times New Roman"/>
                <w:b w:val="false"/>
                <w:i w:val="false"/>
                <w:color w:val="000000"/>
                <w:sz w:val="20"/>
              </w:rPr>
              <w:t xml:space="preserve">
еже- </w:t>
            </w:r>
            <w:r>
              <w:br/>
            </w:r>
            <w:r>
              <w:rPr>
                <w:rFonts w:ascii="Times New Roman"/>
                <w:b w:val="false"/>
                <w:i w:val="false"/>
                <w:color w:val="000000"/>
                <w:sz w:val="20"/>
              </w:rPr>
              <w:t xml:space="preserve">
годно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г. - </w:t>
            </w:r>
            <w:r>
              <w:br/>
            </w:r>
            <w:r>
              <w:rPr>
                <w:rFonts w:ascii="Times New Roman"/>
                <w:b w:val="false"/>
                <w:i w:val="false"/>
                <w:color w:val="000000"/>
                <w:sz w:val="20"/>
              </w:rPr>
              <w:t xml:space="preserve">
3,0 </w:t>
            </w:r>
            <w:r>
              <w:br/>
            </w:r>
            <w:r>
              <w:rPr>
                <w:rFonts w:ascii="Times New Roman"/>
                <w:b w:val="false"/>
                <w:i w:val="false"/>
                <w:color w:val="000000"/>
                <w:sz w:val="20"/>
              </w:rPr>
              <w:t xml:space="preserve">
2009 г. - </w:t>
            </w:r>
            <w:r>
              <w:br/>
            </w:r>
            <w:r>
              <w:rPr>
                <w:rFonts w:ascii="Times New Roman"/>
                <w:b w:val="false"/>
                <w:i w:val="false"/>
                <w:color w:val="000000"/>
                <w:sz w:val="20"/>
              </w:rPr>
              <w:t xml:space="preserve">
6,4* </w:t>
            </w:r>
            <w:r>
              <w:br/>
            </w:r>
            <w:r>
              <w:rPr>
                <w:rFonts w:ascii="Times New Roman"/>
                <w:b w:val="false"/>
                <w:i w:val="false"/>
                <w:color w:val="000000"/>
                <w:sz w:val="20"/>
              </w:rPr>
              <w:t xml:space="preserve">
2010 г. - </w:t>
            </w:r>
            <w:r>
              <w:br/>
            </w:r>
            <w:r>
              <w:rPr>
                <w:rFonts w:ascii="Times New Roman"/>
                <w:b w:val="false"/>
                <w:i w:val="false"/>
                <w:color w:val="000000"/>
                <w:sz w:val="20"/>
              </w:rPr>
              <w:t xml:space="preserve">
11,2*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 </w:t>
            </w:r>
            <w:r>
              <w:br/>
            </w:r>
            <w:r>
              <w:rPr>
                <w:rFonts w:ascii="Times New Roman"/>
                <w:b w:val="false"/>
                <w:i w:val="false"/>
                <w:color w:val="000000"/>
                <w:sz w:val="20"/>
              </w:rPr>
              <w:t xml:space="preserve">
ский </w:t>
            </w:r>
            <w:r>
              <w:br/>
            </w:r>
            <w:r>
              <w:rPr>
                <w:rFonts w:ascii="Times New Roman"/>
                <w:b w:val="false"/>
                <w:i w:val="false"/>
                <w:color w:val="000000"/>
                <w:sz w:val="20"/>
              </w:rPr>
              <w:t xml:space="preserve">
бюджет </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128. </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Реконструкция </w:t>
            </w:r>
            <w:r>
              <w:br/>
            </w:r>
            <w:r>
              <w:rPr>
                <w:rFonts w:ascii="Times New Roman"/>
                <w:b w:val="false"/>
                <w:i w:val="false"/>
                <w:color w:val="000000"/>
                <w:sz w:val="20"/>
              </w:rPr>
              <w:t xml:space="preserve">
комплекса </w:t>
            </w:r>
            <w:r>
              <w:br/>
            </w:r>
            <w:r>
              <w:rPr>
                <w:rFonts w:ascii="Times New Roman"/>
                <w:b w:val="false"/>
                <w:i w:val="false"/>
                <w:color w:val="000000"/>
                <w:sz w:val="20"/>
              </w:rPr>
              <w:t xml:space="preserve">
очистных </w:t>
            </w:r>
            <w:r>
              <w:br/>
            </w:r>
            <w:r>
              <w:rPr>
                <w:rFonts w:ascii="Times New Roman"/>
                <w:b w:val="false"/>
                <w:i w:val="false"/>
                <w:color w:val="000000"/>
                <w:sz w:val="20"/>
              </w:rPr>
              <w:t xml:space="preserve">
сооружений на </w:t>
            </w:r>
            <w:r>
              <w:br/>
            </w:r>
            <w:r>
              <w:rPr>
                <w:rFonts w:ascii="Times New Roman"/>
                <w:b w:val="false"/>
                <w:i w:val="false"/>
                <w:color w:val="000000"/>
                <w:sz w:val="20"/>
              </w:rPr>
              <w:t xml:space="preserve">
реке Илек </w:t>
            </w:r>
            <w:r>
              <w:br/>
            </w:r>
            <w:r>
              <w:rPr>
                <w:rFonts w:ascii="Times New Roman"/>
                <w:b w:val="false"/>
                <w:i w:val="false"/>
                <w:color w:val="000000"/>
                <w:sz w:val="20"/>
              </w:rPr>
              <w:t xml:space="preserve">
г. Актобе </w:t>
            </w:r>
            <w:r>
              <w:br/>
            </w:r>
            <w:r>
              <w:rPr>
                <w:rFonts w:ascii="Times New Roman"/>
                <w:b w:val="false"/>
                <w:i w:val="false"/>
                <w:color w:val="000000"/>
                <w:sz w:val="20"/>
              </w:rPr>
              <w:t xml:space="preserve">
(напорного </w:t>
            </w:r>
            <w:r>
              <w:br/>
            </w:r>
            <w:r>
              <w:rPr>
                <w:rFonts w:ascii="Times New Roman"/>
                <w:b w:val="false"/>
                <w:i w:val="false"/>
                <w:color w:val="000000"/>
                <w:sz w:val="20"/>
              </w:rPr>
              <w:t xml:space="preserve">
канализацион- </w:t>
            </w:r>
            <w:r>
              <w:br/>
            </w:r>
            <w:r>
              <w:rPr>
                <w:rFonts w:ascii="Times New Roman"/>
                <w:b w:val="false"/>
                <w:i w:val="false"/>
                <w:color w:val="000000"/>
                <w:sz w:val="20"/>
              </w:rPr>
              <w:t xml:space="preserve">
ного коллек- </w:t>
            </w:r>
            <w:r>
              <w:br/>
            </w:r>
            <w:r>
              <w:rPr>
                <w:rFonts w:ascii="Times New Roman"/>
                <w:b w:val="false"/>
                <w:i w:val="false"/>
                <w:color w:val="000000"/>
                <w:sz w:val="20"/>
              </w:rPr>
              <w:t xml:space="preserve">
тора и узла </w:t>
            </w:r>
            <w:r>
              <w:br/>
            </w:r>
            <w:r>
              <w:rPr>
                <w:rFonts w:ascii="Times New Roman"/>
                <w:b w:val="false"/>
                <w:i w:val="false"/>
                <w:color w:val="000000"/>
                <w:sz w:val="20"/>
              </w:rPr>
              <w:t xml:space="preserve">
регулирующей </w:t>
            </w:r>
            <w:r>
              <w:br/>
            </w:r>
            <w:r>
              <w:rPr>
                <w:rFonts w:ascii="Times New Roman"/>
                <w:b w:val="false"/>
                <w:i w:val="false"/>
                <w:color w:val="000000"/>
                <w:sz w:val="20"/>
              </w:rPr>
              <w:t xml:space="preserve">
емкости)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w:t>
            </w:r>
            <w:r>
              <w:br/>
            </w:r>
            <w:r>
              <w:rPr>
                <w:rFonts w:ascii="Times New Roman"/>
                <w:b w:val="false"/>
                <w:i w:val="false"/>
                <w:color w:val="000000"/>
                <w:sz w:val="20"/>
              </w:rPr>
              <w:t xml:space="preserve">
Правительство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МООС </w:t>
            </w:r>
            <w:r>
              <w:br/>
            </w:r>
            <w:r>
              <w:rPr>
                <w:rFonts w:ascii="Times New Roman"/>
                <w:b w:val="false"/>
                <w:i w:val="false"/>
                <w:color w:val="000000"/>
                <w:sz w:val="20"/>
              </w:rPr>
              <w:t xml:space="preserve">
(созыв), </w:t>
            </w:r>
            <w:r>
              <w:br/>
            </w:r>
            <w:r>
              <w:rPr>
                <w:rFonts w:ascii="Times New Roman"/>
                <w:b w:val="false"/>
                <w:i w:val="false"/>
                <w:color w:val="000000"/>
                <w:sz w:val="20"/>
              </w:rPr>
              <w:t xml:space="preserve">
Акимат </w:t>
            </w:r>
            <w:r>
              <w:br/>
            </w:r>
            <w:r>
              <w:rPr>
                <w:rFonts w:ascii="Times New Roman"/>
                <w:b w:val="false"/>
                <w:i w:val="false"/>
                <w:color w:val="000000"/>
                <w:sz w:val="20"/>
              </w:rPr>
              <w:t xml:space="preserve">
Актюбин- </w:t>
            </w:r>
            <w:r>
              <w:br/>
            </w:r>
            <w:r>
              <w:rPr>
                <w:rFonts w:ascii="Times New Roman"/>
                <w:b w:val="false"/>
                <w:i w:val="false"/>
                <w:color w:val="000000"/>
                <w:sz w:val="20"/>
              </w:rPr>
              <w:t xml:space="preserve">
ской </w:t>
            </w:r>
            <w:r>
              <w:br/>
            </w:r>
            <w:r>
              <w:rPr>
                <w:rFonts w:ascii="Times New Roman"/>
                <w:b w:val="false"/>
                <w:i w:val="false"/>
                <w:color w:val="000000"/>
                <w:sz w:val="20"/>
              </w:rPr>
              <w:t xml:space="preserve">
области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r>
              <w:br/>
            </w:r>
            <w:r>
              <w:rPr>
                <w:rFonts w:ascii="Times New Roman"/>
                <w:b w:val="false"/>
                <w:i w:val="false"/>
                <w:color w:val="000000"/>
                <w:sz w:val="20"/>
              </w:rPr>
              <w:t xml:space="preserve">
февраля </w:t>
            </w:r>
            <w:r>
              <w:br/>
            </w:r>
            <w:r>
              <w:rPr>
                <w:rFonts w:ascii="Times New Roman"/>
                <w:b w:val="false"/>
                <w:i w:val="false"/>
                <w:color w:val="000000"/>
                <w:sz w:val="20"/>
              </w:rPr>
              <w:t xml:space="preserve">
еже- </w:t>
            </w:r>
            <w:r>
              <w:br/>
            </w:r>
            <w:r>
              <w:rPr>
                <w:rFonts w:ascii="Times New Roman"/>
                <w:b w:val="false"/>
                <w:i w:val="false"/>
                <w:color w:val="000000"/>
                <w:sz w:val="20"/>
              </w:rPr>
              <w:t xml:space="preserve">
годно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г. - </w:t>
            </w:r>
            <w:r>
              <w:br/>
            </w:r>
            <w:r>
              <w:rPr>
                <w:rFonts w:ascii="Times New Roman"/>
                <w:b w:val="false"/>
                <w:i w:val="false"/>
                <w:color w:val="000000"/>
                <w:sz w:val="20"/>
              </w:rPr>
              <w:t xml:space="preserve">
50,0 </w:t>
            </w:r>
            <w:r>
              <w:br/>
            </w:r>
            <w:r>
              <w:rPr>
                <w:rFonts w:ascii="Times New Roman"/>
                <w:b w:val="false"/>
                <w:i w:val="false"/>
                <w:color w:val="000000"/>
                <w:sz w:val="20"/>
              </w:rPr>
              <w:t xml:space="preserve">
2009 г. - </w:t>
            </w:r>
            <w:r>
              <w:br/>
            </w:r>
            <w:r>
              <w:rPr>
                <w:rFonts w:ascii="Times New Roman"/>
                <w:b w:val="false"/>
                <w:i w:val="false"/>
                <w:color w:val="000000"/>
                <w:sz w:val="20"/>
              </w:rPr>
              <w:t xml:space="preserve">
906,9* </w:t>
            </w:r>
            <w:r>
              <w:br/>
            </w:r>
            <w:r>
              <w:rPr>
                <w:rFonts w:ascii="Times New Roman"/>
                <w:b w:val="false"/>
                <w:i w:val="false"/>
                <w:color w:val="000000"/>
                <w:sz w:val="20"/>
              </w:rPr>
              <w:t xml:space="preserve">
2010 г. - </w:t>
            </w:r>
            <w:r>
              <w:br/>
            </w:r>
            <w:r>
              <w:rPr>
                <w:rFonts w:ascii="Times New Roman"/>
                <w:b w:val="false"/>
                <w:i w:val="false"/>
                <w:color w:val="000000"/>
                <w:sz w:val="20"/>
              </w:rPr>
              <w:t xml:space="preserve">
755,0*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 </w:t>
            </w:r>
            <w:r>
              <w:br/>
            </w:r>
            <w:r>
              <w:rPr>
                <w:rFonts w:ascii="Times New Roman"/>
                <w:b w:val="false"/>
                <w:i w:val="false"/>
                <w:color w:val="000000"/>
                <w:sz w:val="20"/>
              </w:rPr>
              <w:t xml:space="preserve">
ский </w:t>
            </w:r>
            <w:r>
              <w:br/>
            </w:r>
            <w:r>
              <w:rPr>
                <w:rFonts w:ascii="Times New Roman"/>
                <w:b w:val="false"/>
                <w:i w:val="false"/>
                <w:color w:val="000000"/>
                <w:sz w:val="20"/>
              </w:rPr>
              <w:t xml:space="preserve">
бюджет </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129. </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Реконструкция </w:t>
            </w:r>
            <w:r>
              <w:br/>
            </w:r>
            <w:r>
              <w:rPr>
                <w:rFonts w:ascii="Times New Roman"/>
                <w:b w:val="false"/>
                <w:i w:val="false"/>
                <w:color w:val="000000"/>
                <w:sz w:val="20"/>
              </w:rPr>
              <w:t xml:space="preserve">
канализацион- </w:t>
            </w:r>
            <w:r>
              <w:br/>
            </w:r>
            <w:r>
              <w:rPr>
                <w:rFonts w:ascii="Times New Roman"/>
                <w:b w:val="false"/>
                <w:i w:val="false"/>
                <w:color w:val="000000"/>
                <w:sz w:val="20"/>
              </w:rPr>
              <w:t xml:space="preserve">
ных очистных </w:t>
            </w:r>
            <w:r>
              <w:br/>
            </w:r>
            <w:r>
              <w:rPr>
                <w:rFonts w:ascii="Times New Roman"/>
                <w:b w:val="false"/>
                <w:i w:val="false"/>
                <w:color w:val="000000"/>
                <w:sz w:val="20"/>
              </w:rPr>
              <w:t xml:space="preserve">
сооружений </w:t>
            </w:r>
            <w:r>
              <w:br/>
            </w:r>
            <w:r>
              <w:rPr>
                <w:rFonts w:ascii="Times New Roman"/>
                <w:b w:val="false"/>
                <w:i w:val="false"/>
                <w:color w:val="000000"/>
                <w:sz w:val="20"/>
              </w:rPr>
              <w:t xml:space="preserve">
на реке Илек </w:t>
            </w:r>
            <w:r>
              <w:br/>
            </w:r>
            <w:r>
              <w:rPr>
                <w:rFonts w:ascii="Times New Roman"/>
                <w:b w:val="false"/>
                <w:i w:val="false"/>
                <w:color w:val="000000"/>
                <w:sz w:val="20"/>
              </w:rPr>
              <w:t xml:space="preserve">
г. Актобе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w:t>
            </w:r>
            <w:r>
              <w:br/>
            </w:r>
            <w:r>
              <w:rPr>
                <w:rFonts w:ascii="Times New Roman"/>
                <w:b w:val="false"/>
                <w:i w:val="false"/>
                <w:color w:val="000000"/>
                <w:sz w:val="20"/>
              </w:rPr>
              <w:t xml:space="preserve">
Правительство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МООС </w:t>
            </w:r>
            <w:r>
              <w:br/>
            </w:r>
            <w:r>
              <w:rPr>
                <w:rFonts w:ascii="Times New Roman"/>
                <w:b w:val="false"/>
                <w:i w:val="false"/>
                <w:color w:val="000000"/>
                <w:sz w:val="20"/>
              </w:rPr>
              <w:t xml:space="preserve">
(созыв), </w:t>
            </w:r>
            <w:r>
              <w:br/>
            </w:r>
            <w:r>
              <w:rPr>
                <w:rFonts w:ascii="Times New Roman"/>
                <w:b w:val="false"/>
                <w:i w:val="false"/>
                <w:color w:val="000000"/>
                <w:sz w:val="20"/>
              </w:rPr>
              <w:t xml:space="preserve">
Акимат </w:t>
            </w:r>
            <w:r>
              <w:br/>
            </w:r>
            <w:r>
              <w:rPr>
                <w:rFonts w:ascii="Times New Roman"/>
                <w:b w:val="false"/>
                <w:i w:val="false"/>
                <w:color w:val="000000"/>
                <w:sz w:val="20"/>
              </w:rPr>
              <w:t xml:space="preserve">
Актюбин- </w:t>
            </w:r>
            <w:r>
              <w:br/>
            </w:r>
            <w:r>
              <w:rPr>
                <w:rFonts w:ascii="Times New Roman"/>
                <w:b w:val="false"/>
                <w:i w:val="false"/>
                <w:color w:val="000000"/>
                <w:sz w:val="20"/>
              </w:rPr>
              <w:t xml:space="preserve">
ской </w:t>
            </w:r>
            <w:r>
              <w:br/>
            </w:r>
            <w:r>
              <w:rPr>
                <w:rFonts w:ascii="Times New Roman"/>
                <w:b w:val="false"/>
                <w:i w:val="false"/>
                <w:color w:val="000000"/>
                <w:sz w:val="20"/>
              </w:rPr>
              <w:t xml:space="preserve">
области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r>
              <w:br/>
            </w:r>
            <w:r>
              <w:rPr>
                <w:rFonts w:ascii="Times New Roman"/>
                <w:b w:val="false"/>
                <w:i w:val="false"/>
                <w:color w:val="000000"/>
                <w:sz w:val="20"/>
              </w:rPr>
              <w:t xml:space="preserve">
февраля </w:t>
            </w:r>
            <w:r>
              <w:br/>
            </w:r>
            <w:r>
              <w:rPr>
                <w:rFonts w:ascii="Times New Roman"/>
                <w:b w:val="false"/>
                <w:i w:val="false"/>
                <w:color w:val="000000"/>
                <w:sz w:val="20"/>
              </w:rPr>
              <w:t xml:space="preserve">
еже- </w:t>
            </w:r>
            <w:r>
              <w:br/>
            </w:r>
            <w:r>
              <w:rPr>
                <w:rFonts w:ascii="Times New Roman"/>
                <w:b w:val="false"/>
                <w:i w:val="false"/>
                <w:color w:val="000000"/>
                <w:sz w:val="20"/>
              </w:rPr>
              <w:t xml:space="preserve">
годно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г. - </w:t>
            </w:r>
            <w:r>
              <w:br/>
            </w:r>
            <w:r>
              <w:rPr>
                <w:rFonts w:ascii="Times New Roman"/>
                <w:b w:val="false"/>
                <w:i w:val="false"/>
                <w:color w:val="000000"/>
                <w:sz w:val="20"/>
              </w:rPr>
              <w:t xml:space="preserve">
200,0 </w:t>
            </w:r>
            <w:r>
              <w:br/>
            </w:r>
            <w:r>
              <w:rPr>
                <w:rFonts w:ascii="Times New Roman"/>
                <w:b w:val="false"/>
                <w:i w:val="false"/>
                <w:color w:val="000000"/>
                <w:sz w:val="20"/>
              </w:rPr>
              <w:t xml:space="preserve">
2009 г. - </w:t>
            </w:r>
            <w:r>
              <w:br/>
            </w:r>
            <w:r>
              <w:rPr>
                <w:rFonts w:ascii="Times New Roman"/>
                <w:b w:val="false"/>
                <w:i w:val="false"/>
                <w:color w:val="000000"/>
                <w:sz w:val="20"/>
              </w:rPr>
              <w:t xml:space="preserve">
1063,8*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 </w:t>
            </w:r>
            <w:r>
              <w:br/>
            </w:r>
            <w:r>
              <w:rPr>
                <w:rFonts w:ascii="Times New Roman"/>
                <w:b w:val="false"/>
                <w:i w:val="false"/>
                <w:color w:val="000000"/>
                <w:sz w:val="20"/>
              </w:rPr>
              <w:t xml:space="preserve">
ский </w:t>
            </w:r>
            <w:r>
              <w:br/>
            </w:r>
            <w:r>
              <w:rPr>
                <w:rFonts w:ascii="Times New Roman"/>
                <w:b w:val="false"/>
                <w:i w:val="false"/>
                <w:color w:val="000000"/>
                <w:sz w:val="20"/>
              </w:rPr>
              <w:t xml:space="preserve">
бюджет </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 </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комплекса ка- </w:t>
            </w:r>
            <w:r>
              <w:br/>
            </w:r>
            <w:r>
              <w:rPr>
                <w:rFonts w:ascii="Times New Roman"/>
                <w:b w:val="false"/>
                <w:i w:val="false"/>
                <w:color w:val="000000"/>
                <w:sz w:val="20"/>
              </w:rPr>
              <w:t xml:space="preserve">
нализационных </w:t>
            </w:r>
            <w:r>
              <w:br/>
            </w:r>
            <w:r>
              <w:rPr>
                <w:rFonts w:ascii="Times New Roman"/>
                <w:b w:val="false"/>
                <w:i w:val="false"/>
                <w:color w:val="000000"/>
                <w:sz w:val="20"/>
              </w:rPr>
              <w:t xml:space="preserve">
очистных </w:t>
            </w:r>
            <w:r>
              <w:br/>
            </w:r>
            <w:r>
              <w:rPr>
                <w:rFonts w:ascii="Times New Roman"/>
                <w:b w:val="false"/>
                <w:i w:val="false"/>
                <w:color w:val="000000"/>
                <w:sz w:val="20"/>
              </w:rPr>
              <w:t xml:space="preserve">
сооружений в </w:t>
            </w:r>
            <w:r>
              <w:br/>
            </w:r>
            <w:r>
              <w:rPr>
                <w:rFonts w:ascii="Times New Roman"/>
                <w:b w:val="false"/>
                <w:i w:val="false"/>
                <w:color w:val="000000"/>
                <w:sz w:val="20"/>
              </w:rPr>
              <w:t xml:space="preserve">
левобережной </w:t>
            </w:r>
            <w:r>
              <w:br/>
            </w:r>
            <w:r>
              <w:rPr>
                <w:rFonts w:ascii="Times New Roman"/>
                <w:b w:val="false"/>
                <w:i w:val="false"/>
                <w:color w:val="000000"/>
                <w:sz w:val="20"/>
              </w:rPr>
              <w:t xml:space="preserve">
части города </w:t>
            </w:r>
            <w:r>
              <w:br/>
            </w:r>
            <w:r>
              <w:rPr>
                <w:rFonts w:ascii="Times New Roman"/>
                <w:b w:val="false"/>
                <w:i w:val="false"/>
                <w:color w:val="000000"/>
                <w:sz w:val="20"/>
              </w:rPr>
              <w:t xml:space="preserve">
Атырау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w:t>
            </w:r>
            <w:r>
              <w:br/>
            </w:r>
            <w:r>
              <w:rPr>
                <w:rFonts w:ascii="Times New Roman"/>
                <w:b w:val="false"/>
                <w:i w:val="false"/>
                <w:color w:val="000000"/>
                <w:sz w:val="20"/>
              </w:rPr>
              <w:t xml:space="preserve">
Правительство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МООС </w:t>
            </w:r>
            <w:r>
              <w:br/>
            </w:r>
            <w:r>
              <w:rPr>
                <w:rFonts w:ascii="Times New Roman"/>
                <w:b w:val="false"/>
                <w:i w:val="false"/>
                <w:color w:val="000000"/>
                <w:sz w:val="20"/>
              </w:rPr>
              <w:t xml:space="preserve">
(созыв), </w:t>
            </w:r>
            <w:r>
              <w:br/>
            </w:r>
            <w:r>
              <w:rPr>
                <w:rFonts w:ascii="Times New Roman"/>
                <w:b w:val="false"/>
                <w:i w:val="false"/>
                <w:color w:val="000000"/>
                <w:sz w:val="20"/>
              </w:rPr>
              <w:t xml:space="preserve">
Акимат </w:t>
            </w:r>
            <w:r>
              <w:br/>
            </w:r>
            <w:r>
              <w:rPr>
                <w:rFonts w:ascii="Times New Roman"/>
                <w:b w:val="false"/>
                <w:i w:val="false"/>
                <w:color w:val="000000"/>
                <w:sz w:val="20"/>
              </w:rPr>
              <w:t xml:space="preserve">
Атырау- </w:t>
            </w:r>
            <w:r>
              <w:br/>
            </w:r>
            <w:r>
              <w:rPr>
                <w:rFonts w:ascii="Times New Roman"/>
                <w:b w:val="false"/>
                <w:i w:val="false"/>
                <w:color w:val="000000"/>
                <w:sz w:val="20"/>
              </w:rPr>
              <w:t xml:space="preserve">
ской </w:t>
            </w:r>
            <w:r>
              <w:br/>
            </w:r>
            <w:r>
              <w:rPr>
                <w:rFonts w:ascii="Times New Roman"/>
                <w:b w:val="false"/>
                <w:i w:val="false"/>
                <w:color w:val="000000"/>
                <w:sz w:val="20"/>
              </w:rPr>
              <w:t xml:space="preserve">
области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r>
              <w:br/>
            </w:r>
            <w:r>
              <w:rPr>
                <w:rFonts w:ascii="Times New Roman"/>
                <w:b w:val="false"/>
                <w:i w:val="false"/>
                <w:color w:val="000000"/>
                <w:sz w:val="20"/>
              </w:rPr>
              <w:t xml:space="preserve">
февраля </w:t>
            </w:r>
            <w:r>
              <w:br/>
            </w:r>
            <w:r>
              <w:rPr>
                <w:rFonts w:ascii="Times New Roman"/>
                <w:b w:val="false"/>
                <w:i w:val="false"/>
                <w:color w:val="000000"/>
                <w:sz w:val="20"/>
              </w:rPr>
              <w:t xml:space="preserve">
еже- </w:t>
            </w:r>
            <w:r>
              <w:br/>
            </w:r>
            <w:r>
              <w:rPr>
                <w:rFonts w:ascii="Times New Roman"/>
                <w:b w:val="false"/>
                <w:i w:val="false"/>
                <w:color w:val="000000"/>
                <w:sz w:val="20"/>
              </w:rPr>
              <w:t xml:space="preserve">
годно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г. - </w:t>
            </w:r>
            <w:r>
              <w:br/>
            </w:r>
            <w:r>
              <w:rPr>
                <w:rFonts w:ascii="Times New Roman"/>
                <w:b w:val="false"/>
                <w:i w:val="false"/>
                <w:color w:val="000000"/>
                <w:sz w:val="20"/>
              </w:rPr>
              <w:t xml:space="preserve">
250,0* </w:t>
            </w:r>
            <w:r>
              <w:br/>
            </w:r>
            <w:r>
              <w:rPr>
                <w:rFonts w:ascii="Times New Roman"/>
                <w:b w:val="false"/>
                <w:i w:val="false"/>
                <w:color w:val="000000"/>
                <w:sz w:val="20"/>
              </w:rPr>
              <w:t xml:space="preserve">
2010 г. - </w:t>
            </w:r>
            <w:r>
              <w:br/>
            </w:r>
            <w:r>
              <w:rPr>
                <w:rFonts w:ascii="Times New Roman"/>
                <w:b w:val="false"/>
                <w:i w:val="false"/>
                <w:color w:val="000000"/>
                <w:sz w:val="20"/>
              </w:rPr>
              <w:t xml:space="preserve">
1409,6*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 </w:t>
            </w:r>
            <w:r>
              <w:br/>
            </w:r>
            <w:r>
              <w:rPr>
                <w:rFonts w:ascii="Times New Roman"/>
                <w:b w:val="false"/>
                <w:i w:val="false"/>
                <w:color w:val="000000"/>
                <w:sz w:val="20"/>
              </w:rPr>
              <w:t xml:space="preserve">
ский </w:t>
            </w:r>
            <w:r>
              <w:br/>
            </w:r>
            <w:r>
              <w:rPr>
                <w:rFonts w:ascii="Times New Roman"/>
                <w:b w:val="false"/>
                <w:i w:val="false"/>
                <w:color w:val="000000"/>
                <w:sz w:val="20"/>
              </w:rPr>
              <w:t xml:space="preserve">
бюджет </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131. </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Реконструкция </w:t>
            </w:r>
            <w:r>
              <w:br/>
            </w:r>
            <w:r>
              <w:rPr>
                <w:rFonts w:ascii="Times New Roman"/>
                <w:b w:val="false"/>
                <w:i w:val="false"/>
                <w:color w:val="000000"/>
                <w:sz w:val="20"/>
              </w:rPr>
              <w:t xml:space="preserve">
гидротехни- </w:t>
            </w:r>
            <w:r>
              <w:br/>
            </w:r>
            <w:r>
              <w:rPr>
                <w:rFonts w:ascii="Times New Roman"/>
                <w:b w:val="false"/>
                <w:i w:val="false"/>
                <w:color w:val="000000"/>
                <w:sz w:val="20"/>
              </w:rPr>
              <w:t xml:space="preserve">
ческих </w:t>
            </w:r>
            <w:r>
              <w:br/>
            </w:r>
            <w:r>
              <w:rPr>
                <w:rFonts w:ascii="Times New Roman"/>
                <w:b w:val="false"/>
                <w:i w:val="false"/>
                <w:color w:val="000000"/>
                <w:sz w:val="20"/>
              </w:rPr>
              <w:t xml:space="preserve">
сооружений </w:t>
            </w:r>
            <w:r>
              <w:br/>
            </w:r>
            <w:r>
              <w:rPr>
                <w:rFonts w:ascii="Times New Roman"/>
                <w:b w:val="false"/>
                <w:i w:val="false"/>
                <w:color w:val="000000"/>
                <w:sz w:val="20"/>
              </w:rPr>
              <w:t xml:space="preserve">
озера Шалкар </w:t>
            </w:r>
            <w:r>
              <w:br/>
            </w:r>
            <w:r>
              <w:rPr>
                <w:rFonts w:ascii="Times New Roman"/>
                <w:b w:val="false"/>
                <w:i w:val="false"/>
                <w:color w:val="000000"/>
                <w:sz w:val="20"/>
              </w:rPr>
              <w:t xml:space="preserve">
Шалкарского </w:t>
            </w:r>
            <w:r>
              <w:br/>
            </w:r>
            <w:r>
              <w:rPr>
                <w:rFonts w:ascii="Times New Roman"/>
                <w:b w:val="false"/>
                <w:i w:val="false"/>
                <w:color w:val="000000"/>
                <w:sz w:val="20"/>
              </w:rPr>
              <w:t xml:space="preserve">
района </w:t>
            </w:r>
            <w:r>
              <w:br/>
            </w:r>
            <w:r>
              <w:rPr>
                <w:rFonts w:ascii="Times New Roman"/>
                <w:b w:val="false"/>
                <w:i w:val="false"/>
                <w:color w:val="000000"/>
                <w:sz w:val="20"/>
              </w:rPr>
              <w:t xml:space="preserve">
Актюбинской </w:t>
            </w:r>
            <w:r>
              <w:br/>
            </w:r>
            <w:r>
              <w:rPr>
                <w:rFonts w:ascii="Times New Roman"/>
                <w:b w:val="false"/>
                <w:i w:val="false"/>
                <w:color w:val="000000"/>
                <w:sz w:val="20"/>
              </w:rPr>
              <w:t xml:space="preserve">
области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w:t>
            </w:r>
            <w:r>
              <w:br/>
            </w:r>
            <w:r>
              <w:rPr>
                <w:rFonts w:ascii="Times New Roman"/>
                <w:b w:val="false"/>
                <w:i w:val="false"/>
                <w:color w:val="000000"/>
                <w:sz w:val="20"/>
              </w:rPr>
              <w:t xml:space="preserve">
Правительство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МООС </w:t>
            </w:r>
            <w:r>
              <w:br/>
            </w:r>
            <w:r>
              <w:rPr>
                <w:rFonts w:ascii="Times New Roman"/>
                <w:b w:val="false"/>
                <w:i w:val="false"/>
                <w:color w:val="000000"/>
                <w:sz w:val="20"/>
              </w:rPr>
              <w:t xml:space="preserve">
(созыв), </w:t>
            </w:r>
            <w:r>
              <w:br/>
            </w:r>
            <w:r>
              <w:rPr>
                <w:rFonts w:ascii="Times New Roman"/>
                <w:b w:val="false"/>
                <w:i w:val="false"/>
                <w:color w:val="000000"/>
                <w:sz w:val="20"/>
              </w:rPr>
              <w:t xml:space="preserve">
Акимат </w:t>
            </w:r>
            <w:r>
              <w:br/>
            </w:r>
            <w:r>
              <w:rPr>
                <w:rFonts w:ascii="Times New Roman"/>
                <w:b w:val="false"/>
                <w:i w:val="false"/>
                <w:color w:val="000000"/>
                <w:sz w:val="20"/>
              </w:rPr>
              <w:t xml:space="preserve">
Актюбин- </w:t>
            </w:r>
            <w:r>
              <w:br/>
            </w:r>
            <w:r>
              <w:rPr>
                <w:rFonts w:ascii="Times New Roman"/>
                <w:b w:val="false"/>
                <w:i w:val="false"/>
                <w:color w:val="000000"/>
                <w:sz w:val="20"/>
              </w:rPr>
              <w:t xml:space="preserve">
ской </w:t>
            </w:r>
            <w:r>
              <w:br/>
            </w:r>
            <w:r>
              <w:rPr>
                <w:rFonts w:ascii="Times New Roman"/>
                <w:b w:val="false"/>
                <w:i w:val="false"/>
                <w:color w:val="000000"/>
                <w:sz w:val="20"/>
              </w:rPr>
              <w:t xml:space="preserve">
области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r>
              <w:br/>
            </w:r>
            <w:r>
              <w:rPr>
                <w:rFonts w:ascii="Times New Roman"/>
                <w:b w:val="false"/>
                <w:i w:val="false"/>
                <w:color w:val="000000"/>
                <w:sz w:val="20"/>
              </w:rPr>
              <w:t xml:space="preserve">
февраля </w:t>
            </w:r>
            <w:r>
              <w:br/>
            </w:r>
            <w:r>
              <w:rPr>
                <w:rFonts w:ascii="Times New Roman"/>
                <w:b w:val="false"/>
                <w:i w:val="false"/>
                <w:color w:val="000000"/>
                <w:sz w:val="20"/>
              </w:rPr>
              <w:t xml:space="preserve">
2011 </w:t>
            </w:r>
            <w:r>
              <w:br/>
            </w:r>
            <w:r>
              <w:rPr>
                <w:rFonts w:ascii="Times New Roman"/>
                <w:b w:val="false"/>
                <w:i w:val="false"/>
                <w:color w:val="000000"/>
                <w:sz w:val="20"/>
              </w:rPr>
              <w:t xml:space="preserve">
года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г. - </w:t>
            </w:r>
            <w:r>
              <w:br/>
            </w:r>
            <w:r>
              <w:rPr>
                <w:rFonts w:ascii="Times New Roman"/>
                <w:b w:val="false"/>
                <w:i w:val="false"/>
                <w:color w:val="000000"/>
                <w:sz w:val="20"/>
              </w:rPr>
              <w:t xml:space="preserve">
122,8*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 </w:t>
            </w:r>
            <w:r>
              <w:br/>
            </w:r>
            <w:r>
              <w:rPr>
                <w:rFonts w:ascii="Times New Roman"/>
                <w:b w:val="false"/>
                <w:i w:val="false"/>
                <w:color w:val="000000"/>
                <w:sz w:val="20"/>
              </w:rPr>
              <w:t xml:space="preserve">
ский </w:t>
            </w:r>
            <w:r>
              <w:br/>
            </w:r>
            <w:r>
              <w:rPr>
                <w:rFonts w:ascii="Times New Roman"/>
                <w:b w:val="false"/>
                <w:i w:val="false"/>
                <w:color w:val="000000"/>
                <w:sz w:val="20"/>
              </w:rPr>
              <w:t xml:space="preserve">
бюджет </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 </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Очистка дна </w:t>
            </w:r>
            <w:r>
              <w:br/>
            </w:r>
            <w:r>
              <w:rPr>
                <w:rFonts w:ascii="Times New Roman"/>
                <w:b w:val="false"/>
                <w:i w:val="false"/>
                <w:color w:val="000000"/>
                <w:sz w:val="20"/>
              </w:rPr>
              <w:t xml:space="preserve">
озера Шалкар </w:t>
            </w:r>
            <w:r>
              <w:br/>
            </w:r>
            <w:r>
              <w:rPr>
                <w:rFonts w:ascii="Times New Roman"/>
                <w:b w:val="false"/>
                <w:i w:val="false"/>
                <w:color w:val="000000"/>
                <w:sz w:val="20"/>
              </w:rPr>
              <w:t xml:space="preserve">
Шалкарского </w:t>
            </w:r>
            <w:r>
              <w:br/>
            </w:r>
            <w:r>
              <w:rPr>
                <w:rFonts w:ascii="Times New Roman"/>
                <w:b w:val="false"/>
                <w:i w:val="false"/>
                <w:color w:val="000000"/>
                <w:sz w:val="20"/>
              </w:rPr>
              <w:t xml:space="preserve">
района </w:t>
            </w:r>
            <w:r>
              <w:br/>
            </w:r>
            <w:r>
              <w:rPr>
                <w:rFonts w:ascii="Times New Roman"/>
                <w:b w:val="false"/>
                <w:i w:val="false"/>
                <w:color w:val="000000"/>
                <w:sz w:val="20"/>
              </w:rPr>
              <w:t xml:space="preserve">
Актюбинской </w:t>
            </w:r>
            <w:r>
              <w:br/>
            </w:r>
            <w:r>
              <w:rPr>
                <w:rFonts w:ascii="Times New Roman"/>
                <w:b w:val="false"/>
                <w:i w:val="false"/>
                <w:color w:val="000000"/>
                <w:sz w:val="20"/>
              </w:rPr>
              <w:t xml:space="preserve">
области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w:t>
            </w:r>
            <w:r>
              <w:br/>
            </w:r>
            <w:r>
              <w:rPr>
                <w:rFonts w:ascii="Times New Roman"/>
                <w:b w:val="false"/>
                <w:i w:val="false"/>
                <w:color w:val="000000"/>
                <w:sz w:val="20"/>
              </w:rPr>
              <w:t xml:space="preserve">
Правительство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МООС </w:t>
            </w:r>
            <w:r>
              <w:br/>
            </w:r>
            <w:r>
              <w:rPr>
                <w:rFonts w:ascii="Times New Roman"/>
                <w:b w:val="false"/>
                <w:i w:val="false"/>
                <w:color w:val="000000"/>
                <w:sz w:val="20"/>
              </w:rPr>
              <w:t xml:space="preserve">
(созыв), </w:t>
            </w:r>
            <w:r>
              <w:br/>
            </w:r>
            <w:r>
              <w:rPr>
                <w:rFonts w:ascii="Times New Roman"/>
                <w:b w:val="false"/>
                <w:i w:val="false"/>
                <w:color w:val="000000"/>
                <w:sz w:val="20"/>
              </w:rPr>
              <w:t xml:space="preserve">
Акимат </w:t>
            </w:r>
            <w:r>
              <w:br/>
            </w:r>
            <w:r>
              <w:rPr>
                <w:rFonts w:ascii="Times New Roman"/>
                <w:b w:val="false"/>
                <w:i w:val="false"/>
                <w:color w:val="000000"/>
                <w:sz w:val="20"/>
              </w:rPr>
              <w:t xml:space="preserve">
Актюбин- </w:t>
            </w:r>
            <w:r>
              <w:br/>
            </w:r>
            <w:r>
              <w:rPr>
                <w:rFonts w:ascii="Times New Roman"/>
                <w:b w:val="false"/>
                <w:i w:val="false"/>
                <w:color w:val="000000"/>
                <w:sz w:val="20"/>
              </w:rPr>
              <w:t xml:space="preserve">
ской </w:t>
            </w:r>
            <w:r>
              <w:br/>
            </w:r>
            <w:r>
              <w:rPr>
                <w:rFonts w:ascii="Times New Roman"/>
                <w:b w:val="false"/>
                <w:i w:val="false"/>
                <w:color w:val="000000"/>
                <w:sz w:val="20"/>
              </w:rPr>
              <w:t xml:space="preserve">
области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r>
              <w:br/>
            </w:r>
            <w:r>
              <w:rPr>
                <w:rFonts w:ascii="Times New Roman"/>
                <w:b w:val="false"/>
                <w:i w:val="false"/>
                <w:color w:val="000000"/>
                <w:sz w:val="20"/>
              </w:rPr>
              <w:t xml:space="preserve">
февраля </w:t>
            </w:r>
            <w:r>
              <w:br/>
            </w:r>
            <w:r>
              <w:rPr>
                <w:rFonts w:ascii="Times New Roman"/>
                <w:b w:val="false"/>
                <w:i w:val="false"/>
                <w:color w:val="000000"/>
                <w:sz w:val="20"/>
              </w:rPr>
              <w:t xml:space="preserve">
еже- </w:t>
            </w:r>
            <w:r>
              <w:br/>
            </w:r>
            <w:r>
              <w:rPr>
                <w:rFonts w:ascii="Times New Roman"/>
                <w:b w:val="false"/>
                <w:i w:val="false"/>
                <w:color w:val="000000"/>
                <w:sz w:val="20"/>
              </w:rPr>
              <w:t xml:space="preserve">
годно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г. - </w:t>
            </w:r>
            <w:r>
              <w:br/>
            </w:r>
            <w:r>
              <w:rPr>
                <w:rFonts w:ascii="Times New Roman"/>
                <w:b w:val="false"/>
                <w:i w:val="false"/>
                <w:color w:val="000000"/>
                <w:sz w:val="20"/>
              </w:rPr>
              <w:t xml:space="preserve">
200,0* </w:t>
            </w:r>
            <w:r>
              <w:br/>
            </w:r>
            <w:r>
              <w:rPr>
                <w:rFonts w:ascii="Times New Roman"/>
                <w:b w:val="false"/>
                <w:i w:val="false"/>
                <w:color w:val="000000"/>
                <w:sz w:val="20"/>
              </w:rPr>
              <w:t xml:space="preserve">
2010 г. - </w:t>
            </w:r>
            <w:r>
              <w:br/>
            </w:r>
            <w:r>
              <w:rPr>
                <w:rFonts w:ascii="Times New Roman"/>
                <w:b w:val="false"/>
                <w:i w:val="false"/>
                <w:color w:val="000000"/>
                <w:sz w:val="20"/>
              </w:rPr>
              <w:t xml:space="preserve">
730,0*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 </w:t>
            </w:r>
            <w:r>
              <w:br/>
            </w:r>
            <w:r>
              <w:rPr>
                <w:rFonts w:ascii="Times New Roman"/>
                <w:b w:val="false"/>
                <w:i w:val="false"/>
                <w:color w:val="000000"/>
                <w:sz w:val="20"/>
              </w:rPr>
              <w:t xml:space="preserve">
ский </w:t>
            </w:r>
            <w:r>
              <w:br/>
            </w:r>
            <w:r>
              <w:rPr>
                <w:rFonts w:ascii="Times New Roman"/>
                <w:b w:val="false"/>
                <w:i w:val="false"/>
                <w:color w:val="000000"/>
                <w:sz w:val="20"/>
              </w:rPr>
              <w:t xml:space="preserve">
бюджет </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133. </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Ликвидация </w:t>
            </w:r>
            <w:r>
              <w:br/>
            </w:r>
            <w:r>
              <w:rPr>
                <w:rFonts w:ascii="Times New Roman"/>
                <w:b w:val="false"/>
                <w:i w:val="false"/>
                <w:color w:val="000000"/>
                <w:sz w:val="20"/>
              </w:rPr>
              <w:t xml:space="preserve">
загрязнения </w:t>
            </w:r>
            <w:r>
              <w:br/>
            </w:r>
            <w:r>
              <w:rPr>
                <w:rFonts w:ascii="Times New Roman"/>
                <w:b w:val="false"/>
                <w:i w:val="false"/>
                <w:color w:val="000000"/>
                <w:sz w:val="20"/>
              </w:rPr>
              <w:t xml:space="preserve">
подземных вод </w:t>
            </w:r>
            <w:r>
              <w:br/>
            </w:r>
            <w:r>
              <w:rPr>
                <w:rFonts w:ascii="Times New Roman"/>
                <w:b w:val="false"/>
                <w:i w:val="false"/>
                <w:color w:val="000000"/>
                <w:sz w:val="20"/>
              </w:rPr>
              <w:t xml:space="preserve">
авиационным </w:t>
            </w:r>
            <w:r>
              <w:br/>
            </w:r>
            <w:r>
              <w:rPr>
                <w:rFonts w:ascii="Times New Roman"/>
                <w:b w:val="false"/>
                <w:i w:val="false"/>
                <w:color w:val="000000"/>
                <w:sz w:val="20"/>
              </w:rPr>
              <w:t xml:space="preserve">
керосином в </w:t>
            </w:r>
            <w:r>
              <w:br/>
            </w:r>
            <w:r>
              <w:rPr>
                <w:rFonts w:ascii="Times New Roman"/>
                <w:b w:val="false"/>
                <w:i w:val="false"/>
                <w:color w:val="000000"/>
                <w:sz w:val="20"/>
              </w:rPr>
              <w:t xml:space="preserve">
г. Семей </w:t>
            </w:r>
            <w:r>
              <w:br/>
            </w:r>
            <w:r>
              <w:rPr>
                <w:rFonts w:ascii="Times New Roman"/>
                <w:b w:val="false"/>
                <w:i w:val="false"/>
                <w:color w:val="000000"/>
                <w:sz w:val="20"/>
              </w:rPr>
              <w:t xml:space="preserve">
Восточно- </w:t>
            </w:r>
            <w:r>
              <w:br/>
            </w:r>
            <w:r>
              <w:rPr>
                <w:rFonts w:ascii="Times New Roman"/>
                <w:b w:val="false"/>
                <w:i w:val="false"/>
                <w:color w:val="000000"/>
                <w:sz w:val="20"/>
              </w:rPr>
              <w:t xml:space="preserve">
Казахстанской </w:t>
            </w:r>
            <w:r>
              <w:br/>
            </w:r>
            <w:r>
              <w:rPr>
                <w:rFonts w:ascii="Times New Roman"/>
                <w:b w:val="false"/>
                <w:i w:val="false"/>
                <w:color w:val="000000"/>
                <w:sz w:val="20"/>
              </w:rPr>
              <w:t xml:space="preserve">
области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w:t>
            </w:r>
            <w:r>
              <w:br/>
            </w:r>
            <w:r>
              <w:rPr>
                <w:rFonts w:ascii="Times New Roman"/>
                <w:b w:val="false"/>
                <w:i w:val="false"/>
                <w:color w:val="000000"/>
                <w:sz w:val="20"/>
              </w:rPr>
              <w:t xml:space="preserve">
Правительство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МООС </w:t>
            </w:r>
            <w:r>
              <w:br/>
            </w:r>
            <w:r>
              <w:rPr>
                <w:rFonts w:ascii="Times New Roman"/>
                <w:b w:val="false"/>
                <w:i w:val="false"/>
                <w:color w:val="000000"/>
                <w:sz w:val="20"/>
              </w:rPr>
              <w:t xml:space="preserve">
(созыв), </w:t>
            </w:r>
            <w:r>
              <w:br/>
            </w:r>
            <w:r>
              <w:rPr>
                <w:rFonts w:ascii="Times New Roman"/>
                <w:b w:val="false"/>
                <w:i w:val="false"/>
                <w:color w:val="000000"/>
                <w:sz w:val="20"/>
              </w:rPr>
              <w:t xml:space="preserve">
Акимат </w:t>
            </w:r>
            <w:r>
              <w:br/>
            </w:r>
            <w:r>
              <w:rPr>
                <w:rFonts w:ascii="Times New Roman"/>
                <w:b w:val="false"/>
                <w:i w:val="false"/>
                <w:color w:val="000000"/>
                <w:sz w:val="20"/>
              </w:rPr>
              <w:t xml:space="preserve">
Восточно- </w:t>
            </w:r>
            <w:r>
              <w:br/>
            </w:r>
            <w:r>
              <w:rPr>
                <w:rFonts w:ascii="Times New Roman"/>
                <w:b w:val="false"/>
                <w:i w:val="false"/>
                <w:color w:val="000000"/>
                <w:sz w:val="20"/>
              </w:rPr>
              <w:t xml:space="preserve">
Казах- </w:t>
            </w:r>
            <w:r>
              <w:br/>
            </w:r>
            <w:r>
              <w:rPr>
                <w:rFonts w:ascii="Times New Roman"/>
                <w:b w:val="false"/>
                <w:i w:val="false"/>
                <w:color w:val="000000"/>
                <w:sz w:val="20"/>
              </w:rPr>
              <w:t xml:space="preserve">
станской </w:t>
            </w:r>
            <w:r>
              <w:br/>
            </w:r>
            <w:r>
              <w:rPr>
                <w:rFonts w:ascii="Times New Roman"/>
                <w:b w:val="false"/>
                <w:i w:val="false"/>
                <w:color w:val="000000"/>
                <w:sz w:val="20"/>
              </w:rPr>
              <w:t xml:space="preserve">
области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r>
              <w:br/>
            </w:r>
            <w:r>
              <w:rPr>
                <w:rFonts w:ascii="Times New Roman"/>
                <w:b w:val="false"/>
                <w:i w:val="false"/>
                <w:color w:val="000000"/>
                <w:sz w:val="20"/>
              </w:rPr>
              <w:t xml:space="preserve">
февраля </w:t>
            </w:r>
            <w:r>
              <w:br/>
            </w:r>
            <w:r>
              <w:rPr>
                <w:rFonts w:ascii="Times New Roman"/>
                <w:b w:val="false"/>
                <w:i w:val="false"/>
                <w:color w:val="000000"/>
                <w:sz w:val="20"/>
              </w:rPr>
              <w:t xml:space="preserve">
еже- </w:t>
            </w:r>
            <w:r>
              <w:br/>
            </w:r>
            <w:r>
              <w:rPr>
                <w:rFonts w:ascii="Times New Roman"/>
                <w:b w:val="false"/>
                <w:i w:val="false"/>
                <w:color w:val="000000"/>
                <w:sz w:val="20"/>
              </w:rPr>
              <w:t xml:space="preserve">
годно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г. - </w:t>
            </w:r>
            <w:r>
              <w:br/>
            </w:r>
            <w:r>
              <w:rPr>
                <w:rFonts w:ascii="Times New Roman"/>
                <w:b w:val="false"/>
                <w:i w:val="false"/>
                <w:color w:val="000000"/>
                <w:sz w:val="20"/>
              </w:rPr>
              <w:t xml:space="preserve">
114,7* </w:t>
            </w:r>
            <w:r>
              <w:br/>
            </w:r>
            <w:r>
              <w:rPr>
                <w:rFonts w:ascii="Times New Roman"/>
                <w:b w:val="false"/>
                <w:i w:val="false"/>
                <w:color w:val="000000"/>
                <w:sz w:val="20"/>
              </w:rPr>
              <w:t xml:space="preserve">
2010 г. - </w:t>
            </w:r>
            <w:r>
              <w:br/>
            </w:r>
            <w:r>
              <w:rPr>
                <w:rFonts w:ascii="Times New Roman"/>
                <w:b w:val="false"/>
                <w:i w:val="false"/>
                <w:color w:val="000000"/>
                <w:sz w:val="20"/>
              </w:rPr>
              <w:t xml:space="preserve">
61,4*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 </w:t>
            </w:r>
            <w:r>
              <w:br/>
            </w:r>
            <w:r>
              <w:rPr>
                <w:rFonts w:ascii="Times New Roman"/>
                <w:b w:val="false"/>
                <w:i w:val="false"/>
                <w:color w:val="000000"/>
                <w:sz w:val="20"/>
              </w:rPr>
              <w:t xml:space="preserve">
ский </w:t>
            </w:r>
            <w:r>
              <w:br/>
            </w:r>
            <w:r>
              <w:rPr>
                <w:rFonts w:ascii="Times New Roman"/>
                <w:b w:val="false"/>
                <w:i w:val="false"/>
                <w:color w:val="000000"/>
                <w:sz w:val="20"/>
              </w:rPr>
              <w:t xml:space="preserve">
бюджет </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134. </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Реконструкция </w:t>
            </w:r>
            <w:r>
              <w:br/>
            </w:r>
            <w:r>
              <w:rPr>
                <w:rFonts w:ascii="Times New Roman"/>
                <w:b w:val="false"/>
                <w:i w:val="false"/>
                <w:color w:val="000000"/>
                <w:sz w:val="20"/>
              </w:rPr>
              <w:t xml:space="preserve">
канализацион- </w:t>
            </w:r>
            <w:r>
              <w:br/>
            </w:r>
            <w:r>
              <w:rPr>
                <w:rFonts w:ascii="Times New Roman"/>
                <w:b w:val="false"/>
                <w:i w:val="false"/>
                <w:color w:val="000000"/>
                <w:sz w:val="20"/>
              </w:rPr>
              <w:t xml:space="preserve">
ного дюкера </w:t>
            </w:r>
            <w:r>
              <w:br/>
            </w:r>
            <w:r>
              <w:rPr>
                <w:rFonts w:ascii="Times New Roman"/>
                <w:b w:val="false"/>
                <w:i w:val="false"/>
                <w:color w:val="000000"/>
                <w:sz w:val="20"/>
              </w:rPr>
              <w:t xml:space="preserve">
через реку </w:t>
            </w:r>
            <w:r>
              <w:br/>
            </w:r>
            <w:r>
              <w:rPr>
                <w:rFonts w:ascii="Times New Roman"/>
                <w:b w:val="false"/>
                <w:i w:val="false"/>
                <w:color w:val="000000"/>
                <w:sz w:val="20"/>
              </w:rPr>
              <w:t xml:space="preserve">
Иртыш </w:t>
            </w:r>
            <w:r>
              <w:br/>
            </w:r>
            <w:r>
              <w:rPr>
                <w:rFonts w:ascii="Times New Roman"/>
                <w:b w:val="false"/>
                <w:i w:val="false"/>
                <w:color w:val="000000"/>
                <w:sz w:val="20"/>
              </w:rPr>
              <w:t xml:space="preserve">
(предотвраще- </w:t>
            </w:r>
            <w:r>
              <w:br/>
            </w:r>
            <w:r>
              <w:rPr>
                <w:rFonts w:ascii="Times New Roman"/>
                <w:b w:val="false"/>
                <w:i w:val="false"/>
                <w:color w:val="000000"/>
                <w:sz w:val="20"/>
              </w:rPr>
              <w:t xml:space="preserve">
ние аварийной </w:t>
            </w:r>
            <w:r>
              <w:br/>
            </w:r>
            <w:r>
              <w:rPr>
                <w:rFonts w:ascii="Times New Roman"/>
                <w:b w:val="false"/>
                <w:i w:val="false"/>
                <w:color w:val="000000"/>
                <w:sz w:val="20"/>
              </w:rPr>
              <w:t xml:space="preserve">
ситуации </w:t>
            </w:r>
            <w:r>
              <w:br/>
            </w:r>
            <w:r>
              <w:rPr>
                <w:rFonts w:ascii="Times New Roman"/>
                <w:b w:val="false"/>
                <w:i w:val="false"/>
                <w:color w:val="000000"/>
                <w:sz w:val="20"/>
              </w:rPr>
              <w:t xml:space="preserve">
канализацион- </w:t>
            </w:r>
            <w:r>
              <w:br/>
            </w:r>
            <w:r>
              <w:rPr>
                <w:rFonts w:ascii="Times New Roman"/>
                <w:b w:val="false"/>
                <w:i w:val="false"/>
                <w:color w:val="000000"/>
                <w:sz w:val="20"/>
              </w:rPr>
              <w:t xml:space="preserve">
ного дюкера </w:t>
            </w:r>
            <w:r>
              <w:br/>
            </w:r>
            <w:r>
              <w:rPr>
                <w:rFonts w:ascii="Times New Roman"/>
                <w:b w:val="false"/>
                <w:i w:val="false"/>
                <w:color w:val="000000"/>
                <w:sz w:val="20"/>
              </w:rPr>
              <w:t xml:space="preserve">
в районе </w:t>
            </w:r>
            <w:r>
              <w:br/>
            </w:r>
            <w:r>
              <w:rPr>
                <w:rFonts w:ascii="Times New Roman"/>
                <w:b w:val="false"/>
                <w:i w:val="false"/>
                <w:color w:val="000000"/>
                <w:sz w:val="20"/>
              </w:rPr>
              <w:t xml:space="preserve">
протоки </w:t>
            </w:r>
            <w:r>
              <w:br/>
            </w:r>
            <w:r>
              <w:rPr>
                <w:rFonts w:ascii="Times New Roman"/>
                <w:b w:val="false"/>
                <w:i w:val="false"/>
                <w:color w:val="000000"/>
                <w:sz w:val="20"/>
              </w:rPr>
              <w:t xml:space="preserve">
Тихомировской </w:t>
            </w:r>
            <w:r>
              <w:br/>
            </w:r>
            <w:r>
              <w:rPr>
                <w:rFonts w:ascii="Times New Roman"/>
                <w:b w:val="false"/>
                <w:i w:val="false"/>
                <w:color w:val="000000"/>
                <w:sz w:val="20"/>
              </w:rPr>
              <w:t xml:space="preserve">
в г. Семей)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w:t>
            </w:r>
            <w:r>
              <w:br/>
            </w:r>
            <w:r>
              <w:rPr>
                <w:rFonts w:ascii="Times New Roman"/>
                <w:b w:val="false"/>
                <w:i w:val="false"/>
                <w:color w:val="000000"/>
                <w:sz w:val="20"/>
              </w:rPr>
              <w:t xml:space="preserve">
Правительство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МООС </w:t>
            </w:r>
            <w:r>
              <w:br/>
            </w:r>
            <w:r>
              <w:rPr>
                <w:rFonts w:ascii="Times New Roman"/>
                <w:b w:val="false"/>
                <w:i w:val="false"/>
                <w:color w:val="000000"/>
                <w:sz w:val="20"/>
              </w:rPr>
              <w:t xml:space="preserve">
(созыв), </w:t>
            </w:r>
            <w:r>
              <w:br/>
            </w:r>
            <w:r>
              <w:rPr>
                <w:rFonts w:ascii="Times New Roman"/>
                <w:b w:val="false"/>
                <w:i w:val="false"/>
                <w:color w:val="000000"/>
                <w:sz w:val="20"/>
              </w:rPr>
              <w:t xml:space="preserve">
Акимат </w:t>
            </w:r>
            <w:r>
              <w:br/>
            </w:r>
            <w:r>
              <w:rPr>
                <w:rFonts w:ascii="Times New Roman"/>
                <w:b w:val="false"/>
                <w:i w:val="false"/>
                <w:color w:val="000000"/>
                <w:sz w:val="20"/>
              </w:rPr>
              <w:t xml:space="preserve">
Восточно- </w:t>
            </w:r>
            <w:r>
              <w:br/>
            </w:r>
            <w:r>
              <w:rPr>
                <w:rFonts w:ascii="Times New Roman"/>
                <w:b w:val="false"/>
                <w:i w:val="false"/>
                <w:color w:val="000000"/>
                <w:sz w:val="20"/>
              </w:rPr>
              <w:t xml:space="preserve">
Казах- </w:t>
            </w:r>
            <w:r>
              <w:br/>
            </w:r>
            <w:r>
              <w:rPr>
                <w:rFonts w:ascii="Times New Roman"/>
                <w:b w:val="false"/>
                <w:i w:val="false"/>
                <w:color w:val="000000"/>
                <w:sz w:val="20"/>
              </w:rPr>
              <w:t xml:space="preserve">
станской </w:t>
            </w:r>
            <w:r>
              <w:br/>
            </w:r>
            <w:r>
              <w:rPr>
                <w:rFonts w:ascii="Times New Roman"/>
                <w:b w:val="false"/>
                <w:i w:val="false"/>
                <w:color w:val="000000"/>
                <w:sz w:val="20"/>
              </w:rPr>
              <w:t xml:space="preserve">
области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r>
              <w:br/>
            </w:r>
            <w:r>
              <w:rPr>
                <w:rFonts w:ascii="Times New Roman"/>
                <w:b w:val="false"/>
                <w:i w:val="false"/>
                <w:color w:val="000000"/>
                <w:sz w:val="20"/>
              </w:rPr>
              <w:t xml:space="preserve">
февраля </w:t>
            </w:r>
            <w:r>
              <w:br/>
            </w:r>
            <w:r>
              <w:rPr>
                <w:rFonts w:ascii="Times New Roman"/>
                <w:b w:val="false"/>
                <w:i w:val="false"/>
                <w:color w:val="000000"/>
                <w:sz w:val="20"/>
              </w:rPr>
              <w:t xml:space="preserve">
еже- </w:t>
            </w:r>
            <w:r>
              <w:br/>
            </w:r>
            <w:r>
              <w:rPr>
                <w:rFonts w:ascii="Times New Roman"/>
                <w:b w:val="false"/>
                <w:i w:val="false"/>
                <w:color w:val="000000"/>
                <w:sz w:val="20"/>
              </w:rPr>
              <w:t xml:space="preserve">
годно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г. - </w:t>
            </w:r>
            <w:r>
              <w:br/>
            </w:r>
            <w:r>
              <w:rPr>
                <w:rFonts w:ascii="Times New Roman"/>
                <w:b w:val="false"/>
                <w:i w:val="false"/>
                <w:color w:val="000000"/>
                <w:sz w:val="20"/>
              </w:rPr>
              <w:t xml:space="preserve">
200,0* </w:t>
            </w:r>
            <w:r>
              <w:br/>
            </w:r>
            <w:r>
              <w:rPr>
                <w:rFonts w:ascii="Times New Roman"/>
                <w:b w:val="false"/>
                <w:i w:val="false"/>
                <w:color w:val="000000"/>
                <w:sz w:val="20"/>
              </w:rPr>
              <w:t xml:space="preserve">
2010 г. - </w:t>
            </w:r>
            <w:r>
              <w:br/>
            </w:r>
            <w:r>
              <w:rPr>
                <w:rFonts w:ascii="Times New Roman"/>
                <w:b w:val="false"/>
                <w:i w:val="false"/>
                <w:color w:val="000000"/>
                <w:sz w:val="20"/>
              </w:rPr>
              <w:t xml:space="preserve">
218,6*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 </w:t>
            </w:r>
            <w:r>
              <w:br/>
            </w:r>
            <w:r>
              <w:rPr>
                <w:rFonts w:ascii="Times New Roman"/>
                <w:b w:val="false"/>
                <w:i w:val="false"/>
                <w:color w:val="000000"/>
                <w:sz w:val="20"/>
              </w:rPr>
              <w:t xml:space="preserve">
ский </w:t>
            </w:r>
            <w:r>
              <w:br/>
            </w:r>
            <w:r>
              <w:rPr>
                <w:rFonts w:ascii="Times New Roman"/>
                <w:b w:val="false"/>
                <w:i w:val="false"/>
                <w:color w:val="000000"/>
                <w:sz w:val="20"/>
              </w:rPr>
              <w:t xml:space="preserve">
бюджет </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135. </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Развитие </w:t>
            </w:r>
            <w:r>
              <w:br/>
            </w:r>
            <w:r>
              <w:rPr>
                <w:rFonts w:ascii="Times New Roman"/>
                <w:b w:val="false"/>
                <w:i w:val="false"/>
                <w:color w:val="000000"/>
                <w:sz w:val="20"/>
              </w:rPr>
              <w:t xml:space="preserve">
очистных </w:t>
            </w:r>
            <w:r>
              <w:br/>
            </w:r>
            <w:r>
              <w:rPr>
                <w:rFonts w:ascii="Times New Roman"/>
                <w:b w:val="false"/>
                <w:i w:val="false"/>
                <w:color w:val="000000"/>
                <w:sz w:val="20"/>
              </w:rPr>
              <w:t xml:space="preserve">
сооружений </w:t>
            </w:r>
            <w:r>
              <w:br/>
            </w:r>
            <w:r>
              <w:rPr>
                <w:rFonts w:ascii="Times New Roman"/>
                <w:b w:val="false"/>
                <w:i w:val="false"/>
                <w:color w:val="000000"/>
                <w:sz w:val="20"/>
              </w:rPr>
              <w:t xml:space="preserve">
канализации </w:t>
            </w:r>
            <w:r>
              <w:br/>
            </w:r>
            <w:r>
              <w:rPr>
                <w:rFonts w:ascii="Times New Roman"/>
                <w:b w:val="false"/>
                <w:i w:val="false"/>
                <w:color w:val="000000"/>
                <w:sz w:val="20"/>
              </w:rPr>
              <w:t xml:space="preserve">
г. Усть- </w:t>
            </w:r>
            <w:r>
              <w:br/>
            </w:r>
            <w:r>
              <w:rPr>
                <w:rFonts w:ascii="Times New Roman"/>
                <w:b w:val="false"/>
                <w:i w:val="false"/>
                <w:color w:val="000000"/>
                <w:sz w:val="20"/>
              </w:rPr>
              <w:t xml:space="preserve">
Каменогорска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w:t>
            </w:r>
            <w:r>
              <w:br/>
            </w:r>
            <w:r>
              <w:rPr>
                <w:rFonts w:ascii="Times New Roman"/>
                <w:b w:val="false"/>
                <w:i w:val="false"/>
                <w:color w:val="000000"/>
                <w:sz w:val="20"/>
              </w:rPr>
              <w:t xml:space="preserve">
Правительство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МООС </w:t>
            </w:r>
            <w:r>
              <w:br/>
            </w:r>
            <w:r>
              <w:rPr>
                <w:rFonts w:ascii="Times New Roman"/>
                <w:b w:val="false"/>
                <w:i w:val="false"/>
                <w:color w:val="000000"/>
                <w:sz w:val="20"/>
              </w:rPr>
              <w:t xml:space="preserve">
(созыв), </w:t>
            </w:r>
            <w:r>
              <w:br/>
            </w:r>
            <w:r>
              <w:rPr>
                <w:rFonts w:ascii="Times New Roman"/>
                <w:b w:val="false"/>
                <w:i w:val="false"/>
                <w:color w:val="000000"/>
                <w:sz w:val="20"/>
              </w:rPr>
              <w:t xml:space="preserve">
Акимат </w:t>
            </w:r>
            <w:r>
              <w:br/>
            </w:r>
            <w:r>
              <w:rPr>
                <w:rFonts w:ascii="Times New Roman"/>
                <w:b w:val="false"/>
                <w:i w:val="false"/>
                <w:color w:val="000000"/>
                <w:sz w:val="20"/>
              </w:rPr>
              <w:t xml:space="preserve">
Восточно- </w:t>
            </w:r>
            <w:r>
              <w:br/>
            </w:r>
            <w:r>
              <w:rPr>
                <w:rFonts w:ascii="Times New Roman"/>
                <w:b w:val="false"/>
                <w:i w:val="false"/>
                <w:color w:val="000000"/>
                <w:sz w:val="20"/>
              </w:rPr>
              <w:t xml:space="preserve">
Казах- </w:t>
            </w:r>
            <w:r>
              <w:br/>
            </w:r>
            <w:r>
              <w:rPr>
                <w:rFonts w:ascii="Times New Roman"/>
                <w:b w:val="false"/>
                <w:i w:val="false"/>
                <w:color w:val="000000"/>
                <w:sz w:val="20"/>
              </w:rPr>
              <w:t xml:space="preserve">
станской </w:t>
            </w:r>
            <w:r>
              <w:br/>
            </w:r>
            <w:r>
              <w:rPr>
                <w:rFonts w:ascii="Times New Roman"/>
                <w:b w:val="false"/>
                <w:i w:val="false"/>
                <w:color w:val="000000"/>
                <w:sz w:val="20"/>
              </w:rPr>
              <w:t xml:space="preserve">
области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r>
              <w:br/>
            </w:r>
            <w:r>
              <w:rPr>
                <w:rFonts w:ascii="Times New Roman"/>
                <w:b w:val="false"/>
                <w:i w:val="false"/>
                <w:color w:val="000000"/>
                <w:sz w:val="20"/>
              </w:rPr>
              <w:t xml:space="preserve">
февраля </w:t>
            </w:r>
            <w:r>
              <w:br/>
            </w:r>
            <w:r>
              <w:rPr>
                <w:rFonts w:ascii="Times New Roman"/>
                <w:b w:val="false"/>
                <w:i w:val="false"/>
                <w:color w:val="000000"/>
                <w:sz w:val="20"/>
              </w:rPr>
              <w:t xml:space="preserve">
еже- </w:t>
            </w:r>
            <w:r>
              <w:br/>
            </w:r>
            <w:r>
              <w:rPr>
                <w:rFonts w:ascii="Times New Roman"/>
                <w:b w:val="false"/>
                <w:i w:val="false"/>
                <w:color w:val="000000"/>
                <w:sz w:val="20"/>
              </w:rPr>
              <w:t xml:space="preserve">
годно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г. - </w:t>
            </w:r>
            <w:r>
              <w:br/>
            </w:r>
            <w:r>
              <w:rPr>
                <w:rFonts w:ascii="Times New Roman"/>
                <w:b w:val="false"/>
                <w:i w:val="false"/>
                <w:color w:val="000000"/>
                <w:sz w:val="20"/>
              </w:rPr>
              <w:t xml:space="preserve">
150,0 </w:t>
            </w:r>
            <w:r>
              <w:br/>
            </w:r>
            <w:r>
              <w:rPr>
                <w:rFonts w:ascii="Times New Roman"/>
                <w:b w:val="false"/>
                <w:i w:val="false"/>
                <w:color w:val="000000"/>
                <w:sz w:val="20"/>
              </w:rPr>
              <w:t xml:space="preserve">
2009 г. - </w:t>
            </w:r>
            <w:r>
              <w:br/>
            </w:r>
            <w:r>
              <w:rPr>
                <w:rFonts w:ascii="Times New Roman"/>
                <w:b w:val="false"/>
                <w:i w:val="false"/>
                <w:color w:val="000000"/>
                <w:sz w:val="20"/>
              </w:rPr>
              <w:t xml:space="preserve">
980,0* </w:t>
            </w:r>
            <w:r>
              <w:br/>
            </w:r>
            <w:r>
              <w:rPr>
                <w:rFonts w:ascii="Times New Roman"/>
                <w:b w:val="false"/>
                <w:i w:val="false"/>
                <w:color w:val="000000"/>
                <w:sz w:val="20"/>
              </w:rPr>
              <w:t xml:space="preserve">
2010 г. - </w:t>
            </w:r>
            <w:r>
              <w:br/>
            </w:r>
            <w:r>
              <w:rPr>
                <w:rFonts w:ascii="Times New Roman"/>
                <w:b w:val="false"/>
                <w:i w:val="false"/>
                <w:color w:val="000000"/>
                <w:sz w:val="20"/>
              </w:rPr>
              <w:t xml:space="preserve">
1016,3*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 </w:t>
            </w:r>
            <w:r>
              <w:br/>
            </w:r>
            <w:r>
              <w:rPr>
                <w:rFonts w:ascii="Times New Roman"/>
                <w:b w:val="false"/>
                <w:i w:val="false"/>
                <w:color w:val="000000"/>
                <w:sz w:val="20"/>
              </w:rPr>
              <w:t xml:space="preserve">
ский </w:t>
            </w:r>
            <w:r>
              <w:br/>
            </w:r>
            <w:r>
              <w:rPr>
                <w:rFonts w:ascii="Times New Roman"/>
                <w:b w:val="false"/>
                <w:i w:val="false"/>
                <w:color w:val="000000"/>
                <w:sz w:val="20"/>
              </w:rPr>
              <w:t xml:space="preserve">
бюджет </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136. </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Реконструкция </w:t>
            </w:r>
            <w:r>
              <w:br/>
            </w:r>
            <w:r>
              <w:rPr>
                <w:rFonts w:ascii="Times New Roman"/>
                <w:b w:val="false"/>
                <w:i w:val="false"/>
                <w:color w:val="000000"/>
                <w:sz w:val="20"/>
              </w:rPr>
              <w:t xml:space="preserve">
и расширение </w:t>
            </w:r>
            <w:r>
              <w:br/>
            </w:r>
            <w:r>
              <w:rPr>
                <w:rFonts w:ascii="Times New Roman"/>
                <w:b w:val="false"/>
                <w:i w:val="false"/>
                <w:color w:val="000000"/>
                <w:sz w:val="20"/>
              </w:rPr>
              <w:t xml:space="preserve">
очистных </w:t>
            </w:r>
            <w:r>
              <w:br/>
            </w:r>
            <w:r>
              <w:rPr>
                <w:rFonts w:ascii="Times New Roman"/>
                <w:b w:val="false"/>
                <w:i w:val="false"/>
                <w:color w:val="000000"/>
                <w:sz w:val="20"/>
              </w:rPr>
              <w:t xml:space="preserve">
сооружений </w:t>
            </w:r>
            <w:r>
              <w:br/>
            </w:r>
            <w:r>
              <w:rPr>
                <w:rFonts w:ascii="Times New Roman"/>
                <w:b w:val="false"/>
                <w:i w:val="false"/>
                <w:color w:val="000000"/>
                <w:sz w:val="20"/>
              </w:rPr>
              <w:t xml:space="preserve">
биологической </w:t>
            </w:r>
            <w:r>
              <w:br/>
            </w:r>
            <w:r>
              <w:rPr>
                <w:rFonts w:ascii="Times New Roman"/>
                <w:b w:val="false"/>
                <w:i w:val="false"/>
                <w:color w:val="000000"/>
                <w:sz w:val="20"/>
              </w:rPr>
              <w:t xml:space="preserve">
очистки </w:t>
            </w:r>
            <w:r>
              <w:br/>
            </w:r>
            <w:r>
              <w:rPr>
                <w:rFonts w:ascii="Times New Roman"/>
                <w:b w:val="false"/>
                <w:i w:val="false"/>
                <w:color w:val="000000"/>
                <w:sz w:val="20"/>
              </w:rPr>
              <w:t xml:space="preserve">
сточных вод </w:t>
            </w:r>
            <w:r>
              <w:br/>
            </w:r>
            <w:r>
              <w:rPr>
                <w:rFonts w:ascii="Times New Roman"/>
                <w:b w:val="false"/>
                <w:i w:val="false"/>
                <w:color w:val="000000"/>
                <w:sz w:val="20"/>
              </w:rPr>
              <w:t xml:space="preserve">
в г. Семей </w:t>
            </w:r>
            <w:r>
              <w:br/>
            </w:r>
            <w:r>
              <w:rPr>
                <w:rFonts w:ascii="Times New Roman"/>
                <w:b w:val="false"/>
                <w:i w:val="false"/>
                <w:color w:val="000000"/>
                <w:sz w:val="20"/>
              </w:rPr>
              <w:t xml:space="preserve">
Восточно- </w:t>
            </w:r>
            <w:r>
              <w:br/>
            </w:r>
            <w:r>
              <w:rPr>
                <w:rFonts w:ascii="Times New Roman"/>
                <w:b w:val="false"/>
                <w:i w:val="false"/>
                <w:color w:val="000000"/>
                <w:sz w:val="20"/>
              </w:rPr>
              <w:t xml:space="preserve">
Казахстанской </w:t>
            </w:r>
            <w:r>
              <w:br/>
            </w:r>
            <w:r>
              <w:rPr>
                <w:rFonts w:ascii="Times New Roman"/>
                <w:b w:val="false"/>
                <w:i w:val="false"/>
                <w:color w:val="000000"/>
                <w:sz w:val="20"/>
              </w:rPr>
              <w:t xml:space="preserve">
области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w:t>
            </w:r>
            <w:r>
              <w:br/>
            </w:r>
            <w:r>
              <w:rPr>
                <w:rFonts w:ascii="Times New Roman"/>
                <w:b w:val="false"/>
                <w:i w:val="false"/>
                <w:color w:val="000000"/>
                <w:sz w:val="20"/>
              </w:rPr>
              <w:t xml:space="preserve">
Правительство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МООС </w:t>
            </w:r>
            <w:r>
              <w:br/>
            </w:r>
            <w:r>
              <w:rPr>
                <w:rFonts w:ascii="Times New Roman"/>
                <w:b w:val="false"/>
                <w:i w:val="false"/>
                <w:color w:val="000000"/>
                <w:sz w:val="20"/>
              </w:rPr>
              <w:t xml:space="preserve">
(созыв), </w:t>
            </w:r>
            <w:r>
              <w:br/>
            </w:r>
            <w:r>
              <w:rPr>
                <w:rFonts w:ascii="Times New Roman"/>
                <w:b w:val="false"/>
                <w:i w:val="false"/>
                <w:color w:val="000000"/>
                <w:sz w:val="20"/>
              </w:rPr>
              <w:t xml:space="preserve">
Акимат </w:t>
            </w:r>
            <w:r>
              <w:br/>
            </w:r>
            <w:r>
              <w:rPr>
                <w:rFonts w:ascii="Times New Roman"/>
                <w:b w:val="false"/>
                <w:i w:val="false"/>
                <w:color w:val="000000"/>
                <w:sz w:val="20"/>
              </w:rPr>
              <w:t xml:space="preserve">
Восточно- </w:t>
            </w:r>
            <w:r>
              <w:br/>
            </w:r>
            <w:r>
              <w:rPr>
                <w:rFonts w:ascii="Times New Roman"/>
                <w:b w:val="false"/>
                <w:i w:val="false"/>
                <w:color w:val="000000"/>
                <w:sz w:val="20"/>
              </w:rPr>
              <w:t xml:space="preserve">
Казах- </w:t>
            </w:r>
            <w:r>
              <w:br/>
            </w:r>
            <w:r>
              <w:rPr>
                <w:rFonts w:ascii="Times New Roman"/>
                <w:b w:val="false"/>
                <w:i w:val="false"/>
                <w:color w:val="000000"/>
                <w:sz w:val="20"/>
              </w:rPr>
              <w:t xml:space="preserve">
станской </w:t>
            </w:r>
            <w:r>
              <w:br/>
            </w:r>
            <w:r>
              <w:rPr>
                <w:rFonts w:ascii="Times New Roman"/>
                <w:b w:val="false"/>
                <w:i w:val="false"/>
                <w:color w:val="000000"/>
                <w:sz w:val="20"/>
              </w:rPr>
              <w:t xml:space="preserve">
области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r>
              <w:br/>
            </w:r>
            <w:r>
              <w:rPr>
                <w:rFonts w:ascii="Times New Roman"/>
                <w:b w:val="false"/>
                <w:i w:val="false"/>
                <w:color w:val="000000"/>
                <w:sz w:val="20"/>
              </w:rPr>
              <w:t xml:space="preserve">
февраля </w:t>
            </w:r>
            <w:r>
              <w:br/>
            </w:r>
            <w:r>
              <w:rPr>
                <w:rFonts w:ascii="Times New Roman"/>
                <w:b w:val="false"/>
                <w:i w:val="false"/>
                <w:color w:val="000000"/>
                <w:sz w:val="20"/>
              </w:rPr>
              <w:t xml:space="preserve">
еже- </w:t>
            </w:r>
            <w:r>
              <w:br/>
            </w:r>
            <w:r>
              <w:rPr>
                <w:rFonts w:ascii="Times New Roman"/>
                <w:b w:val="false"/>
                <w:i w:val="false"/>
                <w:color w:val="000000"/>
                <w:sz w:val="20"/>
              </w:rPr>
              <w:t xml:space="preserve">
годно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г. - </w:t>
            </w:r>
            <w:r>
              <w:br/>
            </w:r>
            <w:r>
              <w:rPr>
                <w:rFonts w:ascii="Times New Roman"/>
                <w:b w:val="false"/>
                <w:i w:val="false"/>
                <w:color w:val="000000"/>
                <w:sz w:val="20"/>
              </w:rPr>
              <w:t xml:space="preserve">
150,0 </w:t>
            </w:r>
            <w:r>
              <w:br/>
            </w:r>
            <w:r>
              <w:rPr>
                <w:rFonts w:ascii="Times New Roman"/>
                <w:b w:val="false"/>
                <w:i w:val="false"/>
                <w:color w:val="000000"/>
                <w:sz w:val="20"/>
              </w:rPr>
              <w:t xml:space="preserve">
2009 г. - </w:t>
            </w:r>
            <w:r>
              <w:br/>
            </w:r>
            <w:r>
              <w:rPr>
                <w:rFonts w:ascii="Times New Roman"/>
                <w:b w:val="false"/>
                <w:i w:val="false"/>
                <w:color w:val="000000"/>
                <w:sz w:val="20"/>
              </w:rPr>
              <w:t xml:space="preserve">
1000,0* </w:t>
            </w:r>
            <w:r>
              <w:br/>
            </w:r>
            <w:r>
              <w:rPr>
                <w:rFonts w:ascii="Times New Roman"/>
                <w:b w:val="false"/>
                <w:i w:val="false"/>
                <w:color w:val="000000"/>
                <w:sz w:val="20"/>
              </w:rPr>
              <w:t xml:space="preserve">
2010 г. - </w:t>
            </w:r>
            <w:r>
              <w:br/>
            </w:r>
            <w:r>
              <w:rPr>
                <w:rFonts w:ascii="Times New Roman"/>
                <w:b w:val="false"/>
                <w:i w:val="false"/>
                <w:color w:val="000000"/>
                <w:sz w:val="20"/>
              </w:rPr>
              <w:t xml:space="preserve">
964,0*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 </w:t>
            </w:r>
            <w:r>
              <w:br/>
            </w:r>
            <w:r>
              <w:rPr>
                <w:rFonts w:ascii="Times New Roman"/>
                <w:b w:val="false"/>
                <w:i w:val="false"/>
                <w:color w:val="000000"/>
                <w:sz w:val="20"/>
              </w:rPr>
              <w:t xml:space="preserve">
ский </w:t>
            </w:r>
            <w:r>
              <w:br/>
            </w:r>
            <w:r>
              <w:rPr>
                <w:rFonts w:ascii="Times New Roman"/>
                <w:b w:val="false"/>
                <w:i w:val="false"/>
                <w:color w:val="000000"/>
                <w:sz w:val="20"/>
              </w:rPr>
              <w:t xml:space="preserve">
бюджет </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137. </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Внести </w:t>
            </w:r>
            <w:r>
              <w:br/>
            </w:r>
            <w:r>
              <w:rPr>
                <w:rFonts w:ascii="Times New Roman"/>
                <w:b w:val="false"/>
                <w:i w:val="false"/>
                <w:color w:val="000000"/>
                <w:sz w:val="20"/>
              </w:rPr>
              <w:t xml:space="preserve">
предложение </w:t>
            </w:r>
            <w:r>
              <w:br/>
            </w:r>
            <w:r>
              <w:rPr>
                <w:rFonts w:ascii="Times New Roman"/>
                <w:b w:val="false"/>
                <w:i w:val="false"/>
                <w:color w:val="000000"/>
                <w:sz w:val="20"/>
              </w:rPr>
              <w:t xml:space="preserve">
по созданию </w:t>
            </w:r>
            <w:r>
              <w:br/>
            </w:r>
            <w:r>
              <w:rPr>
                <w:rFonts w:ascii="Times New Roman"/>
                <w:b w:val="false"/>
                <w:i w:val="false"/>
                <w:color w:val="000000"/>
                <w:sz w:val="20"/>
              </w:rPr>
              <w:t xml:space="preserve">
участка по </w:t>
            </w:r>
            <w:r>
              <w:br/>
            </w:r>
            <w:r>
              <w:rPr>
                <w:rFonts w:ascii="Times New Roman"/>
                <w:b w:val="false"/>
                <w:i w:val="false"/>
                <w:color w:val="000000"/>
                <w:sz w:val="20"/>
              </w:rPr>
              <w:t xml:space="preserve">
демеркуриза- </w:t>
            </w:r>
            <w:r>
              <w:br/>
            </w:r>
            <w:r>
              <w:rPr>
                <w:rFonts w:ascii="Times New Roman"/>
                <w:b w:val="false"/>
                <w:i w:val="false"/>
                <w:color w:val="000000"/>
                <w:sz w:val="20"/>
              </w:rPr>
              <w:t xml:space="preserve">
ции ртуть- </w:t>
            </w:r>
            <w:r>
              <w:br/>
            </w:r>
            <w:r>
              <w:rPr>
                <w:rFonts w:ascii="Times New Roman"/>
                <w:b w:val="false"/>
                <w:i w:val="false"/>
                <w:color w:val="000000"/>
                <w:sz w:val="20"/>
              </w:rPr>
              <w:t xml:space="preserve">
содержащих </w:t>
            </w:r>
            <w:r>
              <w:br/>
            </w:r>
            <w:r>
              <w:rPr>
                <w:rFonts w:ascii="Times New Roman"/>
                <w:b w:val="false"/>
                <w:i w:val="false"/>
                <w:color w:val="000000"/>
                <w:sz w:val="20"/>
              </w:rPr>
              <w:t xml:space="preserve">
приборов и </w:t>
            </w:r>
            <w:r>
              <w:br/>
            </w:r>
            <w:r>
              <w:rPr>
                <w:rFonts w:ascii="Times New Roman"/>
                <w:b w:val="false"/>
                <w:i w:val="false"/>
                <w:color w:val="000000"/>
                <w:sz w:val="20"/>
              </w:rPr>
              <w:t xml:space="preserve">
изделий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Предложение в </w:t>
            </w:r>
            <w:r>
              <w:br/>
            </w:r>
            <w:r>
              <w:rPr>
                <w:rFonts w:ascii="Times New Roman"/>
                <w:b w:val="false"/>
                <w:i w:val="false"/>
                <w:color w:val="000000"/>
                <w:sz w:val="20"/>
              </w:rPr>
              <w:t xml:space="preserve">
Правительство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МООС </w:t>
            </w:r>
            <w:r>
              <w:br/>
            </w:r>
            <w:r>
              <w:rPr>
                <w:rFonts w:ascii="Times New Roman"/>
                <w:b w:val="false"/>
                <w:i w:val="false"/>
                <w:color w:val="000000"/>
                <w:sz w:val="20"/>
              </w:rPr>
              <w:t xml:space="preserve">
(созыв), </w:t>
            </w:r>
            <w:r>
              <w:br/>
            </w:r>
            <w:r>
              <w:rPr>
                <w:rFonts w:ascii="Times New Roman"/>
                <w:b w:val="false"/>
                <w:i w:val="false"/>
                <w:color w:val="000000"/>
                <w:sz w:val="20"/>
              </w:rPr>
              <w:t xml:space="preserve">
акиматы </w:t>
            </w:r>
            <w:r>
              <w:br/>
            </w:r>
            <w:r>
              <w:rPr>
                <w:rFonts w:ascii="Times New Roman"/>
                <w:b w:val="false"/>
                <w:i w:val="false"/>
                <w:color w:val="000000"/>
                <w:sz w:val="20"/>
              </w:rPr>
              <w:t xml:space="preserve">
областей </w:t>
            </w:r>
            <w:r>
              <w:br/>
            </w:r>
            <w:r>
              <w:rPr>
                <w:rFonts w:ascii="Times New Roman"/>
                <w:b w:val="false"/>
                <w:i w:val="false"/>
                <w:color w:val="000000"/>
                <w:sz w:val="20"/>
              </w:rPr>
              <w:t xml:space="preserve">
городов </w:t>
            </w:r>
            <w:r>
              <w:br/>
            </w:r>
            <w:r>
              <w:rPr>
                <w:rFonts w:ascii="Times New Roman"/>
                <w:b w:val="false"/>
                <w:i w:val="false"/>
                <w:color w:val="000000"/>
                <w:sz w:val="20"/>
              </w:rPr>
              <w:t xml:space="preserve">
Астаны и </w:t>
            </w:r>
            <w:r>
              <w:br/>
            </w:r>
            <w:r>
              <w:rPr>
                <w:rFonts w:ascii="Times New Roman"/>
                <w:b w:val="false"/>
                <w:i w:val="false"/>
                <w:color w:val="000000"/>
                <w:sz w:val="20"/>
              </w:rPr>
              <w:t xml:space="preserve">
Алматы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r>
              <w:br/>
            </w:r>
            <w:r>
              <w:rPr>
                <w:rFonts w:ascii="Times New Roman"/>
                <w:b w:val="false"/>
                <w:i w:val="false"/>
                <w:color w:val="000000"/>
                <w:sz w:val="20"/>
              </w:rPr>
              <w:t xml:space="preserve">
августа </w:t>
            </w:r>
            <w:r>
              <w:br/>
            </w:r>
            <w:r>
              <w:rPr>
                <w:rFonts w:ascii="Times New Roman"/>
                <w:b w:val="false"/>
                <w:i w:val="false"/>
                <w:color w:val="000000"/>
                <w:sz w:val="20"/>
              </w:rPr>
              <w:t xml:space="preserve">
2008 </w:t>
            </w:r>
            <w:r>
              <w:br/>
            </w:r>
            <w:r>
              <w:rPr>
                <w:rFonts w:ascii="Times New Roman"/>
                <w:b w:val="false"/>
                <w:i w:val="false"/>
                <w:color w:val="000000"/>
                <w:sz w:val="20"/>
              </w:rPr>
              <w:t xml:space="preserve">
года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тре- </w:t>
            </w:r>
            <w:r>
              <w:br/>
            </w:r>
            <w:r>
              <w:rPr>
                <w:rFonts w:ascii="Times New Roman"/>
                <w:b w:val="false"/>
                <w:i w:val="false"/>
                <w:color w:val="000000"/>
                <w:sz w:val="20"/>
              </w:rPr>
              <w:t xml:space="preserve">
буется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138. </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комплекса </w:t>
            </w:r>
            <w:r>
              <w:br/>
            </w:r>
            <w:r>
              <w:rPr>
                <w:rFonts w:ascii="Times New Roman"/>
                <w:b w:val="false"/>
                <w:i w:val="false"/>
                <w:color w:val="000000"/>
                <w:sz w:val="20"/>
              </w:rPr>
              <w:t xml:space="preserve">
полной </w:t>
            </w:r>
            <w:r>
              <w:br/>
            </w:r>
            <w:r>
              <w:rPr>
                <w:rFonts w:ascii="Times New Roman"/>
                <w:b w:val="false"/>
                <w:i w:val="false"/>
                <w:color w:val="000000"/>
                <w:sz w:val="20"/>
              </w:rPr>
              <w:t xml:space="preserve">
биологической </w:t>
            </w:r>
            <w:r>
              <w:br/>
            </w:r>
            <w:r>
              <w:rPr>
                <w:rFonts w:ascii="Times New Roman"/>
                <w:b w:val="false"/>
                <w:i w:val="false"/>
                <w:color w:val="000000"/>
                <w:sz w:val="20"/>
              </w:rPr>
              <w:t xml:space="preserve">
очистки </w:t>
            </w:r>
            <w:r>
              <w:br/>
            </w:r>
            <w:r>
              <w:rPr>
                <w:rFonts w:ascii="Times New Roman"/>
                <w:b w:val="false"/>
                <w:i w:val="false"/>
                <w:color w:val="000000"/>
                <w:sz w:val="20"/>
              </w:rPr>
              <w:t xml:space="preserve">
сточных вод </w:t>
            </w:r>
            <w:r>
              <w:br/>
            </w:r>
            <w:r>
              <w:rPr>
                <w:rFonts w:ascii="Times New Roman"/>
                <w:b w:val="false"/>
                <w:i w:val="false"/>
                <w:color w:val="000000"/>
                <w:sz w:val="20"/>
              </w:rPr>
              <w:t xml:space="preserve">
г. Тараз </w:t>
            </w:r>
            <w:r>
              <w:br/>
            </w:r>
            <w:r>
              <w:rPr>
                <w:rFonts w:ascii="Times New Roman"/>
                <w:b w:val="false"/>
                <w:i w:val="false"/>
                <w:color w:val="000000"/>
                <w:sz w:val="20"/>
              </w:rPr>
              <w:t xml:space="preserve">
Жамбылской </w:t>
            </w:r>
            <w:r>
              <w:br/>
            </w:r>
            <w:r>
              <w:rPr>
                <w:rFonts w:ascii="Times New Roman"/>
                <w:b w:val="false"/>
                <w:i w:val="false"/>
                <w:color w:val="000000"/>
                <w:sz w:val="20"/>
              </w:rPr>
              <w:t xml:space="preserve">
области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w:t>
            </w:r>
            <w:r>
              <w:br/>
            </w:r>
            <w:r>
              <w:rPr>
                <w:rFonts w:ascii="Times New Roman"/>
                <w:b w:val="false"/>
                <w:i w:val="false"/>
                <w:color w:val="000000"/>
                <w:sz w:val="20"/>
              </w:rPr>
              <w:t xml:space="preserve">
Правительство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МООС </w:t>
            </w:r>
            <w:r>
              <w:br/>
            </w:r>
            <w:r>
              <w:rPr>
                <w:rFonts w:ascii="Times New Roman"/>
                <w:b w:val="false"/>
                <w:i w:val="false"/>
                <w:color w:val="000000"/>
                <w:sz w:val="20"/>
              </w:rPr>
              <w:t xml:space="preserve">
(созыв), </w:t>
            </w:r>
            <w:r>
              <w:br/>
            </w:r>
            <w:r>
              <w:rPr>
                <w:rFonts w:ascii="Times New Roman"/>
                <w:b w:val="false"/>
                <w:i w:val="false"/>
                <w:color w:val="000000"/>
                <w:sz w:val="20"/>
              </w:rPr>
              <w:t xml:space="preserve">
Акимат </w:t>
            </w:r>
            <w:r>
              <w:br/>
            </w:r>
            <w:r>
              <w:rPr>
                <w:rFonts w:ascii="Times New Roman"/>
                <w:b w:val="false"/>
                <w:i w:val="false"/>
                <w:color w:val="000000"/>
                <w:sz w:val="20"/>
              </w:rPr>
              <w:t xml:space="preserve">
Жамбыл- </w:t>
            </w:r>
            <w:r>
              <w:br/>
            </w:r>
            <w:r>
              <w:rPr>
                <w:rFonts w:ascii="Times New Roman"/>
                <w:b w:val="false"/>
                <w:i w:val="false"/>
                <w:color w:val="000000"/>
                <w:sz w:val="20"/>
              </w:rPr>
              <w:t xml:space="preserve">
ской </w:t>
            </w:r>
            <w:r>
              <w:br/>
            </w:r>
            <w:r>
              <w:rPr>
                <w:rFonts w:ascii="Times New Roman"/>
                <w:b w:val="false"/>
                <w:i w:val="false"/>
                <w:color w:val="000000"/>
                <w:sz w:val="20"/>
              </w:rPr>
              <w:t xml:space="preserve">
области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r>
              <w:br/>
            </w:r>
            <w:r>
              <w:rPr>
                <w:rFonts w:ascii="Times New Roman"/>
                <w:b w:val="false"/>
                <w:i w:val="false"/>
                <w:color w:val="000000"/>
                <w:sz w:val="20"/>
              </w:rPr>
              <w:t xml:space="preserve">
февраля </w:t>
            </w:r>
            <w:r>
              <w:br/>
            </w:r>
            <w:r>
              <w:rPr>
                <w:rFonts w:ascii="Times New Roman"/>
                <w:b w:val="false"/>
                <w:i w:val="false"/>
                <w:color w:val="000000"/>
                <w:sz w:val="20"/>
              </w:rPr>
              <w:t xml:space="preserve">
еже- </w:t>
            </w:r>
            <w:r>
              <w:br/>
            </w:r>
            <w:r>
              <w:rPr>
                <w:rFonts w:ascii="Times New Roman"/>
                <w:b w:val="false"/>
                <w:i w:val="false"/>
                <w:color w:val="000000"/>
                <w:sz w:val="20"/>
              </w:rPr>
              <w:t xml:space="preserve">
годно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г. - </w:t>
            </w:r>
            <w:r>
              <w:br/>
            </w:r>
            <w:r>
              <w:rPr>
                <w:rFonts w:ascii="Times New Roman"/>
                <w:b w:val="false"/>
                <w:i w:val="false"/>
                <w:color w:val="000000"/>
                <w:sz w:val="20"/>
              </w:rPr>
              <w:t xml:space="preserve">
300,0 </w:t>
            </w:r>
            <w:r>
              <w:br/>
            </w:r>
            <w:r>
              <w:rPr>
                <w:rFonts w:ascii="Times New Roman"/>
                <w:b w:val="false"/>
                <w:i w:val="false"/>
                <w:color w:val="000000"/>
                <w:sz w:val="20"/>
              </w:rPr>
              <w:t xml:space="preserve">
2009 г. - </w:t>
            </w:r>
            <w:r>
              <w:br/>
            </w:r>
            <w:r>
              <w:rPr>
                <w:rFonts w:ascii="Times New Roman"/>
                <w:b w:val="false"/>
                <w:i w:val="false"/>
                <w:color w:val="000000"/>
                <w:sz w:val="20"/>
              </w:rPr>
              <w:t xml:space="preserve">
2310,6* </w:t>
            </w:r>
            <w:r>
              <w:br/>
            </w:r>
            <w:r>
              <w:rPr>
                <w:rFonts w:ascii="Times New Roman"/>
                <w:b w:val="false"/>
                <w:i w:val="false"/>
                <w:color w:val="000000"/>
                <w:sz w:val="20"/>
              </w:rPr>
              <w:t xml:space="preserve">
2010 г. - </w:t>
            </w:r>
            <w:r>
              <w:br/>
            </w:r>
            <w:r>
              <w:rPr>
                <w:rFonts w:ascii="Times New Roman"/>
                <w:b w:val="false"/>
                <w:i w:val="false"/>
                <w:color w:val="000000"/>
                <w:sz w:val="20"/>
              </w:rPr>
              <w:t xml:space="preserve">
1924,4*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 </w:t>
            </w:r>
            <w:r>
              <w:br/>
            </w:r>
            <w:r>
              <w:rPr>
                <w:rFonts w:ascii="Times New Roman"/>
                <w:b w:val="false"/>
                <w:i w:val="false"/>
                <w:color w:val="000000"/>
                <w:sz w:val="20"/>
              </w:rPr>
              <w:t xml:space="preserve">
ский </w:t>
            </w:r>
            <w:r>
              <w:br/>
            </w:r>
            <w:r>
              <w:rPr>
                <w:rFonts w:ascii="Times New Roman"/>
                <w:b w:val="false"/>
                <w:i w:val="false"/>
                <w:color w:val="000000"/>
                <w:sz w:val="20"/>
              </w:rPr>
              <w:t xml:space="preserve">
бюджет </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139. </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очистных </w:t>
            </w:r>
            <w:r>
              <w:br/>
            </w:r>
            <w:r>
              <w:rPr>
                <w:rFonts w:ascii="Times New Roman"/>
                <w:b w:val="false"/>
                <w:i w:val="false"/>
                <w:color w:val="000000"/>
                <w:sz w:val="20"/>
              </w:rPr>
              <w:t xml:space="preserve">
сооружений </w:t>
            </w:r>
            <w:r>
              <w:br/>
            </w:r>
            <w:r>
              <w:rPr>
                <w:rFonts w:ascii="Times New Roman"/>
                <w:b w:val="false"/>
                <w:i w:val="false"/>
                <w:color w:val="000000"/>
                <w:sz w:val="20"/>
              </w:rPr>
              <w:t xml:space="preserve">
г. Балхаш </w:t>
            </w:r>
            <w:r>
              <w:br/>
            </w:r>
            <w:r>
              <w:rPr>
                <w:rFonts w:ascii="Times New Roman"/>
                <w:b w:val="false"/>
                <w:i w:val="false"/>
                <w:color w:val="000000"/>
                <w:sz w:val="20"/>
              </w:rPr>
              <w:t xml:space="preserve">
Карагандин- </w:t>
            </w:r>
            <w:r>
              <w:br/>
            </w:r>
            <w:r>
              <w:rPr>
                <w:rFonts w:ascii="Times New Roman"/>
                <w:b w:val="false"/>
                <w:i w:val="false"/>
                <w:color w:val="000000"/>
                <w:sz w:val="20"/>
              </w:rPr>
              <w:t xml:space="preserve">
ской области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w:t>
            </w:r>
            <w:r>
              <w:br/>
            </w:r>
            <w:r>
              <w:rPr>
                <w:rFonts w:ascii="Times New Roman"/>
                <w:b w:val="false"/>
                <w:i w:val="false"/>
                <w:color w:val="000000"/>
                <w:sz w:val="20"/>
              </w:rPr>
              <w:t xml:space="preserve">
Правительство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МООС </w:t>
            </w:r>
            <w:r>
              <w:br/>
            </w:r>
            <w:r>
              <w:rPr>
                <w:rFonts w:ascii="Times New Roman"/>
                <w:b w:val="false"/>
                <w:i w:val="false"/>
                <w:color w:val="000000"/>
                <w:sz w:val="20"/>
              </w:rPr>
              <w:t xml:space="preserve">
(созыв), </w:t>
            </w:r>
            <w:r>
              <w:br/>
            </w:r>
            <w:r>
              <w:rPr>
                <w:rFonts w:ascii="Times New Roman"/>
                <w:b w:val="false"/>
                <w:i w:val="false"/>
                <w:color w:val="000000"/>
                <w:sz w:val="20"/>
              </w:rPr>
              <w:t xml:space="preserve">
Акимат </w:t>
            </w:r>
            <w:r>
              <w:br/>
            </w:r>
            <w:r>
              <w:rPr>
                <w:rFonts w:ascii="Times New Roman"/>
                <w:b w:val="false"/>
                <w:i w:val="false"/>
                <w:color w:val="000000"/>
                <w:sz w:val="20"/>
              </w:rPr>
              <w:t xml:space="preserve">
Караган- </w:t>
            </w:r>
            <w:r>
              <w:br/>
            </w:r>
            <w:r>
              <w:rPr>
                <w:rFonts w:ascii="Times New Roman"/>
                <w:b w:val="false"/>
                <w:i w:val="false"/>
                <w:color w:val="000000"/>
                <w:sz w:val="20"/>
              </w:rPr>
              <w:t xml:space="preserve">
динской </w:t>
            </w:r>
            <w:r>
              <w:br/>
            </w:r>
            <w:r>
              <w:rPr>
                <w:rFonts w:ascii="Times New Roman"/>
                <w:b w:val="false"/>
                <w:i w:val="false"/>
                <w:color w:val="000000"/>
                <w:sz w:val="20"/>
              </w:rPr>
              <w:t xml:space="preserve">
области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r>
              <w:br/>
            </w:r>
            <w:r>
              <w:rPr>
                <w:rFonts w:ascii="Times New Roman"/>
                <w:b w:val="false"/>
                <w:i w:val="false"/>
                <w:color w:val="000000"/>
                <w:sz w:val="20"/>
              </w:rPr>
              <w:t xml:space="preserve">
февраля </w:t>
            </w:r>
            <w:r>
              <w:br/>
            </w:r>
            <w:r>
              <w:rPr>
                <w:rFonts w:ascii="Times New Roman"/>
                <w:b w:val="false"/>
                <w:i w:val="false"/>
                <w:color w:val="000000"/>
                <w:sz w:val="20"/>
              </w:rPr>
              <w:t xml:space="preserve">
еже- </w:t>
            </w:r>
            <w:r>
              <w:br/>
            </w:r>
            <w:r>
              <w:rPr>
                <w:rFonts w:ascii="Times New Roman"/>
                <w:b w:val="false"/>
                <w:i w:val="false"/>
                <w:color w:val="000000"/>
                <w:sz w:val="20"/>
              </w:rPr>
              <w:t xml:space="preserve">
годно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г. - </w:t>
            </w:r>
            <w:r>
              <w:br/>
            </w:r>
            <w:r>
              <w:rPr>
                <w:rFonts w:ascii="Times New Roman"/>
                <w:b w:val="false"/>
                <w:i w:val="false"/>
                <w:color w:val="000000"/>
                <w:sz w:val="20"/>
              </w:rPr>
              <w:t xml:space="preserve">
150,0 </w:t>
            </w:r>
            <w:r>
              <w:br/>
            </w:r>
            <w:r>
              <w:rPr>
                <w:rFonts w:ascii="Times New Roman"/>
                <w:b w:val="false"/>
                <w:i w:val="false"/>
                <w:color w:val="000000"/>
                <w:sz w:val="20"/>
              </w:rPr>
              <w:t xml:space="preserve">
2009 г. - </w:t>
            </w:r>
            <w:r>
              <w:br/>
            </w:r>
            <w:r>
              <w:rPr>
                <w:rFonts w:ascii="Times New Roman"/>
                <w:b w:val="false"/>
                <w:i w:val="false"/>
                <w:color w:val="000000"/>
                <w:sz w:val="20"/>
              </w:rPr>
              <w:t xml:space="preserve">
1240,0* </w:t>
            </w:r>
            <w:r>
              <w:br/>
            </w:r>
            <w:r>
              <w:rPr>
                <w:rFonts w:ascii="Times New Roman"/>
                <w:b w:val="false"/>
                <w:i w:val="false"/>
                <w:color w:val="000000"/>
                <w:sz w:val="20"/>
              </w:rPr>
              <w:t xml:space="preserve">
2010 г. - </w:t>
            </w:r>
            <w:r>
              <w:br/>
            </w:r>
            <w:r>
              <w:rPr>
                <w:rFonts w:ascii="Times New Roman"/>
                <w:b w:val="false"/>
                <w:i w:val="false"/>
                <w:color w:val="000000"/>
                <w:sz w:val="20"/>
              </w:rPr>
              <w:t xml:space="preserve">
1243,6*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 </w:t>
            </w:r>
            <w:r>
              <w:br/>
            </w:r>
            <w:r>
              <w:rPr>
                <w:rFonts w:ascii="Times New Roman"/>
                <w:b w:val="false"/>
                <w:i w:val="false"/>
                <w:color w:val="000000"/>
                <w:sz w:val="20"/>
              </w:rPr>
              <w:t xml:space="preserve">
ский </w:t>
            </w:r>
            <w:r>
              <w:br/>
            </w:r>
            <w:r>
              <w:rPr>
                <w:rFonts w:ascii="Times New Roman"/>
                <w:b w:val="false"/>
                <w:i w:val="false"/>
                <w:color w:val="000000"/>
                <w:sz w:val="20"/>
              </w:rPr>
              <w:t xml:space="preserve">
бюджет </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 </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Реконструкция </w:t>
            </w:r>
            <w:r>
              <w:br/>
            </w:r>
            <w:r>
              <w:rPr>
                <w:rFonts w:ascii="Times New Roman"/>
                <w:b w:val="false"/>
                <w:i w:val="false"/>
                <w:color w:val="000000"/>
                <w:sz w:val="20"/>
              </w:rPr>
              <w:t xml:space="preserve">
очистных </w:t>
            </w:r>
            <w:r>
              <w:br/>
            </w:r>
            <w:r>
              <w:rPr>
                <w:rFonts w:ascii="Times New Roman"/>
                <w:b w:val="false"/>
                <w:i w:val="false"/>
                <w:color w:val="000000"/>
                <w:sz w:val="20"/>
              </w:rPr>
              <w:t xml:space="preserve">
сооружений </w:t>
            </w:r>
            <w:r>
              <w:br/>
            </w:r>
            <w:r>
              <w:rPr>
                <w:rFonts w:ascii="Times New Roman"/>
                <w:b w:val="false"/>
                <w:i w:val="false"/>
                <w:color w:val="000000"/>
                <w:sz w:val="20"/>
              </w:rPr>
              <w:t xml:space="preserve">
г. Приозерск </w:t>
            </w:r>
            <w:r>
              <w:br/>
            </w:r>
            <w:r>
              <w:rPr>
                <w:rFonts w:ascii="Times New Roman"/>
                <w:b w:val="false"/>
                <w:i w:val="false"/>
                <w:color w:val="000000"/>
                <w:sz w:val="20"/>
              </w:rPr>
              <w:t xml:space="preserve">
Карагандин- </w:t>
            </w:r>
            <w:r>
              <w:br/>
            </w:r>
            <w:r>
              <w:rPr>
                <w:rFonts w:ascii="Times New Roman"/>
                <w:b w:val="false"/>
                <w:i w:val="false"/>
                <w:color w:val="000000"/>
                <w:sz w:val="20"/>
              </w:rPr>
              <w:t xml:space="preserve">
ской области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w:t>
            </w:r>
            <w:r>
              <w:br/>
            </w:r>
            <w:r>
              <w:rPr>
                <w:rFonts w:ascii="Times New Roman"/>
                <w:b w:val="false"/>
                <w:i w:val="false"/>
                <w:color w:val="000000"/>
                <w:sz w:val="20"/>
              </w:rPr>
              <w:t xml:space="preserve">
Правительство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МООС </w:t>
            </w:r>
            <w:r>
              <w:br/>
            </w:r>
            <w:r>
              <w:rPr>
                <w:rFonts w:ascii="Times New Roman"/>
                <w:b w:val="false"/>
                <w:i w:val="false"/>
                <w:color w:val="000000"/>
                <w:sz w:val="20"/>
              </w:rPr>
              <w:t xml:space="preserve">
(созыв), </w:t>
            </w:r>
            <w:r>
              <w:br/>
            </w:r>
            <w:r>
              <w:rPr>
                <w:rFonts w:ascii="Times New Roman"/>
                <w:b w:val="false"/>
                <w:i w:val="false"/>
                <w:color w:val="000000"/>
                <w:sz w:val="20"/>
              </w:rPr>
              <w:t xml:space="preserve">
Акимат </w:t>
            </w:r>
            <w:r>
              <w:br/>
            </w:r>
            <w:r>
              <w:rPr>
                <w:rFonts w:ascii="Times New Roman"/>
                <w:b w:val="false"/>
                <w:i w:val="false"/>
                <w:color w:val="000000"/>
                <w:sz w:val="20"/>
              </w:rPr>
              <w:t xml:space="preserve">
Караган- </w:t>
            </w:r>
            <w:r>
              <w:br/>
            </w:r>
            <w:r>
              <w:rPr>
                <w:rFonts w:ascii="Times New Roman"/>
                <w:b w:val="false"/>
                <w:i w:val="false"/>
                <w:color w:val="000000"/>
                <w:sz w:val="20"/>
              </w:rPr>
              <w:t xml:space="preserve">
динской </w:t>
            </w:r>
            <w:r>
              <w:br/>
            </w:r>
            <w:r>
              <w:rPr>
                <w:rFonts w:ascii="Times New Roman"/>
                <w:b w:val="false"/>
                <w:i w:val="false"/>
                <w:color w:val="000000"/>
                <w:sz w:val="20"/>
              </w:rPr>
              <w:t xml:space="preserve">
области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r>
              <w:br/>
            </w:r>
            <w:r>
              <w:rPr>
                <w:rFonts w:ascii="Times New Roman"/>
                <w:b w:val="false"/>
                <w:i w:val="false"/>
                <w:color w:val="000000"/>
                <w:sz w:val="20"/>
              </w:rPr>
              <w:t xml:space="preserve">
февраля </w:t>
            </w:r>
            <w:r>
              <w:br/>
            </w:r>
            <w:r>
              <w:rPr>
                <w:rFonts w:ascii="Times New Roman"/>
                <w:b w:val="false"/>
                <w:i w:val="false"/>
                <w:color w:val="000000"/>
                <w:sz w:val="20"/>
              </w:rPr>
              <w:t xml:space="preserve">
еже- </w:t>
            </w:r>
            <w:r>
              <w:br/>
            </w:r>
            <w:r>
              <w:rPr>
                <w:rFonts w:ascii="Times New Roman"/>
                <w:b w:val="false"/>
                <w:i w:val="false"/>
                <w:color w:val="000000"/>
                <w:sz w:val="20"/>
              </w:rPr>
              <w:t xml:space="preserve">
годно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г. - </w:t>
            </w:r>
            <w:r>
              <w:br/>
            </w:r>
            <w:r>
              <w:rPr>
                <w:rFonts w:ascii="Times New Roman"/>
                <w:b w:val="false"/>
                <w:i w:val="false"/>
                <w:color w:val="000000"/>
                <w:sz w:val="20"/>
              </w:rPr>
              <w:t xml:space="preserve">
300,0* </w:t>
            </w:r>
            <w:r>
              <w:br/>
            </w:r>
            <w:r>
              <w:rPr>
                <w:rFonts w:ascii="Times New Roman"/>
                <w:b w:val="false"/>
                <w:i w:val="false"/>
                <w:color w:val="000000"/>
                <w:sz w:val="20"/>
              </w:rPr>
              <w:t xml:space="preserve">
2010 г. - </w:t>
            </w:r>
            <w:r>
              <w:br/>
            </w:r>
            <w:r>
              <w:rPr>
                <w:rFonts w:ascii="Times New Roman"/>
                <w:b w:val="false"/>
                <w:i w:val="false"/>
                <w:color w:val="000000"/>
                <w:sz w:val="20"/>
              </w:rPr>
              <w:t xml:space="preserve">
371,5*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 </w:t>
            </w:r>
            <w:r>
              <w:br/>
            </w:r>
            <w:r>
              <w:rPr>
                <w:rFonts w:ascii="Times New Roman"/>
                <w:b w:val="false"/>
                <w:i w:val="false"/>
                <w:color w:val="000000"/>
                <w:sz w:val="20"/>
              </w:rPr>
              <w:t xml:space="preserve">
ский </w:t>
            </w:r>
            <w:r>
              <w:br/>
            </w:r>
            <w:r>
              <w:rPr>
                <w:rFonts w:ascii="Times New Roman"/>
                <w:b w:val="false"/>
                <w:i w:val="false"/>
                <w:color w:val="000000"/>
                <w:sz w:val="20"/>
              </w:rPr>
              <w:t xml:space="preserve">
бюджет </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 </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Реконструкция </w:t>
            </w:r>
            <w:r>
              <w:br/>
            </w:r>
            <w:r>
              <w:rPr>
                <w:rFonts w:ascii="Times New Roman"/>
                <w:b w:val="false"/>
                <w:i w:val="false"/>
                <w:color w:val="000000"/>
                <w:sz w:val="20"/>
              </w:rPr>
              <w:t xml:space="preserve">
Федоровского </w:t>
            </w:r>
            <w:r>
              <w:br/>
            </w:r>
            <w:r>
              <w:rPr>
                <w:rFonts w:ascii="Times New Roman"/>
                <w:b w:val="false"/>
                <w:i w:val="false"/>
                <w:color w:val="000000"/>
                <w:sz w:val="20"/>
              </w:rPr>
              <w:t xml:space="preserve">
водохранилища </w:t>
            </w:r>
            <w:r>
              <w:br/>
            </w:r>
            <w:r>
              <w:rPr>
                <w:rFonts w:ascii="Times New Roman"/>
                <w:b w:val="false"/>
                <w:i w:val="false"/>
                <w:color w:val="000000"/>
                <w:sz w:val="20"/>
              </w:rPr>
              <w:t xml:space="preserve">
на реке Сокыр </w:t>
            </w:r>
            <w:r>
              <w:br/>
            </w:r>
            <w:r>
              <w:rPr>
                <w:rFonts w:ascii="Times New Roman"/>
                <w:b w:val="false"/>
                <w:i w:val="false"/>
                <w:color w:val="000000"/>
                <w:sz w:val="20"/>
              </w:rPr>
              <w:t xml:space="preserve">
г. Караганды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w:t>
            </w:r>
            <w:r>
              <w:br/>
            </w:r>
            <w:r>
              <w:rPr>
                <w:rFonts w:ascii="Times New Roman"/>
                <w:b w:val="false"/>
                <w:i w:val="false"/>
                <w:color w:val="000000"/>
                <w:sz w:val="20"/>
              </w:rPr>
              <w:t xml:space="preserve">
Правительство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МООС </w:t>
            </w:r>
            <w:r>
              <w:br/>
            </w:r>
            <w:r>
              <w:rPr>
                <w:rFonts w:ascii="Times New Roman"/>
                <w:b w:val="false"/>
                <w:i w:val="false"/>
                <w:color w:val="000000"/>
                <w:sz w:val="20"/>
              </w:rPr>
              <w:t xml:space="preserve">
(созыв), </w:t>
            </w:r>
            <w:r>
              <w:br/>
            </w:r>
            <w:r>
              <w:rPr>
                <w:rFonts w:ascii="Times New Roman"/>
                <w:b w:val="false"/>
                <w:i w:val="false"/>
                <w:color w:val="000000"/>
                <w:sz w:val="20"/>
              </w:rPr>
              <w:t xml:space="preserve">
Акимат </w:t>
            </w:r>
            <w:r>
              <w:br/>
            </w:r>
            <w:r>
              <w:rPr>
                <w:rFonts w:ascii="Times New Roman"/>
                <w:b w:val="false"/>
                <w:i w:val="false"/>
                <w:color w:val="000000"/>
                <w:sz w:val="20"/>
              </w:rPr>
              <w:t xml:space="preserve">
Караган- </w:t>
            </w:r>
            <w:r>
              <w:br/>
            </w:r>
            <w:r>
              <w:rPr>
                <w:rFonts w:ascii="Times New Roman"/>
                <w:b w:val="false"/>
                <w:i w:val="false"/>
                <w:color w:val="000000"/>
                <w:sz w:val="20"/>
              </w:rPr>
              <w:t xml:space="preserve">
динской </w:t>
            </w:r>
            <w:r>
              <w:br/>
            </w:r>
            <w:r>
              <w:rPr>
                <w:rFonts w:ascii="Times New Roman"/>
                <w:b w:val="false"/>
                <w:i w:val="false"/>
                <w:color w:val="000000"/>
                <w:sz w:val="20"/>
              </w:rPr>
              <w:t xml:space="preserve">
области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r>
              <w:br/>
            </w:r>
            <w:r>
              <w:rPr>
                <w:rFonts w:ascii="Times New Roman"/>
                <w:b w:val="false"/>
                <w:i w:val="false"/>
                <w:color w:val="000000"/>
                <w:sz w:val="20"/>
              </w:rPr>
              <w:t xml:space="preserve">
февраля </w:t>
            </w:r>
            <w:r>
              <w:br/>
            </w:r>
            <w:r>
              <w:rPr>
                <w:rFonts w:ascii="Times New Roman"/>
                <w:b w:val="false"/>
                <w:i w:val="false"/>
                <w:color w:val="000000"/>
                <w:sz w:val="20"/>
              </w:rPr>
              <w:t xml:space="preserve">
еже- </w:t>
            </w:r>
            <w:r>
              <w:br/>
            </w:r>
            <w:r>
              <w:rPr>
                <w:rFonts w:ascii="Times New Roman"/>
                <w:b w:val="false"/>
                <w:i w:val="false"/>
                <w:color w:val="000000"/>
                <w:sz w:val="20"/>
              </w:rPr>
              <w:t xml:space="preserve">
годно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г. - </w:t>
            </w:r>
            <w:r>
              <w:br/>
            </w:r>
            <w:r>
              <w:rPr>
                <w:rFonts w:ascii="Times New Roman"/>
                <w:b w:val="false"/>
                <w:i w:val="false"/>
                <w:color w:val="000000"/>
                <w:sz w:val="20"/>
              </w:rPr>
              <w:t xml:space="preserve">
200,0* </w:t>
            </w:r>
            <w:r>
              <w:br/>
            </w:r>
            <w:r>
              <w:rPr>
                <w:rFonts w:ascii="Times New Roman"/>
                <w:b w:val="false"/>
                <w:i w:val="false"/>
                <w:color w:val="000000"/>
                <w:sz w:val="20"/>
              </w:rPr>
              <w:t xml:space="preserve">
2010 г. - </w:t>
            </w:r>
            <w:r>
              <w:br/>
            </w:r>
            <w:r>
              <w:rPr>
                <w:rFonts w:ascii="Times New Roman"/>
                <w:b w:val="false"/>
                <w:i w:val="false"/>
                <w:color w:val="000000"/>
                <w:sz w:val="20"/>
              </w:rPr>
              <w:t xml:space="preserve">
486,2*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 </w:t>
            </w:r>
            <w:r>
              <w:br/>
            </w:r>
            <w:r>
              <w:rPr>
                <w:rFonts w:ascii="Times New Roman"/>
                <w:b w:val="false"/>
                <w:i w:val="false"/>
                <w:color w:val="000000"/>
                <w:sz w:val="20"/>
              </w:rPr>
              <w:t xml:space="preserve">
ский </w:t>
            </w:r>
            <w:r>
              <w:br/>
            </w:r>
            <w:r>
              <w:rPr>
                <w:rFonts w:ascii="Times New Roman"/>
                <w:b w:val="false"/>
                <w:i w:val="false"/>
                <w:color w:val="000000"/>
                <w:sz w:val="20"/>
              </w:rPr>
              <w:t xml:space="preserve">
бюджет </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142. </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Внести пред- </w:t>
            </w:r>
            <w:r>
              <w:br/>
            </w:r>
            <w:r>
              <w:rPr>
                <w:rFonts w:ascii="Times New Roman"/>
                <w:b w:val="false"/>
                <w:i w:val="false"/>
                <w:color w:val="000000"/>
                <w:sz w:val="20"/>
              </w:rPr>
              <w:t xml:space="preserve">
ложение по </w:t>
            </w:r>
            <w:r>
              <w:br/>
            </w:r>
            <w:r>
              <w:rPr>
                <w:rFonts w:ascii="Times New Roman"/>
                <w:b w:val="false"/>
                <w:i w:val="false"/>
                <w:color w:val="000000"/>
                <w:sz w:val="20"/>
              </w:rPr>
              <w:t xml:space="preserve">
инженерной </w:t>
            </w:r>
            <w:r>
              <w:br/>
            </w:r>
            <w:r>
              <w:rPr>
                <w:rFonts w:ascii="Times New Roman"/>
                <w:b w:val="false"/>
                <w:i w:val="false"/>
                <w:color w:val="000000"/>
                <w:sz w:val="20"/>
              </w:rPr>
              <w:t xml:space="preserve">
защите </w:t>
            </w:r>
            <w:r>
              <w:br/>
            </w:r>
            <w:r>
              <w:rPr>
                <w:rFonts w:ascii="Times New Roman"/>
                <w:b w:val="false"/>
                <w:i w:val="false"/>
                <w:color w:val="000000"/>
                <w:sz w:val="20"/>
              </w:rPr>
              <w:t xml:space="preserve">
г. Приозерск </w:t>
            </w:r>
            <w:r>
              <w:br/>
            </w:r>
            <w:r>
              <w:rPr>
                <w:rFonts w:ascii="Times New Roman"/>
                <w:b w:val="false"/>
                <w:i w:val="false"/>
                <w:color w:val="000000"/>
                <w:sz w:val="20"/>
              </w:rPr>
              <w:t xml:space="preserve">
Карагандин- </w:t>
            </w:r>
            <w:r>
              <w:br/>
            </w:r>
            <w:r>
              <w:rPr>
                <w:rFonts w:ascii="Times New Roman"/>
                <w:b w:val="false"/>
                <w:i w:val="false"/>
                <w:color w:val="000000"/>
                <w:sz w:val="20"/>
              </w:rPr>
              <w:t xml:space="preserve">
ской области </w:t>
            </w:r>
            <w:r>
              <w:br/>
            </w:r>
            <w:r>
              <w:rPr>
                <w:rFonts w:ascii="Times New Roman"/>
                <w:b w:val="false"/>
                <w:i w:val="false"/>
                <w:color w:val="000000"/>
                <w:sz w:val="20"/>
              </w:rPr>
              <w:t xml:space="preserve">
от паводковых </w:t>
            </w:r>
            <w:r>
              <w:br/>
            </w:r>
            <w:r>
              <w:rPr>
                <w:rFonts w:ascii="Times New Roman"/>
                <w:b w:val="false"/>
                <w:i w:val="false"/>
                <w:color w:val="000000"/>
                <w:sz w:val="20"/>
              </w:rPr>
              <w:t xml:space="preserve">
и грунтовых </w:t>
            </w:r>
            <w:r>
              <w:br/>
            </w:r>
            <w:r>
              <w:rPr>
                <w:rFonts w:ascii="Times New Roman"/>
                <w:b w:val="false"/>
                <w:i w:val="false"/>
                <w:color w:val="000000"/>
                <w:sz w:val="20"/>
              </w:rPr>
              <w:t xml:space="preserve">
вод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Предложение в </w:t>
            </w:r>
            <w:r>
              <w:br/>
            </w:r>
            <w:r>
              <w:rPr>
                <w:rFonts w:ascii="Times New Roman"/>
                <w:b w:val="false"/>
                <w:i w:val="false"/>
                <w:color w:val="000000"/>
                <w:sz w:val="20"/>
              </w:rPr>
              <w:t xml:space="preserve">
Правительство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МООС </w:t>
            </w:r>
            <w:r>
              <w:br/>
            </w:r>
            <w:r>
              <w:rPr>
                <w:rFonts w:ascii="Times New Roman"/>
                <w:b w:val="false"/>
                <w:i w:val="false"/>
                <w:color w:val="000000"/>
                <w:sz w:val="20"/>
              </w:rPr>
              <w:t xml:space="preserve">
(созыв), </w:t>
            </w:r>
            <w:r>
              <w:br/>
            </w:r>
            <w:r>
              <w:rPr>
                <w:rFonts w:ascii="Times New Roman"/>
                <w:b w:val="false"/>
                <w:i w:val="false"/>
                <w:color w:val="000000"/>
                <w:sz w:val="20"/>
              </w:rPr>
              <w:t xml:space="preserve">
Акимат </w:t>
            </w:r>
            <w:r>
              <w:br/>
            </w:r>
            <w:r>
              <w:rPr>
                <w:rFonts w:ascii="Times New Roman"/>
                <w:b w:val="false"/>
                <w:i w:val="false"/>
                <w:color w:val="000000"/>
                <w:sz w:val="20"/>
              </w:rPr>
              <w:t xml:space="preserve">
Караган- </w:t>
            </w:r>
            <w:r>
              <w:br/>
            </w:r>
            <w:r>
              <w:rPr>
                <w:rFonts w:ascii="Times New Roman"/>
                <w:b w:val="false"/>
                <w:i w:val="false"/>
                <w:color w:val="000000"/>
                <w:sz w:val="20"/>
              </w:rPr>
              <w:t xml:space="preserve">
динской </w:t>
            </w:r>
            <w:r>
              <w:br/>
            </w:r>
            <w:r>
              <w:rPr>
                <w:rFonts w:ascii="Times New Roman"/>
                <w:b w:val="false"/>
                <w:i w:val="false"/>
                <w:color w:val="000000"/>
                <w:sz w:val="20"/>
              </w:rPr>
              <w:t xml:space="preserve">
области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r>
              <w:br/>
            </w:r>
            <w:r>
              <w:rPr>
                <w:rFonts w:ascii="Times New Roman"/>
                <w:b w:val="false"/>
                <w:i w:val="false"/>
                <w:color w:val="000000"/>
                <w:sz w:val="20"/>
              </w:rPr>
              <w:t xml:space="preserve">
августа </w:t>
            </w:r>
            <w:r>
              <w:br/>
            </w:r>
            <w:r>
              <w:rPr>
                <w:rFonts w:ascii="Times New Roman"/>
                <w:b w:val="false"/>
                <w:i w:val="false"/>
                <w:color w:val="000000"/>
                <w:sz w:val="20"/>
              </w:rPr>
              <w:t xml:space="preserve">
2008 </w:t>
            </w:r>
            <w:r>
              <w:br/>
            </w:r>
            <w:r>
              <w:rPr>
                <w:rFonts w:ascii="Times New Roman"/>
                <w:b w:val="false"/>
                <w:i w:val="false"/>
                <w:color w:val="000000"/>
                <w:sz w:val="20"/>
              </w:rPr>
              <w:t xml:space="preserve">
года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тре- </w:t>
            </w:r>
            <w:r>
              <w:br/>
            </w:r>
            <w:r>
              <w:rPr>
                <w:rFonts w:ascii="Times New Roman"/>
                <w:b w:val="false"/>
                <w:i w:val="false"/>
                <w:color w:val="000000"/>
                <w:sz w:val="20"/>
              </w:rPr>
              <w:t xml:space="preserve">
буется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143. </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Реконструкция </w:t>
            </w:r>
            <w:r>
              <w:br/>
            </w:r>
            <w:r>
              <w:rPr>
                <w:rFonts w:ascii="Times New Roman"/>
                <w:b w:val="false"/>
                <w:i w:val="false"/>
                <w:color w:val="000000"/>
                <w:sz w:val="20"/>
              </w:rPr>
              <w:t xml:space="preserve">
северного </w:t>
            </w:r>
            <w:r>
              <w:br/>
            </w:r>
            <w:r>
              <w:rPr>
                <w:rFonts w:ascii="Times New Roman"/>
                <w:b w:val="false"/>
                <w:i w:val="false"/>
                <w:color w:val="000000"/>
                <w:sz w:val="20"/>
              </w:rPr>
              <w:t xml:space="preserve">
коллектора </w:t>
            </w:r>
            <w:r>
              <w:br/>
            </w:r>
            <w:r>
              <w:rPr>
                <w:rFonts w:ascii="Times New Roman"/>
                <w:b w:val="false"/>
                <w:i w:val="false"/>
                <w:color w:val="000000"/>
                <w:sz w:val="20"/>
              </w:rPr>
              <w:t xml:space="preserve">
Кызылордин- </w:t>
            </w:r>
            <w:r>
              <w:br/>
            </w:r>
            <w:r>
              <w:rPr>
                <w:rFonts w:ascii="Times New Roman"/>
                <w:b w:val="false"/>
                <w:i w:val="false"/>
                <w:color w:val="000000"/>
                <w:sz w:val="20"/>
              </w:rPr>
              <w:t xml:space="preserve">
ской области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w:t>
            </w:r>
            <w:r>
              <w:br/>
            </w:r>
            <w:r>
              <w:rPr>
                <w:rFonts w:ascii="Times New Roman"/>
                <w:b w:val="false"/>
                <w:i w:val="false"/>
                <w:color w:val="000000"/>
                <w:sz w:val="20"/>
              </w:rPr>
              <w:t xml:space="preserve">
Правительство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МООС </w:t>
            </w:r>
            <w:r>
              <w:br/>
            </w:r>
            <w:r>
              <w:rPr>
                <w:rFonts w:ascii="Times New Roman"/>
                <w:b w:val="false"/>
                <w:i w:val="false"/>
                <w:color w:val="000000"/>
                <w:sz w:val="20"/>
              </w:rPr>
              <w:t xml:space="preserve">
(созыв), </w:t>
            </w:r>
            <w:r>
              <w:br/>
            </w:r>
            <w:r>
              <w:rPr>
                <w:rFonts w:ascii="Times New Roman"/>
                <w:b w:val="false"/>
                <w:i w:val="false"/>
                <w:color w:val="000000"/>
                <w:sz w:val="20"/>
              </w:rPr>
              <w:t xml:space="preserve">
Акимат </w:t>
            </w:r>
            <w:r>
              <w:br/>
            </w:r>
            <w:r>
              <w:rPr>
                <w:rFonts w:ascii="Times New Roman"/>
                <w:b w:val="false"/>
                <w:i w:val="false"/>
                <w:color w:val="000000"/>
                <w:sz w:val="20"/>
              </w:rPr>
              <w:t xml:space="preserve">
Кызылор- </w:t>
            </w:r>
            <w:r>
              <w:br/>
            </w:r>
            <w:r>
              <w:rPr>
                <w:rFonts w:ascii="Times New Roman"/>
                <w:b w:val="false"/>
                <w:i w:val="false"/>
                <w:color w:val="000000"/>
                <w:sz w:val="20"/>
              </w:rPr>
              <w:t xml:space="preserve">
динской </w:t>
            </w:r>
            <w:r>
              <w:br/>
            </w:r>
            <w:r>
              <w:rPr>
                <w:rFonts w:ascii="Times New Roman"/>
                <w:b w:val="false"/>
                <w:i w:val="false"/>
                <w:color w:val="000000"/>
                <w:sz w:val="20"/>
              </w:rPr>
              <w:t xml:space="preserve">
области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r>
              <w:br/>
            </w:r>
            <w:r>
              <w:rPr>
                <w:rFonts w:ascii="Times New Roman"/>
                <w:b w:val="false"/>
                <w:i w:val="false"/>
                <w:color w:val="000000"/>
                <w:sz w:val="20"/>
              </w:rPr>
              <w:t xml:space="preserve">
февраля </w:t>
            </w:r>
            <w:r>
              <w:br/>
            </w:r>
            <w:r>
              <w:rPr>
                <w:rFonts w:ascii="Times New Roman"/>
                <w:b w:val="false"/>
                <w:i w:val="false"/>
                <w:color w:val="000000"/>
                <w:sz w:val="20"/>
              </w:rPr>
              <w:t xml:space="preserve">
2011 </w:t>
            </w:r>
            <w:r>
              <w:br/>
            </w:r>
            <w:r>
              <w:rPr>
                <w:rFonts w:ascii="Times New Roman"/>
                <w:b w:val="false"/>
                <w:i w:val="false"/>
                <w:color w:val="000000"/>
                <w:sz w:val="20"/>
              </w:rPr>
              <w:t xml:space="preserve">
года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г. - </w:t>
            </w:r>
            <w:r>
              <w:br/>
            </w:r>
            <w:r>
              <w:rPr>
                <w:rFonts w:ascii="Times New Roman"/>
                <w:b w:val="false"/>
                <w:i w:val="false"/>
                <w:color w:val="000000"/>
                <w:sz w:val="20"/>
              </w:rPr>
              <w:t xml:space="preserve">
214,0*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 </w:t>
            </w:r>
            <w:r>
              <w:br/>
            </w:r>
            <w:r>
              <w:rPr>
                <w:rFonts w:ascii="Times New Roman"/>
                <w:b w:val="false"/>
                <w:i w:val="false"/>
                <w:color w:val="000000"/>
                <w:sz w:val="20"/>
              </w:rPr>
              <w:t xml:space="preserve">
ский </w:t>
            </w:r>
            <w:r>
              <w:br/>
            </w:r>
            <w:r>
              <w:rPr>
                <w:rFonts w:ascii="Times New Roman"/>
                <w:b w:val="false"/>
                <w:i w:val="false"/>
                <w:color w:val="000000"/>
                <w:sz w:val="20"/>
              </w:rPr>
              <w:t xml:space="preserve">
бюджет </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144. </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Реконструкция </w:t>
            </w:r>
            <w:r>
              <w:br/>
            </w:r>
            <w:r>
              <w:rPr>
                <w:rFonts w:ascii="Times New Roman"/>
                <w:b w:val="false"/>
                <w:i w:val="false"/>
                <w:color w:val="000000"/>
                <w:sz w:val="20"/>
              </w:rPr>
              <w:t xml:space="preserve">
южного </w:t>
            </w:r>
            <w:r>
              <w:br/>
            </w:r>
            <w:r>
              <w:rPr>
                <w:rFonts w:ascii="Times New Roman"/>
                <w:b w:val="false"/>
                <w:i w:val="false"/>
                <w:color w:val="000000"/>
                <w:sz w:val="20"/>
              </w:rPr>
              <w:t xml:space="preserve">
коллектора </w:t>
            </w:r>
            <w:r>
              <w:br/>
            </w:r>
            <w:r>
              <w:rPr>
                <w:rFonts w:ascii="Times New Roman"/>
                <w:b w:val="false"/>
                <w:i w:val="false"/>
                <w:color w:val="000000"/>
                <w:sz w:val="20"/>
              </w:rPr>
              <w:t xml:space="preserve">
Кызылордин- </w:t>
            </w:r>
            <w:r>
              <w:br/>
            </w:r>
            <w:r>
              <w:rPr>
                <w:rFonts w:ascii="Times New Roman"/>
                <w:b w:val="false"/>
                <w:i w:val="false"/>
                <w:color w:val="000000"/>
                <w:sz w:val="20"/>
              </w:rPr>
              <w:t xml:space="preserve">
ской области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w:t>
            </w:r>
            <w:r>
              <w:br/>
            </w:r>
            <w:r>
              <w:rPr>
                <w:rFonts w:ascii="Times New Roman"/>
                <w:b w:val="false"/>
                <w:i w:val="false"/>
                <w:color w:val="000000"/>
                <w:sz w:val="20"/>
              </w:rPr>
              <w:t xml:space="preserve">
Правительство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МООС </w:t>
            </w:r>
            <w:r>
              <w:br/>
            </w:r>
            <w:r>
              <w:rPr>
                <w:rFonts w:ascii="Times New Roman"/>
                <w:b w:val="false"/>
                <w:i w:val="false"/>
                <w:color w:val="000000"/>
                <w:sz w:val="20"/>
              </w:rPr>
              <w:t xml:space="preserve">
(созыв), </w:t>
            </w:r>
            <w:r>
              <w:br/>
            </w:r>
            <w:r>
              <w:rPr>
                <w:rFonts w:ascii="Times New Roman"/>
                <w:b w:val="false"/>
                <w:i w:val="false"/>
                <w:color w:val="000000"/>
                <w:sz w:val="20"/>
              </w:rPr>
              <w:t xml:space="preserve">
Акимат </w:t>
            </w:r>
            <w:r>
              <w:br/>
            </w:r>
            <w:r>
              <w:rPr>
                <w:rFonts w:ascii="Times New Roman"/>
                <w:b w:val="false"/>
                <w:i w:val="false"/>
                <w:color w:val="000000"/>
                <w:sz w:val="20"/>
              </w:rPr>
              <w:t xml:space="preserve">
Кызылор- </w:t>
            </w:r>
            <w:r>
              <w:br/>
            </w:r>
            <w:r>
              <w:rPr>
                <w:rFonts w:ascii="Times New Roman"/>
                <w:b w:val="false"/>
                <w:i w:val="false"/>
                <w:color w:val="000000"/>
                <w:sz w:val="20"/>
              </w:rPr>
              <w:t xml:space="preserve">
динской </w:t>
            </w:r>
            <w:r>
              <w:br/>
            </w:r>
            <w:r>
              <w:rPr>
                <w:rFonts w:ascii="Times New Roman"/>
                <w:b w:val="false"/>
                <w:i w:val="false"/>
                <w:color w:val="000000"/>
                <w:sz w:val="20"/>
              </w:rPr>
              <w:t xml:space="preserve">
области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r>
              <w:br/>
            </w:r>
            <w:r>
              <w:rPr>
                <w:rFonts w:ascii="Times New Roman"/>
                <w:b w:val="false"/>
                <w:i w:val="false"/>
                <w:color w:val="000000"/>
                <w:sz w:val="20"/>
              </w:rPr>
              <w:t xml:space="preserve">
февраля </w:t>
            </w:r>
            <w:r>
              <w:br/>
            </w:r>
            <w:r>
              <w:rPr>
                <w:rFonts w:ascii="Times New Roman"/>
                <w:b w:val="false"/>
                <w:i w:val="false"/>
                <w:color w:val="000000"/>
                <w:sz w:val="20"/>
              </w:rPr>
              <w:t xml:space="preserve">
еже- </w:t>
            </w:r>
            <w:r>
              <w:br/>
            </w:r>
            <w:r>
              <w:rPr>
                <w:rFonts w:ascii="Times New Roman"/>
                <w:b w:val="false"/>
                <w:i w:val="false"/>
                <w:color w:val="000000"/>
                <w:sz w:val="20"/>
              </w:rPr>
              <w:t xml:space="preserve">
годно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г. - </w:t>
            </w:r>
            <w:r>
              <w:br/>
            </w:r>
            <w:r>
              <w:rPr>
                <w:rFonts w:ascii="Times New Roman"/>
                <w:b w:val="false"/>
                <w:i w:val="false"/>
                <w:color w:val="000000"/>
                <w:sz w:val="20"/>
              </w:rPr>
              <w:t xml:space="preserve">
395,1* </w:t>
            </w:r>
            <w:r>
              <w:br/>
            </w:r>
            <w:r>
              <w:rPr>
                <w:rFonts w:ascii="Times New Roman"/>
                <w:b w:val="false"/>
                <w:i w:val="false"/>
                <w:color w:val="000000"/>
                <w:sz w:val="20"/>
              </w:rPr>
              <w:t xml:space="preserve">
2010 г. - </w:t>
            </w:r>
            <w:r>
              <w:br/>
            </w:r>
            <w:r>
              <w:rPr>
                <w:rFonts w:ascii="Times New Roman"/>
                <w:b w:val="false"/>
                <w:i w:val="false"/>
                <w:color w:val="000000"/>
                <w:sz w:val="20"/>
              </w:rPr>
              <w:t xml:space="preserve">
429,8*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 </w:t>
            </w:r>
            <w:r>
              <w:br/>
            </w:r>
            <w:r>
              <w:rPr>
                <w:rFonts w:ascii="Times New Roman"/>
                <w:b w:val="false"/>
                <w:i w:val="false"/>
                <w:color w:val="000000"/>
                <w:sz w:val="20"/>
              </w:rPr>
              <w:t xml:space="preserve">
ский </w:t>
            </w:r>
            <w:r>
              <w:br/>
            </w:r>
            <w:r>
              <w:rPr>
                <w:rFonts w:ascii="Times New Roman"/>
                <w:b w:val="false"/>
                <w:i w:val="false"/>
                <w:color w:val="000000"/>
                <w:sz w:val="20"/>
              </w:rPr>
              <w:t xml:space="preserve">
бюджет </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145. </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Реконструкция </w:t>
            </w:r>
            <w:r>
              <w:br/>
            </w:r>
            <w:r>
              <w:rPr>
                <w:rFonts w:ascii="Times New Roman"/>
                <w:b w:val="false"/>
                <w:i w:val="false"/>
                <w:color w:val="000000"/>
                <w:sz w:val="20"/>
              </w:rPr>
              <w:t xml:space="preserve">
и модерниза- </w:t>
            </w:r>
            <w:r>
              <w:br/>
            </w:r>
            <w:r>
              <w:rPr>
                <w:rFonts w:ascii="Times New Roman"/>
                <w:b w:val="false"/>
                <w:i w:val="false"/>
                <w:color w:val="000000"/>
                <w:sz w:val="20"/>
              </w:rPr>
              <w:t xml:space="preserve">
ция техноло- </w:t>
            </w:r>
            <w:r>
              <w:br/>
            </w:r>
            <w:r>
              <w:rPr>
                <w:rFonts w:ascii="Times New Roman"/>
                <w:b w:val="false"/>
                <w:i w:val="false"/>
                <w:color w:val="000000"/>
                <w:sz w:val="20"/>
              </w:rPr>
              <w:t xml:space="preserve">
гических </w:t>
            </w:r>
            <w:r>
              <w:br/>
            </w:r>
            <w:r>
              <w:rPr>
                <w:rFonts w:ascii="Times New Roman"/>
                <w:b w:val="false"/>
                <w:i w:val="false"/>
                <w:color w:val="000000"/>
                <w:sz w:val="20"/>
              </w:rPr>
              <w:t xml:space="preserve">
процессов ка- </w:t>
            </w:r>
            <w:r>
              <w:br/>
            </w:r>
            <w:r>
              <w:rPr>
                <w:rFonts w:ascii="Times New Roman"/>
                <w:b w:val="false"/>
                <w:i w:val="false"/>
                <w:color w:val="000000"/>
                <w:sz w:val="20"/>
              </w:rPr>
              <w:t xml:space="preserve">
нализационных </w:t>
            </w:r>
            <w:r>
              <w:br/>
            </w:r>
            <w:r>
              <w:rPr>
                <w:rFonts w:ascii="Times New Roman"/>
                <w:b w:val="false"/>
                <w:i w:val="false"/>
                <w:color w:val="000000"/>
                <w:sz w:val="20"/>
              </w:rPr>
              <w:t xml:space="preserve">
очистных </w:t>
            </w:r>
            <w:r>
              <w:br/>
            </w:r>
            <w:r>
              <w:rPr>
                <w:rFonts w:ascii="Times New Roman"/>
                <w:b w:val="false"/>
                <w:i w:val="false"/>
                <w:color w:val="000000"/>
                <w:sz w:val="20"/>
              </w:rPr>
              <w:t xml:space="preserve">
сооружений </w:t>
            </w:r>
            <w:r>
              <w:br/>
            </w:r>
            <w:r>
              <w:rPr>
                <w:rFonts w:ascii="Times New Roman"/>
                <w:b w:val="false"/>
                <w:i w:val="false"/>
                <w:color w:val="000000"/>
                <w:sz w:val="20"/>
              </w:rPr>
              <w:t xml:space="preserve">
г. Жанаозен </w:t>
            </w:r>
            <w:r>
              <w:br/>
            </w:r>
            <w:r>
              <w:rPr>
                <w:rFonts w:ascii="Times New Roman"/>
                <w:b w:val="false"/>
                <w:i w:val="false"/>
                <w:color w:val="000000"/>
                <w:sz w:val="20"/>
              </w:rPr>
              <w:t xml:space="preserve">
Мангистауской </w:t>
            </w:r>
            <w:r>
              <w:br/>
            </w:r>
            <w:r>
              <w:rPr>
                <w:rFonts w:ascii="Times New Roman"/>
                <w:b w:val="false"/>
                <w:i w:val="false"/>
                <w:color w:val="000000"/>
                <w:sz w:val="20"/>
              </w:rPr>
              <w:t xml:space="preserve">
области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w:t>
            </w:r>
            <w:r>
              <w:br/>
            </w:r>
            <w:r>
              <w:rPr>
                <w:rFonts w:ascii="Times New Roman"/>
                <w:b w:val="false"/>
                <w:i w:val="false"/>
                <w:color w:val="000000"/>
                <w:sz w:val="20"/>
              </w:rPr>
              <w:t xml:space="preserve">
Правительство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МООС </w:t>
            </w:r>
            <w:r>
              <w:br/>
            </w:r>
            <w:r>
              <w:rPr>
                <w:rFonts w:ascii="Times New Roman"/>
                <w:b w:val="false"/>
                <w:i w:val="false"/>
                <w:color w:val="000000"/>
                <w:sz w:val="20"/>
              </w:rPr>
              <w:t xml:space="preserve">
(созыв), </w:t>
            </w:r>
            <w:r>
              <w:br/>
            </w:r>
            <w:r>
              <w:rPr>
                <w:rFonts w:ascii="Times New Roman"/>
                <w:b w:val="false"/>
                <w:i w:val="false"/>
                <w:color w:val="000000"/>
                <w:sz w:val="20"/>
              </w:rPr>
              <w:t xml:space="preserve">
Акимат </w:t>
            </w:r>
            <w:r>
              <w:br/>
            </w:r>
            <w:r>
              <w:rPr>
                <w:rFonts w:ascii="Times New Roman"/>
                <w:b w:val="false"/>
                <w:i w:val="false"/>
                <w:color w:val="000000"/>
                <w:sz w:val="20"/>
              </w:rPr>
              <w:t xml:space="preserve">
Мангис- </w:t>
            </w:r>
            <w:r>
              <w:br/>
            </w:r>
            <w:r>
              <w:rPr>
                <w:rFonts w:ascii="Times New Roman"/>
                <w:b w:val="false"/>
                <w:i w:val="false"/>
                <w:color w:val="000000"/>
                <w:sz w:val="20"/>
              </w:rPr>
              <w:t xml:space="preserve">
тауской </w:t>
            </w:r>
            <w:r>
              <w:br/>
            </w:r>
            <w:r>
              <w:rPr>
                <w:rFonts w:ascii="Times New Roman"/>
                <w:b w:val="false"/>
                <w:i w:val="false"/>
                <w:color w:val="000000"/>
                <w:sz w:val="20"/>
              </w:rPr>
              <w:t xml:space="preserve">
области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r>
              <w:br/>
            </w:r>
            <w:r>
              <w:rPr>
                <w:rFonts w:ascii="Times New Roman"/>
                <w:b w:val="false"/>
                <w:i w:val="false"/>
                <w:color w:val="000000"/>
                <w:sz w:val="20"/>
              </w:rPr>
              <w:t xml:space="preserve">
февраля </w:t>
            </w:r>
            <w:r>
              <w:br/>
            </w:r>
            <w:r>
              <w:rPr>
                <w:rFonts w:ascii="Times New Roman"/>
                <w:b w:val="false"/>
                <w:i w:val="false"/>
                <w:color w:val="000000"/>
                <w:sz w:val="20"/>
              </w:rPr>
              <w:t xml:space="preserve">
еже- </w:t>
            </w:r>
            <w:r>
              <w:br/>
            </w:r>
            <w:r>
              <w:rPr>
                <w:rFonts w:ascii="Times New Roman"/>
                <w:b w:val="false"/>
                <w:i w:val="false"/>
                <w:color w:val="000000"/>
                <w:sz w:val="20"/>
              </w:rPr>
              <w:t xml:space="preserve">
годно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г. - </w:t>
            </w:r>
            <w:r>
              <w:br/>
            </w:r>
            <w:r>
              <w:rPr>
                <w:rFonts w:ascii="Times New Roman"/>
                <w:b w:val="false"/>
                <w:i w:val="false"/>
                <w:color w:val="000000"/>
                <w:sz w:val="20"/>
              </w:rPr>
              <w:t xml:space="preserve">
150,0* </w:t>
            </w:r>
            <w:r>
              <w:br/>
            </w:r>
            <w:r>
              <w:rPr>
                <w:rFonts w:ascii="Times New Roman"/>
                <w:b w:val="false"/>
                <w:i w:val="false"/>
                <w:color w:val="000000"/>
                <w:sz w:val="20"/>
              </w:rPr>
              <w:t xml:space="preserve">
2010 г. - </w:t>
            </w:r>
            <w:r>
              <w:br/>
            </w:r>
            <w:r>
              <w:rPr>
                <w:rFonts w:ascii="Times New Roman"/>
                <w:b w:val="false"/>
                <w:i w:val="false"/>
                <w:color w:val="000000"/>
                <w:sz w:val="20"/>
              </w:rPr>
              <w:t xml:space="preserve">
200,0*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 </w:t>
            </w:r>
            <w:r>
              <w:br/>
            </w:r>
            <w:r>
              <w:rPr>
                <w:rFonts w:ascii="Times New Roman"/>
                <w:b w:val="false"/>
                <w:i w:val="false"/>
                <w:color w:val="000000"/>
                <w:sz w:val="20"/>
              </w:rPr>
              <w:t xml:space="preserve">
ский </w:t>
            </w:r>
            <w:r>
              <w:br/>
            </w:r>
            <w:r>
              <w:rPr>
                <w:rFonts w:ascii="Times New Roman"/>
                <w:b w:val="false"/>
                <w:i w:val="false"/>
                <w:color w:val="000000"/>
                <w:sz w:val="20"/>
              </w:rPr>
              <w:t xml:space="preserve">
бюджет </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146. </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Реконструкция </w:t>
            </w:r>
            <w:r>
              <w:br/>
            </w:r>
            <w:r>
              <w:rPr>
                <w:rFonts w:ascii="Times New Roman"/>
                <w:b w:val="false"/>
                <w:i w:val="false"/>
                <w:color w:val="000000"/>
                <w:sz w:val="20"/>
              </w:rPr>
              <w:t xml:space="preserve">
существующих </w:t>
            </w:r>
            <w:r>
              <w:br/>
            </w:r>
            <w:r>
              <w:rPr>
                <w:rFonts w:ascii="Times New Roman"/>
                <w:b w:val="false"/>
                <w:i w:val="false"/>
                <w:color w:val="000000"/>
                <w:sz w:val="20"/>
              </w:rPr>
              <w:t xml:space="preserve">
канализацион- </w:t>
            </w:r>
            <w:r>
              <w:br/>
            </w:r>
            <w:r>
              <w:rPr>
                <w:rFonts w:ascii="Times New Roman"/>
                <w:b w:val="false"/>
                <w:i w:val="false"/>
                <w:color w:val="000000"/>
                <w:sz w:val="20"/>
              </w:rPr>
              <w:t xml:space="preserve">
но-очистных </w:t>
            </w:r>
            <w:r>
              <w:br/>
            </w:r>
            <w:r>
              <w:rPr>
                <w:rFonts w:ascii="Times New Roman"/>
                <w:b w:val="false"/>
                <w:i w:val="false"/>
                <w:color w:val="000000"/>
                <w:sz w:val="20"/>
              </w:rPr>
              <w:t xml:space="preserve">
сетей в </w:t>
            </w:r>
            <w:r>
              <w:br/>
            </w:r>
            <w:r>
              <w:rPr>
                <w:rFonts w:ascii="Times New Roman"/>
                <w:b w:val="false"/>
                <w:i w:val="false"/>
                <w:color w:val="000000"/>
                <w:sz w:val="20"/>
              </w:rPr>
              <w:t xml:space="preserve">
п. Бейнеу </w:t>
            </w:r>
            <w:r>
              <w:br/>
            </w:r>
            <w:r>
              <w:rPr>
                <w:rFonts w:ascii="Times New Roman"/>
                <w:b w:val="false"/>
                <w:i w:val="false"/>
                <w:color w:val="000000"/>
                <w:sz w:val="20"/>
              </w:rPr>
              <w:t xml:space="preserve">
Мангистауской </w:t>
            </w:r>
            <w:r>
              <w:br/>
            </w:r>
            <w:r>
              <w:rPr>
                <w:rFonts w:ascii="Times New Roman"/>
                <w:b w:val="false"/>
                <w:i w:val="false"/>
                <w:color w:val="000000"/>
                <w:sz w:val="20"/>
              </w:rPr>
              <w:t xml:space="preserve">
области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w:t>
            </w:r>
            <w:r>
              <w:br/>
            </w:r>
            <w:r>
              <w:rPr>
                <w:rFonts w:ascii="Times New Roman"/>
                <w:b w:val="false"/>
                <w:i w:val="false"/>
                <w:color w:val="000000"/>
                <w:sz w:val="20"/>
              </w:rPr>
              <w:t xml:space="preserve">
Правительство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МООС </w:t>
            </w:r>
            <w:r>
              <w:br/>
            </w:r>
            <w:r>
              <w:rPr>
                <w:rFonts w:ascii="Times New Roman"/>
                <w:b w:val="false"/>
                <w:i w:val="false"/>
                <w:color w:val="000000"/>
                <w:sz w:val="20"/>
              </w:rPr>
              <w:t xml:space="preserve">
(созыв), </w:t>
            </w:r>
            <w:r>
              <w:br/>
            </w:r>
            <w:r>
              <w:rPr>
                <w:rFonts w:ascii="Times New Roman"/>
                <w:b w:val="false"/>
                <w:i w:val="false"/>
                <w:color w:val="000000"/>
                <w:sz w:val="20"/>
              </w:rPr>
              <w:t xml:space="preserve">
Акимат </w:t>
            </w:r>
            <w:r>
              <w:br/>
            </w:r>
            <w:r>
              <w:rPr>
                <w:rFonts w:ascii="Times New Roman"/>
                <w:b w:val="false"/>
                <w:i w:val="false"/>
                <w:color w:val="000000"/>
                <w:sz w:val="20"/>
              </w:rPr>
              <w:t xml:space="preserve">
Мангис- </w:t>
            </w:r>
            <w:r>
              <w:br/>
            </w:r>
            <w:r>
              <w:rPr>
                <w:rFonts w:ascii="Times New Roman"/>
                <w:b w:val="false"/>
                <w:i w:val="false"/>
                <w:color w:val="000000"/>
                <w:sz w:val="20"/>
              </w:rPr>
              <w:t xml:space="preserve">
тауской </w:t>
            </w:r>
            <w:r>
              <w:br/>
            </w:r>
            <w:r>
              <w:rPr>
                <w:rFonts w:ascii="Times New Roman"/>
                <w:b w:val="false"/>
                <w:i w:val="false"/>
                <w:color w:val="000000"/>
                <w:sz w:val="20"/>
              </w:rPr>
              <w:t xml:space="preserve">
области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r>
              <w:br/>
            </w:r>
            <w:r>
              <w:rPr>
                <w:rFonts w:ascii="Times New Roman"/>
                <w:b w:val="false"/>
                <w:i w:val="false"/>
                <w:color w:val="000000"/>
                <w:sz w:val="20"/>
              </w:rPr>
              <w:t xml:space="preserve">
февраля </w:t>
            </w:r>
            <w:r>
              <w:br/>
            </w:r>
            <w:r>
              <w:rPr>
                <w:rFonts w:ascii="Times New Roman"/>
                <w:b w:val="false"/>
                <w:i w:val="false"/>
                <w:color w:val="000000"/>
                <w:sz w:val="20"/>
              </w:rPr>
              <w:t xml:space="preserve">
еже- </w:t>
            </w:r>
            <w:r>
              <w:br/>
            </w:r>
            <w:r>
              <w:rPr>
                <w:rFonts w:ascii="Times New Roman"/>
                <w:b w:val="false"/>
                <w:i w:val="false"/>
                <w:color w:val="000000"/>
                <w:sz w:val="20"/>
              </w:rPr>
              <w:t xml:space="preserve">
годно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г. - </w:t>
            </w:r>
            <w:r>
              <w:br/>
            </w:r>
            <w:r>
              <w:rPr>
                <w:rFonts w:ascii="Times New Roman"/>
                <w:b w:val="false"/>
                <w:i w:val="false"/>
                <w:color w:val="000000"/>
                <w:sz w:val="20"/>
              </w:rPr>
              <w:t xml:space="preserve">
150,0* </w:t>
            </w:r>
            <w:r>
              <w:br/>
            </w:r>
            <w:r>
              <w:rPr>
                <w:rFonts w:ascii="Times New Roman"/>
                <w:b w:val="false"/>
                <w:i w:val="false"/>
                <w:color w:val="000000"/>
                <w:sz w:val="20"/>
              </w:rPr>
              <w:t xml:space="preserve">
2010 г. - </w:t>
            </w:r>
            <w:r>
              <w:br/>
            </w:r>
            <w:r>
              <w:rPr>
                <w:rFonts w:ascii="Times New Roman"/>
                <w:b w:val="false"/>
                <w:i w:val="false"/>
                <w:color w:val="000000"/>
                <w:sz w:val="20"/>
              </w:rPr>
              <w:t xml:space="preserve">
200,0*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 </w:t>
            </w:r>
            <w:r>
              <w:br/>
            </w:r>
            <w:r>
              <w:rPr>
                <w:rFonts w:ascii="Times New Roman"/>
                <w:b w:val="false"/>
                <w:i w:val="false"/>
                <w:color w:val="000000"/>
                <w:sz w:val="20"/>
              </w:rPr>
              <w:t xml:space="preserve">
ский </w:t>
            </w:r>
            <w:r>
              <w:br/>
            </w:r>
            <w:r>
              <w:rPr>
                <w:rFonts w:ascii="Times New Roman"/>
                <w:b w:val="false"/>
                <w:i w:val="false"/>
                <w:color w:val="000000"/>
                <w:sz w:val="20"/>
              </w:rPr>
              <w:t xml:space="preserve">
бюджет </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147. </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канализацион- </w:t>
            </w:r>
            <w:r>
              <w:br/>
            </w:r>
            <w:r>
              <w:rPr>
                <w:rFonts w:ascii="Times New Roman"/>
                <w:b w:val="false"/>
                <w:i w:val="false"/>
                <w:color w:val="000000"/>
                <w:sz w:val="20"/>
              </w:rPr>
              <w:t xml:space="preserve">
но-очистных </w:t>
            </w:r>
            <w:r>
              <w:br/>
            </w:r>
            <w:r>
              <w:rPr>
                <w:rFonts w:ascii="Times New Roman"/>
                <w:b w:val="false"/>
                <w:i w:val="false"/>
                <w:color w:val="000000"/>
                <w:sz w:val="20"/>
              </w:rPr>
              <w:t xml:space="preserve">
сооружений </w:t>
            </w:r>
            <w:r>
              <w:br/>
            </w:r>
            <w:r>
              <w:rPr>
                <w:rFonts w:ascii="Times New Roman"/>
                <w:b w:val="false"/>
                <w:i w:val="false"/>
                <w:color w:val="000000"/>
                <w:sz w:val="20"/>
              </w:rPr>
              <w:t xml:space="preserve">
(КОС-2) в </w:t>
            </w:r>
            <w:r>
              <w:br/>
            </w:r>
            <w:r>
              <w:rPr>
                <w:rFonts w:ascii="Times New Roman"/>
                <w:b w:val="false"/>
                <w:i w:val="false"/>
                <w:color w:val="000000"/>
                <w:sz w:val="20"/>
              </w:rPr>
              <w:t xml:space="preserve">
г. Актау </w:t>
            </w:r>
            <w:r>
              <w:br/>
            </w:r>
            <w:r>
              <w:rPr>
                <w:rFonts w:ascii="Times New Roman"/>
                <w:b w:val="false"/>
                <w:i w:val="false"/>
                <w:color w:val="000000"/>
                <w:sz w:val="20"/>
              </w:rPr>
              <w:t xml:space="preserve">
Мангистауской </w:t>
            </w:r>
            <w:r>
              <w:br/>
            </w:r>
            <w:r>
              <w:rPr>
                <w:rFonts w:ascii="Times New Roman"/>
                <w:b w:val="false"/>
                <w:i w:val="false"/>
                <w:color w:val="000000"/>
                <w:sz w:val="20"/>
              </w:rPr>
              <w:t xml:space="preserve">
области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w:t>
            </w:r>
            <w:r>
              <w:br/>
            </w:r>
            <w:r>
              <w:rPr>
                <w:rFonts w:ascii="Times New Roman"/>
                <w:b w:val="false"/>
                <w:i w:val="false"/>
                <w:color w:val="000000"/>
                <w:sz w:val="20"/>
              </w:rPr>
              <w:t xml:space="preserve">
Правительство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МООС </w:t>
            </w:r>
            <w:r>
              <w:br/>
            </w:r>
            <w:r>
              <w:rPr>
                <w:rFonts w:ascii="Times New Roman"/>
                <w:b w:val="false"/>
                <w:i w:val="false"/>
                <w:color w:val="000000"/>
                <w:sz w:val="20"/>
              </w:rPr>
              <w:t xml:space="preserve">
(созыв), </w:t>
            </w:r>
            <w:r>
              <w:br/>
            </w:r>
            <w:r>
              <w:rPr>
                <w:rFonts w:ascii="Times New Roman"/>
                <w:b w:val="false"/>
                <w:i w:val="false"/>
                <w:color w:val="000000"/>
                <w:sz w:val="20"/>
              </w:rPr>
              <w:t xml:space="preserve">
Акимат </w:t>
            </w:r>
            <w:r>
              <w:br/>
            </w:r>
            <w:r>
              <w:rPr>
                <w:rFonts w:ascii="Times New Roman"/>
                <w:b w:val="false"/>
                <w:i w:val="false"/>
                <w:color w:val="000000"/>
                <w:sz w:val="20"/>
              </w:rPr>
              <w:t xml:space="preserve">
Мангис- </w:t>
            </w:r>
            <w:r>
              <w:br/>
            </w:r>
            <w:r>
              <w:rPr>
                <w:rFonts w:ascii="Times New Roman"/>
                <w:b w:val="false"/>
                <w:i w:val="false"/>
                <w:color w:val="000000"/>
                <w:sz w:val="20"/>
              </w:rPr>
              <w:t xml:space="preserve">
тауской </w:t>
            </w:r>
            <w:r>
              <w:br/>
            </w:r>
            <w:r>
              <w:rPr>
                <w:rFonts w:ascii="Times New Roman"/>
                <w:b w:val="false"/>
                <w:i w:val="false"/>
                <w:color w:val="000000"/>
                <w:sz w:val="20"/>
              </w:rPr>
              <w:t xml:space="preserve">
области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r>
              <w:br/>
            </w:r>
            <w:r>
              <w:rPr>
                <w:rFonts w:ascii="Times New Roman"/>
                <w:b w:val="false"/>
                <w:i w:val="false"/>
                <w:color w:val="000000"/>
                <w:sz w:val="20"/>
              </w:rPr>
              <w:t xml:space="preserve">
февраля </w:t>
            </w:r>
            <w:r>
              <w:br/>
            </w:r>
            <w:r>
              <w:rPr>
                <w:rFonts w:ascii="Times New Roman"/>
                <w:b w:val="false"/>
                <w:i w:val="false"/>
                <w:color w:val="000000"/>
                <w:sz w:val="20"/>
              </w:rPr>
              <w:t xml:space="preserve">
еже- </w:t>
            </w:r>
            <w:r>
              <w:br/>
            </w:r>
            <w:r>
              <w:rPr>
                <w:rFonts w:ascii="Times New Roman"/>
                <w:b w:val="false"/>
                <w:i w:val="false"/>
                <w:color w:val="000000"/>
                <w:sz w:val="20"/>
              </w:rPr>
              <w:t xml:space="preserve">
годно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г. - </w:t>
            </w:r>
            <w:r>
              <w:br/>
            </w:r>
            <w:r>
              <w:rPr>
                <w:rFonts w:ascii="Times New Roman"/>
                <w:b w:val="false"/>
                <w:i w:val="false"/>
                <w:color w:val="000000"/>
                <w:sz w:val="20"/>
              </w:rPr>
              <w:t xml:space="preserve">
150,0 </w:t>
            </w:r>
            <w:r>
              <w:br/>
            </w:r>
            <w:r>
              <w:rPr>
                <w:rFonts w:ascii="Times New Roman"/>
                <w:b w:val="false"/>
                <w:i w:val="false"/>
                <w:color w:val="000000"/>
                <w:sz w:val="20"/>
              </w:rPr>
              <w:t xml:space="preserve">
2009 г. - </w:t>
            </w:r>
            <w:r>
              <w:br/>
            </w:r>
            <w:r>
              <w:rPr>
                <w:rFonts w:ascii="Times New Roman"/>
                <w:b w:val="false"/>
                <w:i w:val="false"/>
                <w:color w:val="000000"/>
                <w:sz w:val="20"/>
              </w:rPr>
              <w:t xml:space="preserve">
1148,0* </w:t>
            </w:r>
            <w:r>
              <w:br/>
            </w:r>
            <w:r>
              <w:rPr>
                <w:rFonts w:ascii="Times New Roman"/>
                <w:b w:val="false"/>
                <w:i w:val="false"/>
                <w:color w:val="000000"/>
                <w:sz w:val="20"/>
              </w:rPr>
              <w:t xml:space="preserve">
2010 г. - </w:t>
            </w:r>
            <w:r>
              <w:br/>
            </w:r>
            <w:r>
              <w:rPr>
                <w:rFonts w:ascii="Times New Roman"/>
                <w:b w:val="false"/>
                <w:i w:val="false"/>
                <w:color w:val="000000"/>
                <w:sz w:val="20"/>
              </w:rPr>
              <w:t xml:space="preserve">
850,0*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 </w:t>
            </w:r>
            <w:r>
              <w:br/>
            </w:r>
            <w:r>
              <w:rPr>
                <w:rFonts w:ascii="Times New Roman"/>
                <w:b w:val="false"/>
                <w:i w:val="false"/>
                <w:color w:val="000000"/>
                <w:sz w:val="20"/>
              </w:rPr>
              <w:t xml:space="preserve">
ский </w:t>
            </w:r>
            <w:r>
              <w:br/>
            </w:r>
            <w:r>
              <w:rPr>
                <w:rFonts w:ascii="Times New Roman"/>
                <w:b w:val="false"/>
                <w:i w:val="false"/>
                <w:color w:val="000000"/>
                <w:sz w:val="20"/>
              </w:rPr>
              <w:t xml:space="preserve">
бюджет </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148. </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Реконструкция </w:t>
            </w:r>
            <w:r>
              <w:br/>
            </w:r>
            <w:r>
              <w:rPr>
                <w:rFonts w:ascii="Times New Roman"/>
                <w:b w:val="false"/>
                <w:i w:val="false"/>
                <w:color w:val="000000"/>
                <w:sz w:val="20"/>
              </w:rPr>
              <w:t xml:space="preserve">
иловых </w:t>
            </w:r>
            <w:r>
              <w:br/>
            </w:r>
            <w:r>
              <w:rPr>
                <w:rFonts w:ascii="Times New Roman"/>
                <w:b w:val="false"/>
                <w:i w:val="false"/>
                <w:color w:val="000000"/>
                <w:sz w:val="20"/>
              </w:rPr>
              <w:t xml:space="preserve">
площадок на </w:t>
            </w:r>
            <w:r>
              <w:br/>
            </w:r>
            <w:r>
              <w:rPr>
                <w:rFonts w:ascii="Times New Roman"/>
                <w:b w:val="false"/>
                <w:i w:val="false"/>
                <w:color w:val="000000"/>
                <w:sz w:val="20"/>
              </w:rPr>
              <w:t xml:space="preserve">
городских ка- </w:t>
            </w:r>
            <w:r>
              <w:br/>
            </w:r>
            <w:r>
              <w:rPr>
                <w:rFonts w:ascii="Times New Roman"/>
                <w:b w:val="false"/>
                <w:i w:val="false"/>
                <w:color w:val="000000"/>
                <w:sz w:val="20"/>
              </w:rPr>
              <w:t xml:space="preserve">
нализационных </w:t>
            </w:r>
            <w:r>
              <w:br/>
            </w:r>
            <w:r>
              <w:rPr>
                <w:rFonts w:ascii="Times New Roman"/>
                <w:b w:val="false"/>
                <w:i w:val="false"/>
                <w:color w:val="000000"/>
                <w:sz w:val="20"/>
              </w:rPr>
              <w:t xml:space="preserve">
очистных </w:t>
            </w:r>
            <w:r>
              <w:br/>
            </w:r>
            <w:r>
              <w:rPr>
                <w:rFonts w:ascii="Times New Roman"/>
                <w:b w:val="false"/>
                <w:i w:val="false"/>
                <w:color w:val="000000"/>
                <w:sz w:val="20"/>
              </w:rPr>
              <w:t xml:space="preserve">
сооружениях </w:t>
            </w:r>
            <w:r>
              <w:br/>
            </w:r>
            <w:r>
              <w:rPr>
                <w:rFonts w:ascii="Times New Roman"/>
                <w:b w:val="false"/>
                <w:i w:val="false"/>
                <w:color w:val="000000"/>
                <w:sz w:val="20"/>
              </w:rPr>
              <w:t xml:space="preserve">
г. Уральска </w:t>
            </w:r>
            <w:r>
              <w:br/>
            </w:r>
            <w:r>
              <w:rPr>
                <w:rFonts w:ascii="Times New Roman"/>
                <w:b w:val="false"/>
                <w:i w:val="false"/>
                <w:color w:val="000000"/>
                <w:sz w:val="20"/>
              </w:rPr>
              <w:t xml:space="preserve">
Западно- </w:t>
            </w:r>
            <w:r>
              <w:br/>
            </w:r>
            <w:r>
              <w:rPr>
                <w:rFonts w:ascii="Times New Roman"/>
                <w:b w:val="false"/>
                <w:i w:val="false"/>
                <w:color w:val="000000"/>
                <w:sz w:val="20"/>
              </w:rPr>
              <w:t xml:space="preserve">
Казахстанской </w:t>
            </w:r>
            <w:r>
              <w:br/>
            </w:r>
            <w:r>
              <w:rPr>
                <w:rFonts w:ascii="Times New Roman"/>
                <w:b w:val="false"/>
                <w:i w:val="false"/>
                <w:color w:val="000000"/>
                <w:sz w:val="20"/>
              </w:rPr>
              <w:t xml:space="preserve">
области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w:t>
            </w:r>
            <w:r>
              <w:br/>
            </w:r>
            <w:r>
              <w:rPr>
                <w:rFonts w:ascii="Times New Roman"/>
                <w:b w:val="false"/>
                <w:i w:val="false"/>
                <w:color w:val="000000"/>
                <w:sz w:val="20"/>
              </w:rPr>
              <w:t xml:space="preserve">
Правительство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МООС </w:t>
            </w:r>
            <w:r>
              <w:br/>
            </w:r>
            <w:r>
              <w:rPr>
                <w:rFonts w:ascii="Times New Roman"/>
                <w:b w:val="false"/>
                <w:i w:val="false"/>
                <w:color w:val="000000"/>
                <w:sz w:val="20"/>
              </w:rPr>
              <w:t xml:space="preserve">
(созыв), </w:t>
            </w:r>
            <w:r>
              <w:br/>
            </w:r>
            <w:r>
              <w:rPr>
                <w:rFonts w:ascii="Times New Roman"/>
                <w:b w:val="false"/>
                <w:i w:val="false"/>
                <w:color w:val="000000"/>
                <w:sz w:val="20"/>
              </w:rPr>
              <w:t xml:space="preserve">
Акимат </w:t>
            </w:r>
            <w:r>
              <w:br/>
            </w:r>
            <w:r>
              <w:rPr>
                <w:rFonts w:ascii="Times New Roman"/>
                <w:b w:val="false"/>
                <w:i w:val="false"/>
                <w:color w:val="000000"/>
                <w:sz w:val="20"/>
              </w:rPr>
              <w:t xml:space="preserve">
Западно- </w:t>
            </w:r>
            <w:r>
              <w:br/>
            </w:r>
            <w:r>
              <w:rPr>
                <w:rFonts w:ascii="Times New Roman"/>
                <w:b w:val="false"/>
                <w:i w:val="false"/>
                <w:color w:val="000000"/>
                <w:sz w:val="20"/>
              </w:rPr>
              <w:t xml:space="preserve">
Казах- </w:t>
            </w:r>
            <w:r>
              <w:br/>
            </w:r>
            <w:r>
              <w:rPr>
                <w:rFonts w:ascii="Times New Roman"/>
                <w:b w:val="false"/>
                <w:i w:val="false"/>
                <w:color w:val="000000"/>
                <w:sz w:val="20"/>
              </w:rPr>
              <w:t xml:space="preserve">
станской </w:t>
            </w:r>
            <w:r>
              <w:br/>
            </w:r>
            <w:r>
              <w:rPr>
                <w:rFonts w:ascii="Times New Roman"/>
                <w:b w:val="false"/>
                <w:i w:val="false"/>
                <w:color w:val="000000"/>
                <w:sz w:val="20"/>
              </w:rPr>
              <w:t xml:space="preserve">
области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r>
              <w:br/>
            </w:r>
            <w:r>
              <w:rPr>
                <w:rFonts w:ascii="Times New Roman"/>
                <w:b w:val="false"/>
                <w:i w:val="false"/>
                <w:color w:val="000000"/>
                <w:sz w:val="20"/>
              </w:rPr>
              <w:t xml:space="preserve">
февраля </w:t>
            </w:r>
            <w:r>
              <w:br/>
            </w:r>
            <w:r>
              <w:rPr>
                <w:rFonts w:ascii="Times New Roman"/>
                <w:b w:val="false"/>
                <w:i w:val="false"/>
                <w:color w:val="000000"/>
                <w:sz w:val="20"/>
              </w:rPr>
              <w:t xml:space="preserve">
2011 </w:t>
            </w:r>
            <w:r>
              <w:br/>
            </w:r>
            <w:r>
              <w:rPr>
                <w:rFonts w:ascii="Times New Roman"/>
                <w:b w:val="false"/>
                <w:i w:val="false"/>
                <w:color w:val="000000"/>
                <w:sz w:val="20"/>
              </w:rPr>
              <w:t xml:space="preserve">
года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г. - </w:t>
            </w:r>
            <w:r>
              <w:br/>
            </w:r>
            <w:r>
              <w:rPr>
                <w:rFonts w:ascii="Times New Roman"/>
                <w:b w:val="false"/>
                <w:i w:val="false"/>
                <w:color w:val="000000"/>
                <w:sz w:val="20"/>
              </w:rPr>
              <w:t xml:space="preserve">
60,0*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 </w:t>
            </w:r>
            <w:r>
              <w:br/>
            </w:r>
            <w:r>
              <w:rPr>
                <w:rFonts w:ascii="Times New Roman"/>
                <w:b w:val="false"/>
                <w:i w:val="false"/>
                <w:color w:val="000000"/>
                <w:sz w:val="20"/>
              </w:rPr>
              <w:t xml:space="preserve">
ский </w:t>
            </w:r>
            <w:r>
              <w:br/>
            </w:r>
            <w:r>
              <w:rPr>
                <w:rFonts w:ascii="Times New Roman"/>
                <w:b w:val="false"/>
                <w:i w:val="false"/>
                <w:color w:val="000000"/>
                <w:sz w:val="20"/>
              </w:rPr>
              <w:t xml:space="preserve">
бюджет </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149. </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обводного </w:t>
            </w:r>
            <w:r>
              <w:br/>
            </w:r>
            <w:r>
              <w:rPr>
                <w:rFonts w:ascii="Times New Roman"/>
                <w:b w:val="false"/>
                <w:i w:val="false"/>
                <w:color w:val="000000"/>
                <w:sz w:val="20"/>
              </w:rPr>
              <w:t xml:space="preserve">
напорного </w:t>
            </w:r>
            <w:r>
              <w:br/>
            </w:r>
            <w:r>
              <w:rPr>
                <w:rFonts w:ascii="Times New Roman"/>
                <w:b w:val="false"/>
                <w:i w:val="false"/>
                <w:color w:val="000000"/>
                <w:sz w:val="20"/>
              </w:rPr>
              <w:t xml:space="preserve">
коллектора </w:t>
            </w:r>
            <w:r>
              <w:br/>
            </w:r>
            <w:r>
              <w:rPr>
                <w:rFonts w:ascii="Times New Roman"/>
                <w:b w:val="false"/>
                <w:i w:val="false"/>
                <w:color w:val="000000"/>
                <w:sz w:val="20"/>
              </w:rPr>
              <w:t xml:space="preserve">
г. Уральска </w:t>
            </w:r>
            <w:r>
              <w:br/>
            </w:r>
            <w:r>
              <w:rPr>
                <w:rFonts w:ascii="Times New Roman"/>
                <w:b w:val="false"/>
                <w:i w:val="false"/>
                <w:color w:val="000000"/>
                <w:sz w:val="20"/>
              </w:rPr>
              <w:t xml:space="preserve">
Западно- </w:t>
            </w:r>
            <w:r>
              <w:br/>
            </w:r>
            <w:r>
              <w:rPr>
                <w:rFonts w:ascii="Times New Roman"/>
                <w:b w:val="false"/>
                <w:i w:val="false"/>
                <w:color w:val="000000"/>
                <w:sz w:val="20"/>
              </w:rPr>
              <w:t xml:space="preserve">
Казахстанской </w:t>
            </w:r>
            <w:r>
              <w:br/>
            </w:r>
            <w:r>
              <w:rPr>
                <w:rFonts w:ascii="Times New Roman"/>
                <w:b w:val="false"/>
                <w:i w:val="false"/>
                <w:color w:val="000000"/>
                <w:sz w:val="20"/>
              </w:rPr>
              <w:t xml:space="preserve">
области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w:t>
            </w:r>
            <w:r>
              <w:br/>
            </w:r>
            <w:r>
              <w:rPr>
                <w:rFonts w:ascii="Times New Roman"/>
                <w:b w:val="false"/>
                <w:i w:val="false"/>
                <w:color w:val="000000"/>
                <w:sz w:val="20"/>
              </w:rPr>
              <w:t xml:space="preserve">
Правительство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МООС </w:t>
            </w:r>
            <w:r>
              <w:br/>
            </w:r>
            <w:r>
              <w:rPr>
                <w:rFonts w:ascii="Times New Roman"/>
                <w:b w:val="false"/>
                <w:i w:val="false"/>
                <w:color w:val="000000"/>
                <w:sz w:val="20"/>
              </w:rPr>
              <w:t xml:space="preserve">
(созыв), </w:t>
            </w:r>
            <w:r>
              <w:br/>
            </w:r>
            <w:r>
              <w:rPr>
                <w:rFonts w:ascii="Times New Roman"/>
                <w:b w:val="false"/>
                <w:i w:val="false"/>
                <w:color w:val="000000"/>
                <w:sz w:val="20"/>
              </w:rPr>
              <w:t xml:space="preserve">
Акимат </w:t>
            </w:r>
            <w:r>
              <w:br/>
            </w:r>
            <w:r>
              <w:rPr>
                <w:rFonts w:ascii="Times New Roman"/>
                <w:b w:val="false"/>
                <w:i w:val="false"/>
                <w:color w:val="000000"/>
                <w:sz w:val="20"/>
              </w:rPr>
              <w:t xml:space="preserve">
Западно- </w:t>
            </w:r>
            <w:r>
              <w:br/>
            </w:r>
            <w:r>
              <w:rPr>
                <w:rFonts w:ascii="Times New Roman"/>
                <w:b w:val="false"/>
                <w:i w:val="false"/>
                <w:color w:val="000000"/>
                <w:sz w:val="20"/>
              </w:rPr>
              <w:t xml:space="preserve">
Казах- </w:t>
            </w:r>
            <w:r>
              <w:br/>
            </w:r>
            <w:r>
              <w:rPr>
                <w:rFonts w:ascii="Times New Roman"/>
                <w:b w:val="false"/>
                <w:i w:val="false"/>
                <w:color w:val="000000"/>
                <w:sz w:val="20"/>
              </w:rPr>
              <w:t xml:space="preserve">
станской </w:t>
            </w:r>
            <w:r>
              <w:br/>
            </w:r>
            <w:r>
              <w:rPr>
                <w:rFonts w:ascii="Times New Roman"/>
                <w:b w:val="false"/>
                <w:i w:val="false"/>
                <w:color w:val="000000"/>
                <w:sz w:val="20"/>
              </w:rPr>
              <w:t xml:space="preserve">
области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r>
              <w:br/>
            </w:r>
            <w:r>
              <w:rPr>
                <w:rFonts w:ascii="Times New Roman"/>
                <w:b w:val="false"/>
                <w:i w:val="false"/>
                <w:color w:val="000000"/>
                <w:sz w:val="20"/>
              </w:rPr>
              <w:t xml:space="preserve">
февраля </w:t>
            </w:r>
            <w:r>
              <w:br/>
            </w:r>
            <w:r>
              <w:rPr>
                <w:rFonts w:ascii="Times New Roman"/>
                <w:b w:val="false"/>
                <w:i w:val="false"/>
                <w:color w:val="000000"/>
                <w:sz w:val="20"/>
              </w:rPr>
              <w:t xml:space="preserve">
еже- </w:t>
            </w:r>
            <w:r>
              <w:br/>
            </w:r>
            <w:r>
              <w:rPr>
                <w:rFonts w:ascii="Times New Roman"/>
                <w:b w:val="false"/>
                <w:i w:val="false"/>
                <w:color w:val="000000"/>
                <w:sz w:val="20"/>
              </w:rPr>
              <w:t xml:space="preserve">
годно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г. - </w:t>
            </w:r>
            <w:r>
              <w:br/>
            </w:r>
            <w:r>
              <w:rPr>
                <w:rFonts w:ascii="Times New Roman"/>
                <w:b w:val="false"/>
                <w:i w:val="false"/>
                <w:color w:val="000000"/>
                <w:sz w:val="20"/>
              </w:rPr>
              <w:t xml:space="preserve">
150,0 </w:t>
            </w:r>
            <w:r>
              <w:br/>
            </w:r>
            <w:r>
              <w:rPr>
                <w:rFonts w:ascii="Times New Roman"/>
                <w:b w:val="false"/>
                <w:i w:val="false"/>
                <w:color w:val="000000"/>
                <w:sz w:val="20"/>
              </w:rPr>
              <w:t xml:space="preserve">
2009 г. - </w:t>
            </w:r>
            <w:r>
              <w:br/>
            </w:r>
            <w:r>
              <w:rPr>
                <w:rFonts w:ascii="Times New Roman"/>
                <w:b w:val="false"/>
                <w:i w:val="false"/>
                <w:color w:val="000000"/>
                <w:sz w:val="20"/>
              </w:rPr>
              <w:t xml:space="preserve">
522,4* </w:t>
            </w:r>
            <w:r>
              <w:br/>
            </w:r>
            <w:r>
              <w:rPr>
                <w:rFonts w:ascii="Times New Roman"/>
                <w:b w:val="false"/>
                <w:i w:val="false"/>
                <w:color w:val="000000"/>
                <w:sz w:val="20"/>
              </w:rPr>
              <w:t xml:space="preserve">
2010 г. - </w:t>
            </w:r>
            <w:r>
              <w:br/>
            </w:r>
            <w:r>
              <w:rPr>
                <w:rFonts w:ascii="Times New Roman"/>
                <w:b w:val="false"/>
                <w:i w:val="false"/>
                <w:color w:val="000000"/>
                <w:sz w:val="20"/>
              </w:rPr>
              <w:t xml:space="preserve">
665,7*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 </w:t>
            </w:r>
            <w:r>
              <w:br/>
            </w:r>
            <w:r>
              <w:rPr>
                <w:rFonts w:ascii="Times New Roman"/>
                <w:b w:val="false"/>
                <w:i w:val="false"/>
                <w:color w:val="000000"/>
                <w:sz w:val="20"/>
              </w:rPr>
              <w:t xml:space="preserve">
ский </w:t>
            </w:r>
            <w:r>
              <w:br/>
            </w:r>
            <w:r>
              <w:rPr>
                <w:rFonts w:ascii="Times New Roman"/>
                <w:b w:val="false"/>
                <w:i w:val="false"/>
                <w:color w:val="000000"/>
                <w:sz w:val="20"/>
              </w:rPr>
              <w:t xml:space="preserve">
бюджет </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Проектирова- </w:t>
            </w:r>
            <w:r>
              <w:br/>
            </w:r>
            <w:r>
              <w:rPr>
                <w:rFonts w:ascii="Times New Roman"/>
                <w:b w:val="false"/>
                <w:i w:val="false"/>
                <w:color w:val="000000"/>
                <w:sz w:val="20"/>
              </w:rPr>
              <w:t xml:space="preserve">
ние и </w:t>
            </w:r>
            <w:r>
              <w:br/>
            </w:r>
            <w:r>
              <w:rPr>
                <w:rFonts w:ascii="Times New Roman"/>
                <w:b w:val="false"/>
                <w:i w:val="false"/>
                <w:color w:val="000000"/>
                <w:sz w:val="20"/>
              </w:rPr>
              <w:t xml:space="preserve">
строительство </w:t>
            </w:r>
            <w:r>
              <w:br/>
            </w:r>
            <w:r>
              <w:rPr>
                <w:rFonts w:ascii="Times New Roman"/>
                <w:b w:val="false"/>
                <w:i w:val="false"/>
                <w:color w:val="000000"/>
                <w:sz w:val="20"/>
              </w:rPr>
              <w:t xml:space="preserve">
сооружений по </w:t>
            </w:r>
            <w:r>
              <w:br/>
            </w:r>
            <w:r>
              <w:rPr>
                <w:rFonts w:ascii="Times New Roman"/>
                <w:b w:val="false"/>
                <w:i w:val="false"/>
                <w:color w:val="000000"/>
                <w:sz w:val="20"/>
              </w:rPr>
              <w:t xml:space="preserve">
прекращению </w:t>
            </w:r>
            <w:r>
              <w:br/>
            </w:r>
            <w:r>
              <w:rPr>
                <w:rFonts w:ascii="Times New Roman"/>
                <w:b w:val="false"/>
                <w:i w:val="false"/>
                <w:color w:val="000000"/>
                <w:sz w:val="20"/>
              </w:rPr>
              <w:t xml:space="preserve">
сброса </w:t>
            </w:r>
            <w:r>
              <w:br/>
            </w:r>
            <w:r>
              <w:rPr>
                <w:rFonts w:ascii="Times New Roman"/>
                <w:b w:val="false"/>
                <w:i w:val="false"/>
                <w:color w:val="000000"/>
                <w:sz w:val="20"/>
              </w:rPr>
              <w:t xml:space="preserve">
загрязняющих </w:t>
            </w:r>
            <w:r>
              <w:br/>
            </w:r>
            <w:r>
              <w:rPr>
                <w:rFonts w:ascii="Times New Roman"/>
                <w:b w:val="false"/>
                <w:i w:val="false"/>
                <w:color w:val="000000"/>
                <w:sz w:val="20"/>
              </w:rPr>
              <w:t xml:space="preserve">
веществ после </w:t>
            </w:r>
            <w:r>
              <w:br/>
            </w:r>
            <w:r>
              <w:rPr>
                <w:rFonts w:ascii="Times New Roman"/>
                <w:b w:val="false"/>
                <w:i w:val="false"/>
                <w:color w:val="000000"/>
                <w:sz w:val="20"/>
              </w:rPr>
              <w:t xml:space="preserve">
промывки </w:t>
            </w:r>
            <w:r>
              <w:br/>
            </w:r>
            <w:r>
              <w:rPr>
                <w:rFonts w:ascii="Times New Roman"/>
                <w:b w:val="false"/>
                <w:i w:val="false"/>
                <w:color w:val="000000"/>
                <w:sz w:val="20"/>
              </w:rPr>
              <w:t xml:space="preserve">
фильтров в </w:t>
            </w:r>
            <w:r>
              <w:br/>
            </w:r>
            <w:r>
              <w:rPr>
                <w:rFonts w:ascii="Times New Roman"/>
                <w:b w:val="false"/>
                <w:i w:val="false"/>
                <w:color w:val="000000"/>
                <w:sz w:val="20"/>
              </w:rPr>
              <w:t xml:space="preserve">
реке Урал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w:t>
            </w:r>
            <w:r>
              <w:br/>
            </w:r>
            <w:r>
              <w:rPr>
                <w:rFonts w:ascii="Times New Roman"/>
                <w:b w:val="false"/>
                <w:i w:val="false"/>
                <w:color w:val="000000"/>
                <w:sz w:val="20"/>
              </w:rPr>
              <w:t xml:space="preserve">
Правительство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МООС </w:t>
            </w:r>
            <w:r>
              <w:br/>
            </w:r>
            <w:r>
              <w:rPr>
                <w:rFonts w:ascii="Times New Roman"/>
                <w:b w:val="false"/>
                <w:i w:val="false"/>
                <w:color w:val="000000"/>
                <w:sz w:val="20"/>
              </w:rPr>
              <w:t xml:space="preserve">
(созыв), </w:t>
            </w:r>
            <w:r>
              <w:br/>
            </w:r>
            <w:r>
              <w:rPr>
                <w:rFonts w:ascii="Times New Roman"/>
                <w:b w:val="false"/>
                <w:i w:val="false"/>
                <w:color w:val="000000"/>
                <w:sz w:val="20"/>
              </w:rPr>
              <w:t xml:space="preserve">
Акимат </w:t>
            </w:r>
            <w:r>
              <w:br/>
            </w:r>
            <w:r>
              <w:rPr>
                <w:rFonts w:ascii="Times New Roman"/>
                <w:b w:val="false"/>
                <w:i w:val="false"/>
                <w:color w:val="000000"/>
                <w:sz w:val="20"/>
              </w:rPr>
              <w:t xml:space="preserve">
Западно- </w:t>
            </w:r>
            <w:r>
              <w:br/>
            </w:r>
            <w:r>
              <w:rPr>
                <w:rFonts w:ascii="Times New Roman"/>
                <w:b w:val="false"/>
                <w:i w:val="false"/>
                <w:color w:val="000000"/>
                <w:sz w:val="20"/>
              </w:rPr>
              <w:t xml:space="preserve">
Казах- </w:t>
            </w:r>
            <w:r>
              <w:br/>
            </w:r>
            <w:r>
              <w:rPr>
                <w:rFonts w:ascii="Times New Roman"/>
                <w:b w:val="false"/>
                <w:i w:val="false"/>
                <w:color w:val="000000"/>
                <w:sz w:val="20"/>
              </w:rPr>
              <w:t xml:space="preserve">
станской </w:t>
            </w:r>
            <w:r>
              <w:br/>
            </w:r>
            <w:r>
              <w:rPr>
                <w:rFonts w:ascii="Times New Roman"/>
                <w:b w:val="false"/>
                <w:i w:val="false"/>
                <w:color w:val="000000"/>
                <w:sz w:val="20"/>
              </w:rPr>
              <w:t xml:space="preserve">
области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r>
              <w:br/>
            </w:r>
            <w:r>
              <w:rPr>
                <w:rFonts w:ascii="Times New Roman"/>
                <w:b w:val="false"/>
                <w:i w:val="false"/>
                <w:color w:val="000000"/>
                <w:sz w:val="20"/>
              </w:rPr>
              <w:t xml:space="preserve">
февраля </w:t>
            </w:r>
            <w:r>
              <w:br/>
            </w:r>
            <w:r>
              <w:rPr>
                <w:rFonts w:ascii="Times New Roman"/>
                <w:b w:val="false"/>
                <w:i w:val="false"/>
                <w:color w:val="000000"/>
                <w:sz w:val="20"/>
              </w:rPr>
              <w:t xml:space="preserve">
еже- </w:t>
            </w:r>
            <w:r>
              <w:br/>
            </w:r>
            <w:r>
              <w:rPr>
                <w:rFonts w:ascii="Times New Roman"/>
                <w:b w:val="false"/>
                <w:i w:val="false"/>
                <w:color w:val="000000"/>
                <w:sz w:val="20"/>
              </w:rPr>
              <w:t xml:space="preserve">
годно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г. - </w:t>
            </w:r>
            <w:r>
              <w:br/>
            </w:r>
            <w:r>
              <w:rPr>
                <w:rFonts w:ascii="Times New Roman"/>
                <w:b w:val="false"/>
                <w:i w:val="false"/>
                <w:color w:val="000000"/>
                <w:sz w:val="20"/>
              </w:rPr>
              <w:t xml:space="preserve">
65,2* </w:t>
            </w:r>
            <w:r>
              <w:br/>
            </w:r>
            <w:r>
              <w:rPr>
                <w:rFonts w:ascii="Times New Roman"/>
                <w:b w:val="false"/>
                <w:i w:val="false"/>
                <w:color w:val="000000"/>
                <w:sz w:val="20"/>
              </w:rPr>
              <w:t xml:space="preserve">
2010 г. - </w:t>
            </w:r>
            <w:r>
              <w:br/>
            </w:r>
            <w:r>
              <w:rPr>
                <w:rFonts w:ascii="Times New Roman"/>
                <w:b w:val="false"/>
                <w:i w:val="false"/>
                <w:color w:val="000000"/>
                <w:sz w:val="20"/>
              </w:rPr>
              <w:t xml:space="preserve">
67,6*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 </w:t>
            </w:r>
            <w:r>
              <w:br/>
            </w:r>
            <w:r>
              <w:rPr>
                <w:rFonts w:ascii="Times New Roman"/>
                <w:b w:val="false"/>
                <w:i w:val="false"/>
                <w:color w:val="000000"/>
                <w:sz w:val="20"/>
              </w:rPr>
              <w:t xml:space="preserve">
ский </w:t>
            </w:r>
            <w:r>
              <w:br/>
            </w:r>
            <w:r>
              <w:rPr>
                <w:rFonts w:ascii="Times New Roman"/>
                <w:b w:val="false"/>
                <w:i w:val="false"/>
                <w:color w:val="000000"/>
                <w:sz w:val="20"/>
              </w:rPr>
              <w:t xml:space="preserve">
бюджет </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151. </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канализации в </w:t>
            </w:r>
            <w:r>
              <w:br/>
            </w:r>
            <w:r>
              <w:rPr>
                <w:rFonts w:ascii="Times New Roman"/>
                <w:b w:val="false"/>
                <w:i w:val="false"/>
                <w:color w:val="000000"/>
                <w:sz w:val="20"/>
              </w:rPr>
              <w:t xml:space="preserve">
г. Сарыагаш </w:t>
            </w:r>
            <w:r>
              <w:br/>
            </w:r>
            <w:r>
              <w:rPr>
                <w:rFonts w:ascii="Times New Roman"/>
                <w:b w:val="false"/>
                <w:i w:val="false"/>
                <w:color w:val="000000"/>
                <w:sz w:val="20"/>
              </w:rPr>
              <w:t xml:space="preserve">
Южно- </w:t>
            </w:r>
            <w:r>
              <w:br/>
            </w:r>
            <w:r>
              <w:rPr>
                <w:rFonts w:ascii="Times New Roman"/>
                <w:b w:val="false"/>
                <w:i w:val="false"/>
                <w:color w:val="000000"/>
                <w:sz w:val="20"/>
              </w:rPr>
              <w:t xml:space="preserve">
Казахстанской </w:t>
            </w:r>
            <w:r>
              <w:br/>
            </w:r>
            <w:r>
              <w:rPr>
                <w:rFonts w:ascii="Times New Roman"/>
                <w:b w:val="false"/>
                <w:i w:val="false"/>
                <w:color w:val="000000"/>
                <w:sz w:val="20"/>
              </w:rPr>
              <w:t xml:space="preserve">
области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w:t>
            </w:r>
            <w:r>
              <w:br/>
            </w:r>
            <w:r>
              <w:rPr>
                <w:rFonts w:ascii="Times New Roman"/>
                <w:b w:val="false"/>
                <w:i w:val="false"/>
                <w:color w:val="000000"/>
                <w:sz w:val="20"/>
              </w:rPr>
              <w:t xml:space="preserve">
Правительство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МООС </w:t>
            </w:r>
            <w:r>
              <w:br/>
            </w:r>
            <w:r>
              <w:rPr>
                <w:rFonts w:ascii="Times New Roman"/>
                <w:b w:val="false"/>
                <w:i w:val="false"/>
                <w:color w:val="000000"/>
                <w:sz w:val="20"/>
              </w:rPr>
              <w:t xml:space="preserve">
(созыв), </w:t>
            </w:r>
            <w:r>
              <w:br/>
            </w:r>
            <w:r>
              <w:rPr>
                <w:rFonts w:ascii="Times New Roman"/>
                <w:b w:val="false"/>
                <w:i w:val="false"/>
                <w:color w:val="000000"/>
                <w:sz w:val="20"/>
              </w:rPr>
              <w:t xml:space="preserve">
Акимат </w:t>
            </w:r>
            <w:r>
              <w:br/>
            </w:r>
            <w:r>
              <w:rPr>
                <w:rFonts w:ascii="Times New Roman"/>
                <w:b w:val="false"/>
                <w:i w:val="false"/>
                <w:color w:val="000000"/>
                <w:sz w:val="20"/>
              </w:rPr>
              <w:t xml:space="preserve">
Южно- </w:t>
            </w:r>
            <w:r>
              <w:br/>
            </w:r>
            <w:r>
              <w:rPr>
                <w:rFonts w:ascii="Times New Roman"/>
                <w:b w:val="false"/>
                <w:i w:val="false"/>
                <w:color w:val="000000"/>
                <w:sz w:val="20"/>
              </w:rPr>
              <w:t xml:space="preserve">
Казах- </w:t>
            </w:r>
            <w:r>
              <w:br/>
            </w:r>
            <w:r>
              <w:rPr>
                <w:rFonts w:ascii="Times New Roman"/>
                <w:b w:val="false"/>
                <w:i w:val="false"/>
                <w:color w:val="000000"/>
                <w:sz w:val="20"/>
              </w:rPr>
              <w:t xml:space="preserve">
станской </w:t>
            </w:r>
            <w:r>
              <w:br/>
            </w:r>
            <w:r>
              <w:rPr>
                <w:rFonts w:ascii="Times New Roman"/>
                <w:b w:val="false"/>
                <w:i w:val="false"/>
                <w:color w:val="000000"/>
                <w:sz w:val="20"/>
              </w:rPr>
              <w:t xml:space="preserve">
области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r>
              <w:br/>
            </w:r>
            <w:r>
              <w:rPr>
                <w:rFonts w:ascii="Times New Roman"/>
                <w:b w:val="false"/>
                <w:i w:val="false"/>
                <w:color w:val="000000"/>
                <w:sz w:val="20"/>
              </w:rPr>
              <w:t xml:space="preserve">
февраля </w:t>
            </w:r>
            <w:r>
              <w:br/>
            </w:r>
            <w:r>
              <w:rPr>
                <w:rFonts w:ascii="Times New Roman"/>
                <w:b w:val="false"/>
                <w:i w:val="false"/>
                <w:color w:val="000000"/>
                <w:sz w:val="20"/>
              </w:rPr>
              <w:t xml:space="preserve">
еже- </w:t>
            </w:r>
            <w:r>
              <w:br/>
            </w:r>
            <w:r>
              <w:rPr>
                <w:rFonts w:ascii="Times New Roman"/>
                <w:b w:val="false"/>
                <w:i w:val="false"/>
                <w:color w:val="000000"/>
                <w:sz w:val="20"/>
              </w:rPr>
              <w:t xml:space="preserve">
годно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г. - </w:t>
            </w:r>
            <w:r>
              <w:br/>
            </w:r>
            <w:r>
              <w:rPr>
                <w:rFonts w:ascii="Times New Roman"/>
                <w:b w:val="false"/>
                <w:i w:val="false"/>
                <w:color w:val="000000"/>
                <w:sz w:val="20"/>
              </w:rPr>
              <w:t xml:space="preserve">
200,0* </w:t>
            </w:r>
            <w:r>
              <w:br/>
            </w:r>
            <w:r>
              <w:rPr>
                <w:rFonts w:ascii="Times New Roman"/>
                <w:b w:val="false"/>
                <w:i w:val="false"/>
                <w:color w:val="000000"/>
                <w:sz w:val="20"/>
              </w:rPr>
              <w:t xml:space="preserve">
2010 г. - </w:t>
            </w:r>
            <w:r>
              <w:br/>
            </w:r>
            <w:r>
              <w:rPr>
                <w:rFonts w:ascii="Times New Roman"/>
                <w:b w:val="false"/>
                <w:i w:val="false"/>
                <w:color w:val="000000"/>
                <w:sz w:val="20"/>
              </w:rPr>
              <w:t xml:space="preserve">
301,8*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 </w:t>
            </w:r>
            <w:r>
              <w:br/>
            </w:r>
            <w:r>
              <w:rPr>
                <w:rFonts w:ascii="Times New Roman"/>
                <w:b w:val="false"/>
                <w:i w:val="false"/>
                <w:color w:val="000000"/>
                <w:sz w:val="20"/>
              </w:rPr>
              <w:t xml:space="preserve">
ский </w:t>
            </w:r>
            <w:r>
              <w:br/>
            </w:r>
            <w:r>
              <w:rPr>
                <w:rFonts w:ascii="Times New Roman"/>
                <w:b w:val="false"/>
                <w:i w:val="false"/>
                <w:color w:val="000000"/>
                <w:sz w:val="20"/>
              </w:rPr>
              <w:t xml:space="preserve">
бюджет </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152. </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канализацион- </w:t>
            </w:r>
            <w:r>
              <w:br/>
            </w:r>
            <w:r>
              <w:rPr>
                <w:rFonts w:ascii="Times New Roman"/>
                <w:b w:val="false"/>
                <w:i w:val="false"/>
                <w:color w:val="000000"/>
                <w:sz w:val="20"/>
              </w:rPr>
              <w:t xml:space="preserve">
ных очистных </w:t>
            </w:r>
            <w:r>
              <w:br/>
            </w:r>
            <w:r>
              <w:rPr>
                <w:rFonts w:ascii="Times New Roman"/>
                <w:b w:val="false"/>
                <w:i w:val="false"/>
                <w:color w:val="000000"/>
                <w:sz w:val="20"/>
              </w:rPr>
              <w:t xml:space="preserve">
сооружений в </w:t>
            </w:r>
            <w:r>
              <w:br/>
            </w:r>
            <w:r>
              <w:rPr>
                <w:rFonts w:ascii="Times New Roman"/>
                <w:b w:val="false"/>
                <w:i w:val="false"/>
                <w:color w:val="000000"/>
                <w:sz w:val="20"/>
              </w:rPr>
              <w:t xml:space="preserve">
г. Туркестан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w:t>
            </w:r>
            <w:r>
              <w:br/>
            </w:r>
            <w:r>
              <w:rPr>
                <w:rFonts w:ascii="Times New Roman"/>
                <w:b w:val="false"/>
                <w:i w:val="false"/>
                <w:color w:val="000000"/>
                <w:sz w:val="20"/>
              </w:rPr>
              <w:t xml:space="preserve">
Правительство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МООС </w:t>
            </w:r>
            <w:r>
              <w:br/>
            </w:r>
            <w:r>
              <w:rPr>
                <w:rFonts w:ascii="Times New Roman"/>
                <w:b w:val="false"/>
                <w:i w:val="false"/>
                <w:color w:val="000000"/>
                <w:sz w:val="20"/>
              </w:rPr>
              <w:t xml:space="preserve">
(созыв), </w:t>
            </w:r>
            <w:r>
              <w:br/>
            </w:r>
            <w:r>
              <w:rPr>
                <w:rFonts w:ascii="Times New Roman"/>
                <w:b w:val="false"/>
                <w:i w:val="false"/>
                <w:color w:val="000000"/>
                <w:sz w:val="20"/>
              </w:rPr>
              <w:t xml:space="preserve">
Акимат </w:t>
            </w:r>
            <w:r>
              <w:br/>
            </w:r>
            <w:r>
              <w:rPr>
                <w:rFonts w:ascii="Times New Roman"/>
                <w:b w:val="false"/>
                <w:i w:val="false"/>
                <w:color w:val="000000"/>
                <w:sz w:val="20"/>
              </w:rPr>
              <w:t xml:space="preserve">
Южно- </w:t>
            </w:r>
            <w:r>
              <w:br/>
            </w:r>
            <w:r>
              <w:rPr>
                <w:rFonts w:ascii="Times New Roman"/>
                <w:b w:val="false"/>
                <w:i w:val="false"/>
                <w:color w:val="000000"/>
                <w:sz w:val="20"/>
              </w:rPr>
              <w:t xml:space="preserve">
Казах- </w:t>
            </w:r>
            <w:r>
              <w:br/>
            </w:r>
            <w:r>
              <w:rPr>
                <w:rFonts w:ascii="Times New Roman"/>
                <w:b w:val="false"/>
                <w:i w:val="false"/>
                <w:color w:val="000000"/>
                <w:sz w:val="20"/>
              </w:rPr>
              <w:t xml:space="preserve">
станской </w:t>
            </w:r>
            <w:r>
              <w:br/>
            </w:r>
            <w:r>
              <w:rPr>
                <w:rFonts w:ascii="Times New Roman"/>
                <w:b w:val="false"/>
                <w:i w:val="false"/>
                <w:color w:val="000000"/>
                <w:sz w:val="20"/>
              </w:rPr>
              <w:t xml:space="preserve">
области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r>
              <w:br/>
            </w:r>
            <w:r>
              <w:rPr>
                <w:rFonts w:ascii="Times New Roman"/>
                <w:b w:val="false"/>
                <w:i w:val="false"/>
                <w:color w:val="000000"/>
                <w:sz w:val="20"/>
              </w:rPr>
              <w:t xml:space="preserve">
февраля </w:t>
            </w:r>
            <w:r>
              <w:br/>
            </w:r>
            <w:r>
              <w:rPr>
                <w:rFonts w:ascii="Times New Roman"/>
                <w:b w:val="false"/>
                <w:i w:val="false"/>
                <w:color w:val="000000"/>
                <w:sz w:val="20"/>
              </w:rPr>
              <w:t xml:space="preserve">
2011 </w:t>
            </w:r>
            <w:r>
              <w:br/>
            </w:r>
            <w:r>
              <w:rPr>
                <w:rFonts w:ascii="Times New Roman"/>
                <w:b w:val="false"/>
                <w:i w:val="false"/>
                <w:color w:val="000000"/>
                <w:sz w:val="20"/>
              </w:rPr>
              <w:t xml:space="preserve">
года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г. - </w:t>
            </w:r>
            <w:r>
              <w:br/>
            </w:r>
            <w:r>
              <w:rPr>
                <w:rFonts w:ascii="Times New Roman"/>
                <w:b w:val="false"/>
                <w:i w:val="false"/>
                <w:color w:val="000000"/>
                <w:sz w:val="20"/>
              </w:rPr>
              <w:t xml:space="preserve">
200,0*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 </w:t>
            </w:r>
            <w:r>
              <w:br/>
            </w:r>
            <w:r>
              <w:rPr>
                <w:rFonts w:ascii="Times New Roman"/>
                <w:b w:val="false"/>
                <w:i w:val="false"/>
                <w:color w:val="000000"/>
                <w:sz w:val="20"/>
              </w:rPr>
              <w:t xml:space="preserve">
ский </w:t>
            </w:r>
            <w:r>
              <w:br/>
            </w:r>
            <w:r>
              <w:rPr>
                <w:rFonts w:ascii="Times New Roman"/>
                <w:b w:val="false"/>
                <w:i w:val="false"/>
                <w:color w:val="000000"/>
                <w:sz w:val="20"/>
              </w:rPr>
              <w:t xml:space="preserve">
бюджет </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153. </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Хозяйственно- </w:t>
            </w:r>
            <w:r>
              <w:br/>
            </w:r>
            <w:r>
              <w:rPr>
                <w:rFonts w:ascii="Times New Roman"/>
                <w:b w:val="false"/>
                <w:i w:val="false"/>
                <w:color w:val="000000"/>
                <w:sz w:val="20"/>
              </w:rPr>
              <w:t xml:space="preserve">
питьевое во- </w:t>
            </w:r>
            <w:r>
              <w:br/>
            </w:r>
            <w:r>
              <w:rPr>
                <w:rFonts w:ascii="Times New Roman"/>
                <w:b w:val="false"/>
                <w:i w:val="false"/>
                <w:color w:val="000000"/>
                <w:sz w:val="20"/>
              </w:rPr>
              <w:t xml:space="preserve">
доснабжение и </w:t>
            </w:r>
            <w:r>
              <w:br/>
            </w:r>
            <w:r>
              <w:rPr>
                <w:rFonts w:ascii="Times New Roman"/>
                <w:b w:val="false"/>
                <w:i w:val="false"/>
                <w:color w:val="000000"/>
                <w:sz w:val="20"/>
              </w:rPr>
              <w:t xml:space="preserve">
канализация </w:t>
            </w:r>
            <w:r>
              <w:br/>
            </w:r>
            <w:r>
              <w:rPr>
                <w:rFonts w:ascii="Times New Roman"/>
                <w:b w:val="false"/>
                <w:i w:val="false"/>
                <w:color w:val="000000"/>
                <w:sz w:val="20"/>
              </w:rPr>
              <w:t xml:space="preserve">
г. Шымкента </w:t>
            </w:r>
            <w:r>
              <w:br/>
            </w:r>
            <w:r>
              <w:rPr>
                <w:rFonts w:ascii="Times New Roman"/>
                <w:b w:val="false"/>
                <w:i w:val="false"/>
                <w:color w:val="000000"/>
                <w:sz w:val="20"/>
              </w:rPr>
              <w:t xml:space="preserve">
до 2015 года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w:t>
            </w:r>
            <w:r>
              <w:br/>
            </w:r>
            <w:r>
              <w:rPr>
                <w:rFonts w:ascii="Times New Roman"/>
                <w:b w:val="false"/>
                <w:i w:val="false"/>
                <w:color w:val="000000"/>
                <w:sz w:val="20"/>
              </w:rPr>
              <w:t xml:space="preserve">
Правительство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МООС </w:t>
            </w:r>
            <w:r>
              <w:br/>
            </w:r>
            <w:r>
              <w:rPr>
                <w:rFonts w:ascii="Times New Roman"/>
                <w:b w:val="false"/>
                <w:i w:val="false"/>
                <w:color w:val="000000"/>
                <w:sz w:val="20"/>
              </w:rPr>
              <w:t xml:space="preserve">
(созыв), </w:t>
            </w:r>
            <w:r>
              <w:br/>
            </w:r>
            <w:r>
              <w:rPr>
                <w:rFonts w:ascii="Times New Roman"/>
                <w:b w:val="false"/>
                <w:i w:val="false"/>
                <w:color w:val="000000"/>
                <w:sz w:val="20"/>
              </w:rPr>
              <w:t>
АДСиЖКХ,</w:t>
            </w:r>
            <w:r>
              <w:br/>
            </w:r>
            <w:r>
              <w:rPr>
                <w:rFonts w:ascii="Times New Roman"/>
                <w:b w:val="false"/>
                <w:i w:val="false"/>
                <w:color w:val="000000"/>
                <w:sz w:val="20"/>
              </w:rPr>
              <w:t>
МСХ,</w:t>
            </w:r>
            <w:r>
              <w:br/>
            </w:r>
            <w:r>
              <w:rPr>
                <w:rFonts w:ascii="Times New Roman"/>
                <w:b w:val="false"/>
                <w:i w:val="false"/>
                <w:color w:val="000000"/>
                <w:sz w:val="20"/>
              </w:rPr>
              <w:t xml:space="preserve">
Акимат </w:t>
            </w:r>
            <w:r>
              <w:br/>
            </w:r>
            <w:r>
              <w:rPr>
                <w:rFonts w:ascii="Times New Roman"/>
                <w:b w:val="false"/>
                <w:i w:val="false"/>
                <w:color w:val="000000"/>
                <w:sz w:val="20"/>
              </w:rPr>
              <w:t xml:space="preserve">
Южно- </w:t>
            </w:r>
            <w:r>
              <w:br/>
            </w:r>
            <w:r>
              <w:rPr>
                <w:rFonts w:ascii="Times New Roman"/>
                <w:b w:val="false"/>
                <w:i w:val="false"/>
                <w:color w:val="000000"/>
                <w:sz w:val="20"/>
              </w:rPr>
              <w:t xml:space="preserve">
Казах- </w:t>
            </w:r>
            <w:r>
              <w:br/>
            </w:r>
            <w:r>
              <w:rPr>
                <w:rFonts w:ascii="Times New Roman"/>
                <w:b w:val="false"/>
                <w:i w:val="false"/>
                <w:color w:val="000000"/>
                <w:sz w:val="20"/>
              </w:rPr>
              <w:t xml:space="preserve">
станской </w:t>
            </w:r>
            <w:r>
              <w:br/>
            </w:r>
            <w:r>
              <w:rPr>
                <w:rFonts w:ascii="Times New Roman"/>
                <w:b w:val="false"/>
                <w:i w:val="false"/>
                <w:color w:val="000000"/>
                <w:sz w:val="20"/>
              </w:rPr>
              <w:t xml:space="preserve">
области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r>
              <w:br/>
            </w:r>
            <w:r>
              <w:rPr>
                <w:rFonts w:ascii="Times New Roman"/>
                <w:b w:val="false"/>
                <w:i w:val="false"/>
                <w:color w:val="000000"/>
                <w:sz w:val="20"/>
              </w:rPr>
              <w:t xml:space="preserve">
февраля </w:t>
            </w:r>
            <w:r>
              <w:br/>
            </w:r>
            <w:r>
              <w:rPr>
                <w:rFonts w:ascii="Times New Roman"/>
                <w:b w:val="false"/>
                <w:i w:val="false"/>
                <w:color w:val="000000"/>
                <w:sz w:val="20"/>
              </w:rPr>
              <w:t xml:space="preserve">
еже- </w:t>
            </w:r>
            <w:r>
              <w:br/>
            </w:r>
            <w:r>
              <w:rPr>
                <w:rFonts w:ascii="Times New Roman"/>
                <w:b w:val="false"/>
                <w:i w:val="false"/>
                <w:color w:val="000000"/>
                <w:sz w:val="20"/>
              </w:rPr>
              <w:t xml:space="preserve">
годно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г. - </w:t>
            </w:r>
            <w:r>
              <w:br/>
            </w:r>
            <w:r>
              <w:rPr>
                <w:rFonts w:ascii="Times New Roman"/>
                <w:b w:val="false"/>
                <w:i w:val="false"/>
                <w:color w:val="000000"/>
                <w:sz w:val="20"/>
              </w:rPr>
              <w:t xml:space="preserve">
300,0* </w:t>
            </w:r>
            <w:r>
              <w:br/>
            </w:r>
            <w:r>
              <w:rPr>
                <w:rFonts w:ascii="Times New Roman"/>
                <w:b w:val="false"/>
                <w:i w:val="false"/>
                <w:color w:val="000000"/>
                <w:sz w:val="20"/>
              </w:rPr>
              <w:t xml:space="preserve">
2010 г. - </w:t>
            </w:r>
            <w:r>
              <w:br/>
            </w:r>
            <w:r>
              <w:rPr>
                <w:rFonts w:ascii="Times New Roman"/>
                <w:b w:val="false"/>
                <w:i w:val="false"/>
                <w:color w:val="000000"/>
                <w:sz w:val="20"/>
              </w:rPr>
              <w:t xml:space="preserve">
500,0*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 </w:t>
            </w:r>
            <w:r>
              <w:br/>
            </w:r>
            <w:r>
              <w:rPr>
                <w:rFonts w:ascii="Times New Roman"/>
                <w:b w:val="false"/>
                <w:i w:val="false"/>
                <w:color w:val="000000"/>
                <w:sz w:val="20"/>
              </w:rPr>
              <w:t xml:space="preserve">
ский </w:t>
            </w:r>
            <w:r>
              <w:br/>
            </w:r>
            <w:r>
              <w:rPr>
                <w:rFonts w:ascii="Times New Roman"/>
                <w:b w:val="false"/>
                <w:i w:val="false"/>
                <w:color w:val="000000"/>
                <w:sz w:val="20"/>
              </w:rPr>
              <w:t xml:space="preserve">
бюджет </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154. </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Реконструкция </w:t>
            </w:r>
            <w:r>
              <w:br/>
            </w:r>
            <w:r>
              <w:rPr>
                <w:rFonts w:ascii="Times New Roman"/>
                <w:b w:val="false"/>
                <w:i w:val="false"/>
                <w:color w:val="000000"/>
                <w:sz w:val="20"/>
              </w:rPr>
              <w:t xml:space="preserve">
канализацион- </w:t>
            </w:r>
            <w:r>
              <w:br/>
            </w:r>
            <w:r>
              <w:rPr>
                <w:rFonts w:ascii="Times New Roman"/>
                <w:b w:val="false"/>
                <w:i w:val="false"/>
                <w:color w:val="000000"/>
                <w:sz w:val="20"/>
              </w:rPr>
              <w:t xml:space="preserve">
ных сетей и </w:t>
            </w:r>
            <w:r>
              <w:br/>
            </w:r>
            <w:r>
              <w:rPr>
                <w:rFonts w:ascii="Times New Roman"/>
                <w:b w:val="false"/>
                <w:i w:val="false"/>
                <w:color w:val="000000"/>
                <w:sz w:val="20"/>
              </w:rPr>
              <w:t xml:space="preserve">
строительство </w:t>
            </w:r>
            <w:r>
              <w:br/>
            </w:r>
            <w:r>
              <w:rPr>
                <w:rFonts w:ascii="Times New Roman"/>
                <w:b w:val="false"/>
                <w:i w:val="false"/>
                <w:color w:val="000000"/>
                <w:sz w:val="20"/>
              </w:rPr>
              <w:t xml:space="preserve">
канализацион- </w:t>
            </w:r>
            <w:r>
              <w:br/>
            </w:r>
            <w:r>
              <w:rPr>
                <w:rFonts w:ascii="Times New Roman"/>
                <w:b w:val="false"/>
                <w:i w:val="false"/>
                <w:color w:val="000000"/>
                <w:sz w:val="20"/>
              </w:rPr>
              <w:t xml:space="preserve">
ных очистных </w:t>
            </w:r>
            <w:r>
              <w:br/>
            </w:r>
            <w:r>
              <w:rPr>
                <w:rFonts w:ascii="Times New Roman"/>
                <w:b w:val="false"/>
                <w:i w:val="false"/>
                <w:color w:val="000000"/>
                <w:sz w:val="20"/>
              </w:rPr>
              <w:t xml:space="preserve">
сооружений </w:t>
            </w:r>
            <w:r>
              <w:br/>
            </w:r>
            <w:r>
              <w:rPr>
                <w:rFonts w:ascii="Times New Roman"/>
                <w:b w:val="false"/>
                <w:i w:val="false"/>
                <w:color w:val="000000"/>
                <w:sz w:val="20"/>
              </w:rPr>
              <w:t xml:space="preserve">
города </w:t>
            </w:r>
            <w:r>
              <w:br/>
            </w:r>
            <w:r>
              <w:rPr>
                <w:rFonts w:ascii="Times New Roman"/>
                <w:b w:val="false"/>
                <w:i w:val="false"/>
                <w:color w:val="000000"/>
                <w:sz w:val="20"/>
              </w:rPr>
              <w:t xml:space="preserve">
Шардара </w:t>
            </w:r>
            <w:r>
              <w:br/>
            </w:r>
            <w:r>
              <w:rPr>
                <w:rFonts w:ascii="Times New Roman"/>
                <w:b w:val="false"/>
                <w:i w:val="false"/>
                <w:color w:val="000000"/>
                <w:sz w:val="20"/>
              </w:rPr>
              <w:t xml:space="preserve">
Шардаринского </w:t>
            </w:r>
            <w:r>
              <w:br/>
            </w:r>
            <w:r>
              <w:rPr>
                <w:rFonts w:ascii="Times New Roman"/>
                <w:b w:val="false"/>
                <w:i w:val="false"/>
                <w:color w:val="000000"/>
                <w:sz w:val="20"/>
              </w:rPr>
              <w:t xml:space="preserve">
района Южно- </w:t>
            </w:r>
            <w:r>
              <w:br/>
            </w:r>
            <w:r>
              <w:rPr>
                <w:rFonts w:ascii="Times New Roman"/>
                <w:b w:val="false"/>
                <w:i w:val="false"/>
                <w:color w:val="000000"/>
                <w:sz w:val="20"/>
              </w:rPr>
              <w:t xml:space="preserve">
Казахстанской </w:t>
            </w:r>
            <w:r>
              <w:br/>
            </w:r>
            <w:r>
              <w:rPr>
                <w:rFonts w:ascii="Times New Roman"/>
                <w:b w:val="false"/>
                <w:i w:val="false"/>
                <w:color w:val="000000"/>
                <w:sz w:val="20"/>
              </w:rPr>
              <w:t xml:space="preserve">
области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w:t>
            </w:r>
            <w:r>
              <w:br/>
            </w:r>
            <w:r>
              <w:rPr>
                <w:rFonts w:ascii="Times New Roman"/>
                <w:b w:val="false"/>
                <w:i w:val="false"/>
                <w:color w:val="000000"/>
                <w:sz w:val="20"/>
              </w:rPr>
              <w:t xml:space="preserve">
Правительство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МООС </w:t>
            </w:r>
            <w:r>
              <w:br/>
            </w:r>
            <w:r>
              <w:rPr>
                <w:rFonts w:ascii="Times New Roman"/>
                <w:b w:val="false"/>
                <w:i w:val="false"/>
                <w:color w:val="000000"/>
                <w:sz w:val="20"/>
              </w:rPr>
              <w:t xml:space="preserve">
(созыв), </w:t>
            </w:r>
            <w:r>
              <w:br/>
            </w:r>
            <w:r>
              <w:rPr>
                <w:rFonts w:ascii="Times New Roman"/>
                <w:b w:val="false"/>
                <w:i w:val="false"/>
                <w:color w:val="000000"/>
                <w:sz w:val="20"/>
              </w:rPr>
              <w:t xml:space="preserve">
Акимат </w:t>
            </w:r>
            <w:r>
              <w:br/>
            </w:r>
            <w:r>
              <w:rPr>
                <w:rFonts w:ascii="Times New Roman"/>
                <w:b w:val="false"/>
                <w:i w:val="false"/>
                <w:color w:val="000000"/>
                <w:sz w:val="20"/>
              </w:rPr>
              <w:t xml:space="preserve">
Южно- </w:t>
            </w:r>
            <w:r>
              <w:br/>
            </w:r>
            <w:r>
              <w:rPr>
                <w:rFonts w:ascii="Times New Roman"/>
                <w:b w:val="false"/>
                <w:i w:val="false"/>
                <w:color w:val="000000"/>
                <w:sz w:val="20"/>
              </w:rPr>
              <w:t xml:space="preserve">
Казах- </w:t>
            </w:r>
            <w:r>
              <w:br/>
            </w:r>
            <w:r>
              <w:rPr>
                <w:rFonts w:ascii="Times New Roman"/>
                <w:b w:val="false"/>
                <w:i w:val="false"/>
                <w:color w:val="000000"/>
                <w:sz w:val="20"/>
              </w:rPr>
              <w:t xml:space="preserve">
станской </w:t>
            </w:r>
            <w:r>
              <w:br/>
            </w:r>
            <w:r>
              <w:rPr>
                <w:rFonts w:ascii="Times New Roman"/>
                <w:b w:val="false"/>
                <w:i w:val="false"/>
                <w:color w:val="000000"/>
                <w:sz w:val="20"/>
              </w:rPr>
              <w:t xml:space="preserve">
области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r>
              <w:br/>
            </w:r>
            <w:r>
              <w:rPr>
                <w:rFonts w:ascii="Times New Roman"/>
                <w:b w:val="false"/>
                <w:i w:val="false"/>
                <w:color w:val="000000"/>
                <w:sz w:val="20"/>
              </w:rPr>
              <w:t xml:space="preserve">
февраля </w:t>
            </w:r>
            <w:r>
              <w:br/>
            </w:r>
            <w:r>
              <w:rPr>
                <w:rFonts w:ascii="Times New Roman"/>
                <w:b w:val="false"/>
                <w:i w:val="false"/>
                <w:color w:val="000000"/>
                <w:sz w:val="20"/>
              </w:rPr>
              <w:t xml:space="preserve">
2011 </w:t>
            </w:r>
            <w:r>
              <w:br/>
            </w:r>
            <w:r>
              <w:rPr>
                <w:rFonts w:ascii="Times New Roman"/>
                <w:b w:val="false"/>
                <w:i w:val="false"/>
                <w:color w:val="000000"/>
                <w:sz w:val="20"/>
              </w:rPr>
              <w:t xml:space="preserve">
года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г. - </w:t>
            </w:r>
            <w:r>
              <w:br/>
            </w:r>
            <w:r>
              <w:rPr>
                <w:rFonts w:ascii="Times New Roman"/>
                <w:b w:val="false"/>
                <w:i w:val="false"/>
                <w:color w:val="000000"/>
                <w:sz w:val="20"/>
              </w:rPr>
              <w:t xml:space="preserve">
290,0*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 </w:t>
            </w:r>
            <w:r>
              <w:br/>
            </w:r>
            <w:r>
              <w:rPr>
                <w:rFonts w:ascii="Times New Roman"/>
                <w:b w:val="false"/>
                <w:i w:val="false"/>
                <w:color w:val="000000"/>
                <w:sz w:val="20"/>
              </w:rPr>
              <w:t xml:space="preserve">
ский </w:t>
            </w:r>
            <w:r>
              <w:br/>
            </w:r>
            <w:r>
              <w:rPr>
                <w:rFonts w:ascii="Times New Roman"/>
                <w:b w:val="false"/>
                <w:i w:val="false"/>
                <w:color w:val="000000"/>
                <w:sz w:val="20"/>
              </w:rPr>
              <w:t xml:space="preserve">
бюджет </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155. </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Реконструкция </w:t>
            </w:r>
            <w:r>
              <w:br/>
            </w:r>
            <w:r>
              <w:rPr>
                <w:rFonts w:ascii="Times New Roman"/>
                <w:b w:val="false"/>
                <w:i w:val="false"/>
                <w:color w:val="000000"/>
                <w:sz w:val="20"/>
              </w:rPr>
              <w:t xml:space="preserve">
канализацион- </w:t>
            </w:r>
            <w:r>
              <w:br/>
            </w:r>
            <w:r>
              <w:rPr>
                <w:rFonts w:ascii="Times New Roman"/>
                <w:b w:val="false"/>
                <w:i w:val="false"/>
                <w:color w:val="000000"/>
                <w:sz w:val="20"/>
              </w:rPr>
              <w:t xml:space="preserve">
ных коллекто- </w:t>
            </w:r>
            <w:r>
              <w:br/>
            </w:r>
            <w:r>
              <w:rPr>
                <w:rFonts w:ascii="Times New Roman"/>
                <w:b w:val="false"/>
                <w:i w:val="false"/>
                <w:color w:val="000000"/>
                <w:sz w:val="20"/>
              </w:rPr>
              <w:t xml:space="preserve">
ров канализа- </w:t>
            </w:r>
            <w:r>
              <w:br/>
            </w:r>
            <w:r>
              <w:rPr>
                <w:rFonts w:ascii="Times New Roman"/>
                <w:b w:val="false"/>
                <w:i w:val="false"/>
                <w:color w:val="000000"/>
                <w:sz w:val="20"/>
              </w:rPr>
              <w:t xml:space="preserve">
ционной </w:t>
            </w:r>
            <w:r>
              <w:br/>
            </w:r>
            <w:r>
              <w:rPr>
                <w:rFonts w:ascii="Times New Roman"/>
                <w:b w:val="false"/>
                <w:i w:val="false"/>
                <w:color w:val="000000"/>
                <w:sz w:val="20"/>
              </w:rPr>
              <w:t xml:space="preserve">
станции N 1 </w:t>
            </w:r>
            <w:r>
              <w:br/>
            </w:r>
            <w:r>
              <w:rPr>
                <w:rFonts w:ascii="Times New Roman"/>
                <w:b w:val="false"/>
                <w:i w:val="false"/>
                <w:color w:val="000000"/>
                <w:sz w:val="20"/>
              </w:rPr>
              <w:t xml:space="preserve">
(1а) до </w:t>
            </w:r>
            <w:r>
              <w:br/>
            </w:r>
            <w:r>
              <w:rPr>
                <w:rFonts w:ascii="Times New Roman"/>
                <w:b w:val="false"/>
                <w:i w:val="false"/>
                <w:color w:val="000000"/>
                <w:sz w:val="20"/>
              </w:rPr>
              <w:t xml:space="preserve">
главных кана- </w:t>
            </w:r>
            <w:r>
              <w:br/>
            </w:r>
            <w:r>
              <w:rPr>
                <w:rFonts w:ascii="Times New Roman"/>
                <w:b w:val="false"/>
                <w:i w:val="false"/>
                <w:color w:val="000000"/>
                <w:sz w:val="20"/>
              </w:rPr>
              <w:t xml:space="preserve">
лизационных </w:t>
            </w:r>
            <w:r>
              <w:br/>
            </w:r>
            <w:r>
              <w:rPr>
                <w:rFonts w:ascii="Times New Roman"/>
                <w:b w:val="false"/>
                <w:i w:val="false"/>
                <w:color w:val="000000"/>
                <w:sz w:val="20"/>
              </w:rPr>
              <w:t xml:space="preserve">
очистных </w:t>
            </w:r>
            <w:r>
              <w:br/>
            </w:r>
            <w:r>
              <w:rPr>
                <w:rFonts w:ascii="Times New Roman"/>
                <w:b w:val="false"/>
                <w:i w:val="false"/>
                <w:color w:val="000000"/>
                <w:sz w:val="20"/>
              </w:rPr>
              <w:t xml:space="preserve">
сооружений </w:t>
            </w:r>
            <w:r>
              <w:br/>
            </w:r>
            <w:r>
              <w:rPr>
                <w:rFonts w:ascii="Times New Roman"/>
                <w:b w:val="false"/>
                <w:i w:val="false"/>
                <w:color w:val="000000"/>
                <w:sz w:val="20"/>
              </w:rPr>
              <w:t xml:space="preserve">
(узел А) </w:t>
            </w:r>
            <w:r>
              <w:br/>
            </w:r>
            <w:r>
              <w:rPr>
                <w:rFonts w:ascii="Times New Roman"/>
                <w:b w:val="false"/>
                <w:i w:val="false"/>
                <w:color w:val="000000"/>
                <w:sz w:val="20"/>
              </w:rPr>
              <w:t xml:space="preserve">
города </w:t>
            </w:r>
            <w:r>
              <w:br/>
            </w:r>
            <w:r>
              <w:rPr>
                <w:rFonts w:ascii="Times New Roman"/>
                <w:b w:val="false"/>
                <w:i w:val="false"/>
                <w:color w:val="000000"/>
                <w:sz w:val="20"/>
              </w:rPr>
              <w:t xml:space="preserve">
Аркалыка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w:t>
            </w:r>
            <w:r>
              <w:br/>
            </w:r>
            <w:r>
              <w:rPr>
                <w:rFonts w:ascii="Times New Roman"/>
                <w:b w:val="false"/>
                <w:i w:val="false"/>
                <w:color w:val="000000"/>
                <w:sz w:val="20"/>
              </w:rPr>
              <w:t xml:space="preserve">
Правительство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МООС </w:t>
            </w:r>
            <w:r>
              <w:br/>
            </w:r>
            <w:r>
              <w:rPr>
                <w:rFonts w:ascii="Times New Roman"/>
                <w:b w:val="false"/>
                <w:i w:val="false"/>
                <w:color w:val="000000"/>
                <w:sz w:val="20"/>
              </w:rPr>
              <w:t xml:space="preserve">
(созыв), </w:t>
            </w:r>
            <w:r>
              <w:br/>
            </w:r>
            <w:r>
              <w:rPr>
                <w:rFonts w:ascii="Times New Roman"/>
                <w:b w:val="false"/>
                <w:i w:val="false"/>
                <w:color w:val="000000"/>
                <w:sz w:val="20"/>
              </w:rPr>
              <w:t xml:space="preserve">
Акимат </w:t>
            </w:r>
            <w:r>
              <w:br/>
            </w:r>
            <w:r>
              <w:rPr>
                <w:rFonts w:ascii="Times New Roman"/>
                <w:b w:val="false"/>
                <w:i w:val="false"/>
                <w:color w:val="000000"/>
                <w:sz w:val="20"/>
              </w:rPr>
              <w:t xml:space="preserve">
Костанай- </w:t>
            </w:r>
            <w:r>
              <w:br/>
            </w:r>
            <w:r>
              <w:rPr>
                <w:rFonts w:ascii="Times New Roman"/>
                <w:b w:val="false"/>
                <w:i w:val="false"/>
                <w:color w:val="000000"/>
                <w:sz w:val="20"/>
              </w:rPr>
              <w:t xml:space="preserve">
ской </w:t>
            </w:r>
            <w:r>
              <w:br/>
            </w:r>
            <w:r>
              <w:rPr>
                <w:rFonts w:ascii="Times New Roman"/>
                <w:b w:val="false"/>
                <w:i w:val="false"/>
                <w:color w:val="000000"/>
                <w:sz w:val="20"/>
              </w:rPr>
              <w:t xml:space="preserve">
области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r>
              <w:br/>
            </w:r>
            <w:r>
              <w:rPr>
                <w:rFonts w:ascii="Times New Roman"/>
                <w:b w:val="false"/>
                <w:i w:val="false"/>
                <w:color w:val="000000"/>
                <w:sz w:val="20"/>
              </w:rPr>
              <w:t xml:space="preserve">
февраля </w:t>
            </w:r>
            <w:r>
              <w:br/>
            </w:r>
            <w:r>
              <w:rPr>
                <w:rFonts w:ascii="Times New Roman"/>
                <w:b w:val="false"/>
                <w:i w:val="false"/>
                <w:color w:val="000000"/>
                <w:sz w:val="20"/>
              </w:rPr>
              <w:t xml:space="preserve">
еже- </w:t>
            </w:r>
            <w:r>
              <w:br/>
            </w:r>
            <w:r>
              <w:rPr>
                <w:rFonts w:ascii="Times New Roman"/>
                <w:b w:val="false"/>
                <w:i w:val="false"/>
                <w:color w:val="000000"/>
                <w:sz w:val="20"/>
              </w:rPr>
              <w:t xml:space="preserve">
годно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г. - </w:t>
            </w:r>
            <w:r>
              <w:br/>
            </w:r>
            <w:r>
              <w:rPr>
                <w:rFonts w:ascii="Times New Roman"/>
                <w:b w:val="false"/>
                <w:i w:val="false"/>
                <w:color w:val="000000"/>
                <w:sz w:val="20"/>
              </w:rPr>
              <w:t xml:space="preserve">
78,4* </w:t>
            </w:r>
            <w:r>
              <w:br/>
            </w:r>
            <w:r>
              <w:rPr>
                <w:rFonts w:ascii="Times New Roman"/>
                <w:b w:val="false"/>
                <w:i w:val="false"/>
                <w:color w:val="000000"/>
                <w:sz w:val="20"/>
              </w:rPr>
              <w:t xml:space="preserve">
2010 г. - </w:t>
            </w:r>
            <w:r>
              <w:br/>
            </w:r>
            <w:r>
              <w:rPr>
                <w:rFonts w:ascii="Times New Roman"/>
                <w:b w:val="false"/>
                <w:i w:val="false"/>
                <w:color w:val="000000"/>
                <w:sz w:val="20"/>
              </w:rPr>
              <w:t xml:space="preserve">
78,4*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 </w:t>
            </w:r>
            <w:r>
              <w:br/>
            </w:r>
            <w:r>
              <w:rPr>
                <w:rFonts w:ascii="Times New Roman"/>
                <w:b w:val="false"/>
                <w:i w:val="false"/>
                <w:color w:val="000000"/>
                <w:sz w:val="20"/>
              </w:rPr>
              <w:t xml:space="preserve">
ский </w:t>
            </w:r>
            <w:r>
              <w:br/>
            </w:r>
            <w:r>
              <w:rPr>
                <w:rFonts w:ascii="Times New Roman"/>
                <w:b w:val="false"/>
                <w:i w:val="false"/>
                <w:color w:val="000000"/>
                <w:sz w:val="20"/>
              </w:rPr>
              <w:t xml:space="preserve">
бюджет </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156. </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Реконструкция </w:t>
            </w:r>
            <w:r>
              <w:br/>
            </w:r>
            <w:r>
              <w:rPr>
                <w:rFonts w:ascii="Times New Roman"/>
                <w:b w:val="false"/>
                <w:i w:val="false"/>
                <w:color w:val="000000"/>
                <w:sz w:val="20"/>
              </w:rPr>
              <w:t xml:space="preserve">
канализацион- </w:t>
            </w:r>
            <w:r>
              <w:br/>
            </w:r>
            <w:r>
              <w:rPr>
                <w:rFonts w:ascii="Times New Roman"/>
                <w:b w:val="false"/>
                <w:i w:val="false"/>
                <w:color w:val="000000"/>
                <w:sz w:val="20"/>
              </w:rPr>
              <w:t xml:space="preserve">
ных коллекто- </w:t>
            </w:r>
            <w:r>
              <w:br/>
            </w:r>
            <w:r>
              <w:rPr>
                <w:rFonts w:ascii="Times New Roman"/>
                <w:b w:val="false"/>
                <w:i w:val="false"/>
                <w:color w:val="000000"/>
                <w:sz w:val="20"/>
              </w:rPr>
              <w:t xml:space="preserve">
ров от кана- </w:t>
            </w:r>
            <w:r>
              <w:br/>
            </w:r>
            <w:r>
              <w:rPr>
                <w:rFonts w:ascii="Times New Roman"/>
                <w:b w:val="false"/>
                <w:i w:val="false"/>
                <w:color w:val="000000"/>
                <w:sz w:val="20"/>
              </w:rPr>
              <w:t xml:space="preserve">
лизационных </w:t>
            </w:r>
            <w:r>
              <w:br/>
            </w:r>
            <w:r>
              <w:rPr>
                <w:rFonts w:ascii="Times New Roman"/>
                <w:b w:val="false"/>
                <w:i w:val="false"/>
                <w:color w:val="000000"/>
                <w:sz w:val="20"/>
              </w:rPr>
              <w:t xml:space="preserve">
очистных </w:t>
            </w:r>
            <w:r>
              <w:br/>
            </w:r>
            <w:r>
              <w:rPr>
                <w:rFonts w:ascii="Times New Roman"/>
                <w:b w:val="false"/>
                <w:i w:val="false"/>
                <w:color w:val="000000"/>
                <w:sz w:val="20"/>
              </w:rPr>
              <w:t xml:space="preserve">
сооружений </w:t>
            </w:r>
            <w:r>
              <w:br/>
            </w:r>
            <w:r>
              <w:rPr>
                <w:rFonts w:ascii="Times New Roman"/>
                <w:b w:val="false"/>
                <w:i w:val="false"/>
                <w:color w:val="000000"/>
                <w:sz w:val="20"/>
              </w:rPr>
              <w:t xml:space="preserve">
(узел А) до </w:t>
            </w:r>
            <w:r>
              <w:br/>
            </w:r>
            <w:r>
              <w:rPr>
                <w:rFonts w:ascii="Times New Roman"/>
                <w:b w:val="false"/>
                <w:i w:val="false"/>
                <w:color w:val="000000"/>
                <w:sz w:val="20"/>
              </w:rPr>
              <w:t xml:space="preserve">
накопителя </w:t>
            </w:r>
            <w:r>
              <w:br/>
            </w:r>
            <w:r>
              <w:rPr>
                <w:rFonts w:ascii="Times New Roman"/>
                <w:b w:val="false"/>
                <w:i w:val="false"/>
                <w:color w:val="000000"/>
                <w:sz w:val="20"/>
              </w:rPr>
              <w:t xml:space="preserve">
сточных вод </w:t>
            </w:r>
            <w:r>
              <w:br/>
            </w:r>
            <w:r>
              <w:rPr>
                <w:rFonts w:ascii="Times New Roman"/>
                <w:b w:val="false"/>
                <w:i w:val="false"/>
                <w:color w:val="000000"/>
                <w:sz w:val="20"/>
              </w:rPr>
              <w:t xml:space="preserve">
города </w:t>
            </w:r>
            <w:r>
              <w:br/>
            </w:r>
            <w:r>
              <w:rPr>
                <w:rFonts w:ascii="Times New Roman"/>
                <w:b w:val="false"/>
                <w:i w:val="false"/>
                <w:color w:val="000000"/>
                <w:sz w:val="20"/>
              </w:rPr>
              <w:t xml:space="preserve">
Аркалыка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w:t>
            </w:r>
            <w:r>
              <w:br/>
            </w:r>
            <w:r>
              <w:rPr>
                <w:rFonts w:ascii="Times New Roman"/>
                <w:b w:val="false"/>
                <w:i w:val="false"/>
                <w:color w:val="000000"/>
                <w:sz w:val="20"/>
              </w:rPr>
              <w:t xml:space="preserve">
Правительство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МООС </w:t>
            </w:r>
            <w:r>
              <w:br/>
            </w:r>
            <w:r>
              <w:rPr>
                <w:rFonts w:ascii="Times New Roman"/>
                <w:b w:val="false"/>
                <w:i w:val="false"/>
                <w:color w:val="000000"/>
                <w:sz w:val="20"/>
              </w:rPr>
              <w:t xml:space="preserve">
(созыв), </w:t>
            </w:r>
            <w:r>
              <w:br/>
            </w:r>
            <w:r>
              <w:rPr>
                <w:rFonts w:ascii="Times New Roman"/>
                <w:b w:val="false"/>
                <w:i w:val="false"/>
                <w:color w:val="000000"/>
                <w:sz w:val="20"/>
              </w:rPr>
              <w:t xml:space="preserve">
Акимат </w:t>
            </w:r>
            <w:r>
              <w:br/>
            </w:r>
            <w:r>
              <w:rPr>
                <w:rFonts w:ascii="Times New Roman"/>
                <w:b w:val="false"/>
                <w:i w:val="false"/>
                <w:color w:val="000000"/>
                <w:sz w:val="20"/>
              </w:rPr>
              <w:t xml:space="preserve">
Костанай- </w:t>
            </w:r>
            <w:r>
              <w:br/>
            </w:r>
            <w:r>
              <w:rPr>
                <w:rFonts w:ascii="Times New Roman"/>
                <w:b w:val="false"/>
                <w:i w:val="false"/>
                <w:color w:val="000000"/>
                <w:sz w:val="20"/>
              </w:rPr>
              <w:t xml:space="preserve">
ской </w:t>
            </w:r>
            <w:r>
              <w:br/>
            </w:r>
            <w:r>
              <w:rPr>
                <w:rFonts w:ascii="Times New Roman"/>
                <w:b w:val="false"/>
                <w:i w:val="false"/>
                <w:color w:val="000000"/>
                <w:sz w:val="20"/>
              </w:rPr>
              <w:t xml:space="preserve">
области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r>
              <w:br/>
            </w:r>
            <w:r>
              <w:rPr>
                <w:rFonts w:ascii="Times New Roman"/>
                <w:b w:val="false"/>
                <w:i w:val="false"/>
                <w:color w:val="000000"/>
                <w:sz w:val="20"/>
              </w:rPr>
              <w:t xml:space="preserve">
февраля </w:t>
            </w:r>
            <w:r>
              <w:br/>
            </w:r>
            <w:r>
              <w:rPr>
                <w:rFonts w:ascii="Times New Roman"/>
                <w:b w:val="false"/>
                <w:i w:val="false"/>
                <w:color w:val="000000"/>
                <w:sz w:val="20"/>
              </w:rPr>
              <w:t xml:space="preserve">
2011 </w:t>
            </w:r>
            <w:r>
              <w:br/>
            </w:r>
            <w:r>
              <w:rPr>
                <w:rFonts w:ascii="Times New Roman"/>
                <w:b w:val="false"/>
                <w:i w:val="false"/>
                <w:color w:val="000000"/>
                <w:sz w:val="20"/>
              </w:rPr>
              <w:t xml:space="preserve">
года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г. - </w:t>
            </w:r>
            <w:r>
              <w:br/>
            </w:r>
            <w:r>
              <w:rPr>
                <w:rFonts w:ascii="Times New Roman"/>
                <w:b w:val="false"/>
                <w:i w:val="false"/>
                <w:color w:val="000000"/>
                <w:sz w:val="20"/>
              </w:rPr>
              <w:t xml:space="preserve">
149,6*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 </w:t>
            </w:r>
            <w:r>
              <w:br/>
            </w:r>
            <w:r>
              <w:rPr>
                <w:rFonts w:ascii="Times New Roman"/>
                <w:b w:val="false"/>
                <w:i w:val="false"/>
                <w:color w:val="000000"/>
                <w:sz w:val="20"/>
              </w:rPr>
              <w:t xml:space="preserve">
ский </w:t>
            </w:r>
            <w:r>
              <w:br/>
            </w:r>
            <w:r>
              <w:rPr>
                <w:rFonts w:ascii="Times New Roman"/>
                <w:b w:val="false"/>
                <w:i w:val="false"/>
                <w:color w:val="000000"/>
                <w:sz w:val="20"/>
              </w:rPr>
              <w:t xml:space="preserve">
бюджет </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157. </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Развитие ка- </w:t>
            </w:r>
            <w:r>
              <w:br/>
            </w:r>
            <w:r>
              <w:rPr>
                <w:rFonts w:ascii="Times New Roman"/>
                <w:b w:val="false"/>
                <w:i w:val="false"/>
                <w:color w:val="000000"/>
                <w:sz w:val="20"/>
              </w:rPr>
              <w:t xml:space="preserve">
нализационных </w:t>
            </w:r>
            <w:r>
              <w:br/>
            </w:r>
            <w:r>
              <w:rPr>
                <w:rFonts w:ascii="Times New Roman"/>
                <w:b w:val="false"/>
                <w:i w:val="false"/>
                <w:color w:val="000000"/>
                <w:sz w:val="20"/>
              </w:rPr>
              <w:t xml:space="preserve">
очистных </w:t>
            </w:r>
            <w:r>
              <w:br/>
            </w:r>
            <w:r>
              <w:rPr>
                <w:rFonts w:ascii="Times New Roman"/>
                <w:b w:val="false"/>
                <w:i w:val="false"/>
                <w:color w:val="000000"/>
                <w:sz w:val="20"/>
              </w:rPr>
              <w:t xml:space="preserve">
сооружений </w:t>
            </w:r>
            <w:r>
              <w:br/>
            </w:r>
            <w:r>
              <w:rPr>
                <w:rFonts w:ascii="Times New Roman"/>
                <w:b w:val="false"/>
                <w:i w:val="false"/>
                <w:color w:val="000000"/>
                <w:sz w:val="20"/>
              </w:rPr>
              <w:t xml:space="preserve">
г. Аркалыка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w:t>
            </w:r>
            <w:r>
              <w:br/>
            </w:r>
            <w:r>
              <w:rPr>
                <w:rFonts w:ascii="Times New Roman"/>
                <w:b w:val="false"/>
                <w:i w:val="false"/>
                <w:color w:val="000000"/>
                <w:sz w:val="20"/>
              </w:rPr>
              <w:t xml:space="preserve">
Правительство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МООС </w:t>
            </w:r>
            <w:r>
              <w:br/>
            </w:r>
            <w:r>
              <w:rPr>
                <w:rFonts w:ascii="Times New Roman"/>
                <w:b w:val="false"/>
                <w:i w:val="false"/>
                <w:color w:val="000000"/>
                <w:sz w:val="20"/>
              </w:rPr>
              <w:t xml:space="preserve">
(созыв), </w:t>
            </w:r>
            <w:r>
              <w:br/>
            </w:r>
            <w:r>
              <w:rPr>
                <w:rFonts w:ascii="Times New Roman"/>
                <w:b w:val="false"/>
                <w:i w:val="false"/>
                <w:color w:val="000000"/>
                <w:sz w:val="20"/>
              </w:rPr>
              <w:t xml:space="preserve">
Акимат </w:t>
            </w:r>
            <w:r>
              <w:br/>
            </w:r>
            <w:r>
              <w:rPr>
                <w:rFonts w:ascii="Times New Roman"/>
                <w:b w:val="false"/>
                <w:i w:val="false"/>
                <w:color w:val="000000"/>
                <w:sz w:val="20"/>
              </w:rPr>
              <w:t xml:space="preserve">
Костанай- </w:t>
            </w:r>
            <w:r>
              <w:br/>
            </w:r>
            <w:r>
              <w:rPr>
                <w:rFonts w:ascii="Times New Roman"/>
                <w:b w:val="false"/>
                <w:i w:val="false"/>
                <w:color w:val="000000"/>
                <w:sz w:val="20"/>
              </w:rPr>
              <w:t xml:space="preserve">
ской </w:t>
            </w:r>
            <w:r>
              <w:br/>
            </w:r>
            <w:r>
              <w:rPr>
                <w:rFonts w:ascii="Times New Roman"/>
                <w:b w:val="false"/>
                <w:i w:val="false"/>
                <w:color w:val="000000"/>
                <w:sz w:val="20"/>
              </w:rPr>
              <w:t xml:space="preserve">
области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r>
              <w:br/>
            </w:r>
            <w:r>
              <w:rPr>
                <w:rFonts w:ascii="Times New Roman"/>
                <w:b w:val="false"/>
                <w:i w:val="false"/>
                <w:color w:val="000000"/>
                <w:sz w:val="20"/>
              </w:rPr>
              <w:t xml:space="preserve">
февраля </w:t>
            </w:r>
            <w:r>
              <w:br/>
            </w:r>
            <w:r>
              <w:rPr>
                <w:rFonts w:ascii="Times New Roman"/>
                <w:b w:val="false"/>
                <w:i w:val="false"/>
                <w:color w:val="000000"/>
                <w:sz w:val="20"/>
              </w:rPr>
              <w:t xml:space="preserve">
2011 </w:t>
            </w:r>
            <w:r>
              <w:br/>
            </w:r>
            <w:r>
              <w:rPr>
                <w:rFonts w:ascii="Times New Roman"/>
                <w:b w:val="false"/>
                <w:i w:val="false"/>
                <w:color w:val="000000"/>
                <w:sz w:val="20"/>
              </w:rPr>
              <w:t xml:space="preserve">
года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г. - </w:t>
            </w:r>
            <w:r>
              <w:br/>
            </w:r>
            <w:r>
              <w:rPr>
                <w:rFonts w:ascii="Times New Roman"/>
                <w:b w:val="false"/>
                <w:i w:val="false"/>
                <w:color w:val="000000"/>
                <w:sz w:val="20"/>
              </w:rPr>
              <w:t xml:space="preserve">
88,8*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 </w:t>
            </w:r>
            <w:r>
              <w:br/>
            </w:r>
            <w:r>
              <w:rPr>
                <w:rFonts w:ascii="Times New Roman"/>
                <w:b w:val="false"/>
                <w:i w:val="false"/>
                <w:color w:val="000000"/>
                <w:sz w:val="20"/>
              </w:rPr>
              <w:t xml:space="preserve">
ский </w:t>
            </w:r>
            <w:r>
              <w:br/>
            </w:r>
            <w:r>
              <w:rPr>
                <w:rFonts w:ascii="Times New Roman"/>
                <w:b w:val="false"/>
                <w:i w:val="false"/>
                <w:color w:val="000000"/>
                <w:sz w:val="20"/>
              </w:rPr>
              <w:t xml:space="preserve">
бюджет </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158. </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Модернизация </w:t>
            </w:r>
            <w:r>
              <w:br/>
            </w:r>
            <w:r>
              <w:rPr>
                <w:rFonts w:ascii="Times New Roman"/>
                <w:b w:val="false"/>
                <w:i w:val="false"/>
                <w:color w:val="000000"/>
                <w:sz w:val="20"/>
              </w:rPr>
              <w:t xml:space="preserve">
существующих </w:t>
            </w:r>
            <w:r>
              <w:br/>
            </w:r>
            <w:r>
              <w:rPr>
                <w:rFonts w:ascii="Times New Roman"/>
                <w:b w:val="false"/>
                <w:i w:val="false"/>
                <w:color w:val="000000"/>
                <w:sz w:val="20"/>
              </w:rPr>
              <w:t xml:space="preserve">
технологичес- </w:t>
            </w:r>
            <w:r>
              <w:br/>
            </w:r>
            <w:r>
              <w:rPr>
                <w:rFonts w:ascii="Times New Roman"/>
                <w:b w:val="false"/>
                <w:i w:val="false"/>
                <w:color w:val="000000"/>
                <w:sz w:val="20"/>
              </w:rPr>
              <w:t xml:space="preserve">
ких схем </w:t>
            </w:r>
            <w:r>
              <w:br/>
            </w:r>
            <w:r>
              <w:rPr>
                <w:rFonts w:ascii="Times New Roman"/>
                <w:b w:val="false"/>
                <w:i w:val="false"/>
                <w:color w:val="000000"/>
                <w:sz w:val="20"/>
              </w:rPr>
              <w:t xml:space="preserve">
очистных </w:t>
            </w:r>
            <w:r>
              <w:br/>
            </w:r>
            <w:r>
              <w:rPr>
                <w:rFonts w:ascii="Times New Roman"/>
                <w:b w:val="false"/>
                <w:i w:val="false"/>
                <w:color w:val="000000"/>
                <w:sz w:val="20"/>
              </w:rPr>
              <w:t xml:space="preserve">
сооружений </w:t>
            </w:r>
            <w:r>
              <w:br/>
            </w:r>
            <w:r>
              <w:rPr>
                <w:rFonts w:ascii="Times New Roman"/>
                <w:b w:val="false"/>
                <w:i w:val="false"/>
                <w:color w:val="000000"/>
                <w:sz w:val="20"/>
              </w:rPr>
              <w:t xml:space="preserve">
канализации в </w:t>
            </w:r>
            <w:r>
              <w:br/>
            </w:r>
            <w:r>
              <w:rPr>
                <w:rFonts w:ascii="Times New Roman"/>
                <w:b w:val="false"/>
                <w:i w:val="false"/>
                <w:color w:val="000000"/>
                <w:sz w:val="20"/>
              </w:rPr>
              <w:t xml:space="preserve">
г. Петропав- </w:t>
            </w:r>
            <w:r>
              <w:br/>
            </w:r>
            <w:r>
              <w:rPr>
                <w:rFonts w:ascii="Times New Roman"/>
                <w:b w:val="false"/>
                <w:i w:val="false"/>
                <w:color w:val="000000"/>
                <w:sz w:val="20"/>
              </w:rPr>
              <w:t xml:space="preserve">
ловске (II и </w:t>
            </w:r>
            <w:r>
              <w:br/>
            </w:r>
            <w:r>
              <w:rPr>
                <w:rFonts w:ascii="Times New Roman"/>
                <w:b w:val="false"/>
                <w:i w:val="false"/>
                <w:color w:val="000000"/>
                <w:sz w:val="20"/>
              </w:rPr>
              <w:t xml:space="preserve">
III этапы </w:t>
            </w:r>
            <w:r>
              <w:br/>
            </w:r>
            <w:r>
              <w:rPr>
                <w:rFonts w:ascii="Times New Roman"/>
                <w:b w:val="false"/>
                <w:i w:val="false"/>
                <w:color w:val="000000"/>
                <w:sz w:val="20"/>
              </w:rPr>
              <w:t xml:space="preserve">
реконструкции </w:t>
            </w:r>
            <w:r>
              <w:br/>
            </w:r>
            <w:r>
              <w:rPr>
                <w:rFonts w:ascii="Times New Roman"/>
                <w:b w:val="false"/>
                <w:i w:val="false"/>
                <w:color w:val="000000"/>
                <w:sz w:val="20"/>
              </w:rPr>
              <w:t xml:space="preserve">
канализацион- </w:t>
            </w:r>
            <w:r>
              <w:br/>
            </w:r>
            <w:r>
              <w:rPr>
                <w:rFonts w:ascii="Times New Roman"/>
                <w:b w:val="false"/>
                <w:i w:val="false"/>
                <w:color w:val="000000"/>
                <w:sz w:val="20"/>
              </w:rPr>
              <w:t xml:space="preserve">
ных очистных </w:t>
            </w:r>
            <w:r>
              <w:br/>
            </w:r>
            <w:r>
              <w:rPr>
                <w:rFonts w:ascii="Times New Roman"/>
                <w:b w:val="false"/>
                <w:i w:val="false"/>
                <w:color w:val="000000"/>
                <w:sz w:val="20"/>
              </w:rPr>
              <w:t xml:space="preserve">
сооружений)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w:t>
            </w:r>
            <w:r>
              <w:br/>
            </w:r>
            <w:r>
              <w:rPr>
                <w:rFonts w:ascii="Times New Roman"/>
                <w:b w:val="false"/>
                <w:i w:val="false"/>
                <w:color w:val="000000"/>
                <w:sz w:val="20"/>
              </w:rPr>
              <w:t xml:space="preserve">
Правительство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МООС </w:t>
            </w:r>
            <w:r>
              <w:br/>
            </w:r>
            <w:r>
              <w:rPr>
                <w:rFonts w:ascii="Times New Roman"/>
                <w:b w:val="false"/>
                <w:i w:val="false"/>
                <w:color w:val="000000"/>
                <w:sz w:val="20"/>
              </w:rPr>
              <w:t xml:space="preserve">
(созыв), </w:t>
            </w:r>
            <w:r>
              <w:br/>
            </w:r>
            <w:r>
              <w:rPr>
                <w:rFonts w:ascii="Times New Roman"/>
                <w:b w:val="false"/>
                <w:i w:val="false"/>
                <w:color w:val="000000"/>
                <w:sz w:val="20"/>
              </w:rPr>
              <w:t xml:space="preserve">
Акимат </w:t>
            </w:r>
            <w:r>
              <w:br/>
            </w:r>
            <w:r>
              <w:rPr>
                <w:rFonts w:ascii="Times New Roman"/>
                <w:b w:val="false"/>
                <w:i w:val="false"/>
                <w:color w:val="000000"/>
                <w:sz w:val="20"/>
              </w:rPr>
              <w:t xml:space="preserve">
Северо- </w:t>
            </w:r>
            <w:r>
              <w:br/>
            </w:r>
            <w:r>
              <w:rPr>
                <w:rFonts w:ascii="Times New Roman"/>
                <w:b w:val="false"/>
                <w:i w:val="false"/>
                <w:color w:val="000000"/>
                <w:sz w:val="20"/>
              </w:rPr>
              <w:t xml:space="preserve">
Казах- </w:t>
            </w:r>
            <w:r>
              <w:br/>
            </w:r>
            <w:r>
              <w:rPr>
                <w:rFonts w:ascii="Times New Roman"/>
                <w:b w:val="false"/>
                <w:i w:val="false"/>
                <w:color w:val="000000"/>
                <w:sz w:val="20"/>
              </w:rPr>
              <w:t xml:space="preserve">
станской </w:t>
            </w:r>
            <w:r>
              <w:br/>
            </w:r>
            <w:r>
              <w:rPr>
                <w:rFonts w:ascii="Times New Roman"/>
                <w:b w:val="false"/>
                <w:i w:val="false"/>
                <w:color w:val="000000"/>
                <w:sz w:val="20"/>
              </w:rPr>
              <w:t xml:space="preserve">
области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r>
              <w:br/>
            </w:r>
            <w:r>
              <w:rPr>
                <w:rFonts w:ascii="Times New Roman"/>
                <w:b w:val="false"/>
                <w:i w:val="false"/>
                <w:color w:val="000000"/>
                <w:sz w:val="20"/>
              </w:rPr>
              <w:t xml:space="preserve">
февраля </w:t>
            </w:r>
            <w:r>
              <w:br/>
            </w:r>
            <w:r>
              <w:rPr>
                <w:rFonts w:ascii="Times New Roman"/>
                <w:b w:val="false"/>
                <w:i w:val="false"/>
                <w:color w:val="000000"/>
                <w:sz w:val="20"/>
              </w:rPr>
              <w:t xml:space="preserve">
2010 </w:t>
            </w:r>
            <w:r>
              <w:br/>
            </w:r>
            <w:r>
              <w:rPr>
                <w:rFonts w:ascii="Times New Roman"/>
                <w:b w:val="false"/>
                <w:i w:val="false"/>
                <w:color w:val="000000"/>
                <w:sz w:val="20"/>
              </w:rPr>
              <w:t xml:space="preserve">
года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г. - </w:t>
            </w:r>
            <w:r>
              <w:br/>
            </w:r>
            <w:r>
              <w:rPr>
                <w:rFonts w:ascii="Times New Roman"/>
                <w:b w:val="false"/>
                <w:i w:val="false"/>
                <w:color w:val="000000"/>
                <w:sz w:val="20"/>
              </w:rPr>
              <w:t xml:space="preserve">
200,0*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 </w:t>
            </w:r>
            <w:r>
              <w:br/>
            </w:r>
            <w:r>
              <w:rPr>
                <w:rFonts w:ascii="Times New Roman"/>
                <w:b w:val="false"/>
                <w:i w:val="false"/>
                <w:color w:val="000000"/>
                <w:sz w:val="20"/>
              </w:rPr>
              <w:t xml:space="preserve">
ский </w:t>
            </w:r>
            <w:r>
              <w:br/>
            </w:r>
            <w:r>
              <w:rPr>
                <w:rFonts w:ascii="Times New Roman"/>
                <w:b w:val="false"/>
                <w:i w:val="false"/>
                <w:color w:val="000000"/>
                <w:sz w:val="20"/>
              </w:rPr>
              <w:t xml:space="preserve">
бюджет </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159. </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Модернизация </w:t>
            </w:r>
            <w:r>
              <w:br/>
            </w:r>
            <w:r>
              <w:rPr>
                <w:rFonts w:ascii="Times New Roman"/>
                <w:b w:val="false"/>
                <w:i w:val="false"/>
                <w:color w:val="000000"/>
                <w:sz w:val="20"/>
              </w:rPr>
              <w:t xml:space="preserve">
существующих </w:t>
            </w:r>
            <w:r>
              <w:br/>
            </w:r>
            <w:r>
              <w:rPr>
                <w:rFonts w:ascii="Times New Roman"/>
                <w:b w:val="false"/>
                <w:i w:val="false"/>
                <w:color w:val="000000"/>
                <w:sz w:val="20"/>
              </w:rPr>
              <w:t xml:space="preserve">
технологичес- </w:t>
            </w:r>
            <w:r>
              <w:br/>
            </w:r>
            <w:r>
              <w:rPr>
                <w:rFonts w:ascii="Times New Roman"/>
                <w:b w:val="false"/>
                <w:i w:val="false"/>
                <w:color w:val="000000"/>
                <w:sz w:val="20"/>
              </w:rPr>
              <w:t xml:space="preserve">
ких схем ка- </w:t>
            </w:r>
            <w:r>
              <w:br/>
            </w:r>
            <w:r>
              <w:rPr>
                <w:rFonts w:ascii="Times New Roman"/>
                <w:b w:val="false"/>
                <w:i w:val="false"/>
                <w:color w:val="000000"/>
                <w:sz w:val="20"/>
              </w:rPr>
              <w:t xml:space="preserve">
нализационных </w:t>
            </w:r>
            <w:r>
              <w:br/>
            </w:r>
            <w:r>
              <w:rPr>
                <w:rFonts w:ascii="Times New Roman"/>
                <w:b w:val="false"/>
                <w:i w:val="false"/>
                <w:color w:val="000000"/>
                <w:sz w:val="20"/>
              </w:rPr>
              <w:t xml:space="preserve">
очистных </w:t>
            </w:r>
            <w:r>
              <w:br/>
            </w:r>
            <w:r>
              <w:rPr>
                <w:rFonts w:ascii="Times New Roman"/>
                <w:b w:val="false"/>
                <w:i w:val="false"/>
                <w:color w:val="000000"/>
                <w:sz w:val="20"/>
              </w:rPr>
              <w:t xml:space="preserve">
сооружений </w:t>
            </w:r>
            <w:r>
              <w:br/>
            </w:r>
            <w:r>
              <w:rPr>
                <w:rFonts w:ascii="Times New Roman"/>
                <w:b w:val="false"/>
                <w:i w:val="false"/>
                <w:color w:val="000000"/>
                <w:sz w:val="20"/>
              </w:rPr>
              <w:t xml:space="preserve">
г. Алматы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w:t>
            </w:r>
            <w:r>
              <w:br/>
            </w:r>
            <w:r>
              <w:rPr>
                <w:rFonts w:ascii="Times New Roman"/>
                <w:b w:val="false"/>
                <w:i w:val="false"/>
                <w:color w:val="000000"/>
                <w:sz w:val="20"/>
              </w:rPr>
              <w:t xml:space="preserve">
Правительство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МООС </w:t>
            </w:r>
            <w:r>
              <w:br/>
            </w:r>
            <w:r>
              <w:rPr>
                <w:rFonts w:ascii="Times New Roman"/>
                <w:b w:val="false"/>
                <w:i w:val="false"/>
                <w:color w:val="000000"/>
                <w:sz w:val="20"/>
              </w:rPr>
              <w:t xml:space="preserve">
(созыв), </w:t>
            </w:r>
            <w:r>
              <w:br/>
            </w:r>
            <w:r>
              <w:rPr>
                <w:rFonts w:ascii="Times New Roman"/>
                <w:b w:val="false"/>
                <w:i w:val="false"/>
                <w:color w:val="000000"/>
                <w:sz w:val="20"/>
              </w:rPr>
              <w:t xml:space="preserve">
Акимат </w:t>
            </w:r>
            <w:r>
              <w:br/>
            </w:r>
            <w:r>
              <w:rPr>
                <w:rFonts w:ascii="Times New Roman"/>
                <w:b w:val="false"/>
                <w:i w:val="false"/>
                <w:color w:val="000000"/>
                <w:sz w:val="20"/>
              </w:rPr>
              <w:t xml:space="preserve">
г. Алматы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r>
              <w:br/>
            </w:r>
            <w:r>
              <w:rPr>
                <w:rFonts w:ascii="Times New Roman"/>
                <w:b w:val="false"/>
                <w:i w:val="false"/>
                <w:color w:val="000000"/>
                <w:sz w:val="20"/>
              </w:rPr>
              <w:t xml:space="preserve">
февраля </w:t>
            </w:r>
            <w:r>
              <w:br/>
            </w:r>
            <w:r>
              <w:rPr>
                <w:rFonts w:ascii="Times New Roman"/>
                <w:b w:val="false"/>
                <w:i w:val="false"/>
                <w:color w:val="000000"/>
                <w:sz w:val="20"/>
              </w:rPr>
              <w:t xml:space="preserve">
еже- </w:t>
            </w:r>
            <w:r>
              <w:br/>
            </w:r>
            <w:r>
              <w:rPr>
                <w:rFonts w:ascii="Times New Roman"/>
                <w:b w:val="false"/>
                <w:i w:val="false"/>
                <w:color w:val="000000"/>
                <w:sz w:val="20"/>
              </w:rPr>
              <w:t xml:space="preserve">
годно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г. - </w:t>
            </w:r>
            <w:r>
              <w:br/>
            </w:r>
            <w:r>
              <w:rPr>
                <w:rFonts w:ascii="Times New Roman"/>
                <w:b w:val="false"/>
                <w:i w:val="false"/>
                <w:color w:val="000000"/>
                <w:sz w:val="20"/>
              </w:rPr>
              <w:t xml:space="preserve">
200,2* </w:t>
            </w:r>
            <w:r>
              <w:br/>
            </w:r>
            <w:r>
              <w:rPr>
                <w:rFonts w:ascii="Times New Roman"/>
                <w:b w:val="false"/>
                <w:i w:val="false"/>
                <w:color w:val="000000"/>
                <w:sz w:val="20"/>
              </w:rPr>
              <w:t xml:space="preserve">
2010 г. - </w:t>
            </w:r>
            <w:r>
              <w:br/>
            </w:r>
            <w:r>
              <w:rPr>
                <w:rFonts w:ascii="Times New Roman"/>
                <w:b w:val="false"/>
                <w:i w:val="false"/>
                <w:color w:val="000000"/>
                <w:sz w:val="20"/>
              </w:rPr>
              <w:t xml:space="preserve">
300,0*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 </w:t>
            </w:r>
            <w:r>
              <w:br/>
            </w:r>
            <w:r>
              <w:rPr>
                <w:rFonts w:ascii="Times New Roman"/>
                <w:b w:val="false"/>
                <w:i w:val="false"/>
                <w:color w:val="000000"/>
                <w:sz w:val="20"/>
              </w:rPr>
              <w:t xml:space="preserve">
ский </w:t>
            </w:r>
            <w:r>
              <w:br/>
            </w:r>
            <w:r>
              <w:rPr>
                <w:rFonts w:ascii="Times New Roman"/>
                <w:b w:val="false"/>
                <w:i w:val="false"/>
                <w:color w:val="000000"/>
                <w:sz w:val="20"/>
              </w:rPr>
              <w:t xml:space="preserve">
бюджет </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160. </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Возрождение </w:t>
            </w:r>
            <w:r>
              <w:br/>
            </w:r>
            <w:r>
              <w:rPr>
                <w:rFonts w:ascii="Times New Roman"/>
                <w:b w:val="false"/>
                <w:i w:val="false"/>
                <w:color w:val="000000"/>
                <w:sz w:val="20"/>
              </w:rPr>
              <w:t xml:space="preserve">
русла реки </w:t>
            </w:r>
            <w:r>
              <w:br/>
            </w:r>
            <w:r>
              <w:rPr>
                <w:rFonts w:ascii="Times New Roman"/>
                <w:b w:val="false"/>
                <w:i w:val="false"/>
                <w:color w:val="000000"/>
                <w:sz w:val="20"/>
              </w:rPr>
              <w:t xml:space="preserve">
Усолка </w:t>
            </w:r>
            <w:r>
              <w:br/>
            </w:r>
            <w:r>
              <w:rPr>
                <w:rFonts w:ascii="Times New Roman"/>
                <w:b w:val="false"/>
                <w:i w:val="false"/>
                <w:color w:val="000000"/>
                <w:sz w:val="20"/>
              </w:rPr>
              <w:t xml:space="preserve">
Павлодарской </w:t>
            </w:r>
            <w:r>
              <w:br/>
            </w:r>
            <w:r>
              <w:rPr>
                <w:rFonts w:ascii="Times New Roman"/>
                <w:b w:val="false"/>
                <w:i w:val="false"/>
                <w:color w:val="000000"/>
                <w:sz w:val="20"/>
              </w:rPr>
              <w:t xml:space="preserve">
области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w:t>
            </w:r>
            <w:r>
              <w:br/>
            </w:r>
            <w:r>
              <w:rPr>
                <w:rFonts w:ascii="Times New Roman"/>
                <w:b w:val="false"/>
                <w:i w:val="false"/>
                <w:color w:val="000000"/>
                <w:sz w:val="20"/>
              </w:rPr>
              <w:t xml:space="preserve">
Правительство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МООС </w:t>
            </w:r>
            <w:r>
              <w:br/>
            </w:r>
            <w:r>
              <w:rPr>
                <w:rFonts w:ascii="Times New Roman"/>
                <w:b w:val="false"/>
                <w:i w:val="false"/>
                <w:color w:val="000000"/>
                <w:sz w:val="20"/>
              </w:rPr>
              <w:t xml:space="preserve">
(созыв), </w:t>
            </w:r>
            <w:r>
              <w:br/>
            </w:r>
            <w:r>
              <w:rPr>
                <w:rFonts w:ascii="Times New Roman"/>
                <w:b w:val="false"/>
                <w:i w:val="false"/>
                <w:color w:val="000000"/>
                <w:sz w:val="20"/>
              </w:rPr>
              <w:t xml:space="preserve">
Акимат </w:t>
            </w:r>
            <w:r>
              <w:br/>
            </w:r>
            <w:r>
              <w:rPr>
                <w:rFonts w:ascii="Times New Roman"/>
                <w:b w:val="false"/>
                <w:i w:val="false"/>
                <w:color w:val="000000"/>
                <w:sz w:val="20"/>
              </w:rPr>
              <w:t xml:space="preserve">
Павлодар- </w:t>
            </w:r>
            <w:r>
              <w:br/>
            </w:r>
            <w:r>
              <w:rPr>
                <w:rFonts w:ascii="Times New Roman"/>
                <w:b w:val="false"/>
                <w:i w:val="false"/>
                <w:color w:val="000000"/>
                <w:sz w:val="20"/>
              </w:rPr>
              <w:t xml:space="preserve">
ской </w:t>
            </w:r>
            <w:r>
              <w:br/>
            </w:r>
            <w:r>
              <w:rPr>
                <w:rFonts w:ascii="Times New Roman"/>
                <w:b w:val="false"/>
                <w:i w:val="false"/>
                <w:color w:val="000000"/>
                <w:sz w:val="20"/>
              </w:rPr>
              <w:t xml:space="preserve">
области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r>
              <w:br/>
            </w:r>
            <w:r>
              <w:rPr>
                <w:rFonts w:ascii="Times New Roman"/>
                <w:b w:val="false"/>
                <w:i w:val="false"/>
                <w:color w:val="000000"/>
                <w:sz w:val="20"/>
              </w:rPr>
              <w:t xml:space="preserve">
февраля </w:t>
            </w:r>
            <w:r>
              <w:br/>
            </w:r>
            <w:r>
              <w:rPr>
                <w:rFonts w:ascii="Times New Roman"/>
                <w:b w:val="false"/>
                <w:i w:val="false"/>
                <w:color w:val="000000"/>
                <w:sz w:val="20"/>
              </w:rPr>
              <w:t xml:space="preserve">
еже- </w:t>
            </w:r>
            <w:r>
              <w:br/>
            </w:r>
            <w:r>
              <w:rPr>
                <w:rFonts w:ascii="Times New Roman"/>
                <w:b w:val="false"/>
                <w:i w:val="false"/>
                <w:color w:val="000000"/>
                <w:sz w:val="20"/>
              </w:rPr>
              <w:t xml:space="preserve">
годно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г. - </w:t>
            </w:r>
            <w:r>
              <w:br/>
            </w:r>
            <w:r>
              <w:rPr>
                <w:rFonts w:ascii="Times New Roman"/>
                <w:b w:val="false"/>
                <w:i w:val="false"/>
                <w:color w:val="000000"/>
                <w:sz w:val="20"/>
              </w:rPr>
              <w:t xml:space="preserve">
100,0* </w:t>
            </w:r>
            <w:r>
              <w:br/>
            </w:r>
            <w:r>
              <w:rPr>
                <w:rFonts w:ascii="Times New Roman"/>
                <w:b w:val="false"/>
                <w:i w:val="false"/>
                <w:color w:val="000000"/>
                <w:sz w:val="20"/>
              </w:rPr>
              <w:t xml:space="preserve">
2010 г. - </w:t>
            </w:r>
            <w:r>
              <w:br/>
            </w:r>
            <w:r>
              <w:rPr>
                <w:rFonts w:ascii="Times New Roman"/>
                <w:b w:val="false"/>
                <w:i w:val="false"/>
                <w:color w:val="000000"/>
                <w:sz w:val="20"/>
              </w:rPr>
              <w:t xml:space="preserve">
200,0*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 </w:t>
            </w:r>
            <w:r>
              <w:br/>
            </w:r>
            <w:r>
              <w:rPr>
                <w:rFonts w:ascii="Times New Roman"/>
                <w:b w:val="false"/>
                <w:i w:val="false"/>
                <w:color w:val="000000"/>
                <w:sz w:val="20"/>
              </w:rPr>
              <w:t xml:space="preserve">
ский </w:t>
            </w:r>
            <w:r>
              <w:br/>
            </w:r>
            <w:r>
              <w:rPr>
                <w:rFonts w:ascii="Times New Roman"/>
                <w:b w:val="false"/>
                <w:i w:val="false"/>
                <w:color w:val="000000"/>
                <w:sz w:val="20"/>
              </w:rPr>
              <w:t xml:space="preserve">
бюджет </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161. </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комплекса </w:t>
            </w:r>
            <w:r>
              <w:br/>
            </w:r>
            <w:r>
              <w:rPr>
                <w:rFonts w:ascii="Times New Roman"/>
                <w:b w:val="false"/>
                <w:i w:val="false"/>
                <w:color w:val="000000"/>
                <w:sz w:val="20"/>
              </w:rPr>
              <w:t xml:space="preserve">
очистных </w:t>
            </w:r>
            <w:r>
              <w:br/>
            </w:r>
            <w:r>
              <w:rPr>
                <w:rFonts w:ascii="Times New Roman"/>
                <w:b w:val="false"/>
                <w:i w:val="false"/>
                <w:color w:val="000000"/>
                <w:sz w:val="20"/>
              </w:rPr>
              <w:t xml:space="preserve">
сооружений </w:t>
            </w:r>
            <w:r>
              <w:br/>
            </w:r>
            <w:r>
              <w:rPr>
                <w:rFonts w:ascii="Times New Roman"/>
                <w:b w:val="false"/>
                <w:i w:val="false"/>
                <w:color w:val="000000"/>
                <w:sz w:val="20"/>
              </w:rPr>
              <w:t xml:space="preserve">
биологической </w:t>
            </w:r>
            <w:r>
              <w:br/>
            </w:r>
            <w:r>
              <w:rPr>
                <w:rFonts w:ascii="Times New Roman"/>
                <w:b w:val="false"/>
                <w:i w:val="false"/>
                <w:color w:val="000000"/>
                <w:sz w:val="20"/>
              </w:rPr>
              <w:t xml:space="preserve">
очистки </w:t>
            </w:r>
            <w:r>
              <w:br/>
            </w:r>
            <w:r>
              <w:rPr>
                <w:rFonts w:ascii="Times New Roman"/>
                <w:b w:val="false"/>
                <w:i w:val="false"/>
                <w:color w:val="000000"/>
                <w:sz w:val="20"/>
              </w:rPr>
              <w:t xml:space="preserve">
сточных вод </w:t>
            </w:r>
            <w:r>
              <w:br/>
            </w:r>
            <w:r>
              <w:rPr>
                <w:rFonts w:ascii="Times New Roman"/>
                <w:b w:val="false"/>
                <w:i w:val="false"/>
                <w:color w:val="000000"/>
                <w:sz w:val="20"/>
              </w:rPr>
              <w:t xml:space="preserve">
Щучинско- </w:t>
            </w:r>
            <w:r>
              <w:br/>
            </w:r>
            <w:r>
              <w:rPr>
                <w:rFonts w:ascii="Times New Roman"/>
                <w:b w:val="false"/>
                <w:i w:val="false"/>
                <w:color w:val="000000"/>
                <w:sz w:val="20"/>
              </w:rPr>
              <w:t xml:space="preserve">
Боровской </w:t>
            </w:r>
            <w:r>
              <w:br/>
            </w:r>
            <w:r>
              <w:rPr>
                <w:rFonts w:ascii="Times New Roman"/>
                <w:b w:val="false"/>
                <w:i w:val="false"/>
                <w:color w:val="000000"/>
                <w:sz w:val="20"/>
              </w:rPr>
              <w:t xml:space="preserve">
курортной </w:t>
            </w:r>
            <w:r>
              <w:br/>
            </w:r>
            <w:r>
              <w:rPr>
                <w:rFonts w:ascii="Times New Roman"/>
                <w:b w:val="false"/>
                <w:i w:val="false"/>
                <w:color w:val="000000"/>
                <w:sz w:val="20"/>
              </w:rPr>
              <w:t xml:space="preserve">
зоны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w:t>
            </w:r>
            <w:r>
              <w:br/>
            </w:r>
            <w:r>
              <w:rPr>
                <w:rFonts w:ascii="Times New Roman"/>
                <w:b w:val="false"/>
                <w:i w:val="false"/>
                <w:color w:val="000000"/>
                <w:sz w:val="20"/>
              </w:rPr>
              <w:t xml:space="preserve">
Правительство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МООС </w:t>
            </w:r>
            <w:r>
              <w:br/>
            </w:r>
            <w:r>
              <w:rPr>
                <w:rFonts w:ascii="Times New Roman"/>
                <w:b w:val="false"/>
                <w:i w:val="false"/>
                <w:color w:val="000000"/>
                <w:sz w:val="20"/>
              </w:rPr>
              <w:t xml:space="preserve">
(созыв), </w:t>
            </w:r>
            <w:r>
              <w:br/>
            </w:r>
            <w:r>
              <w:rPr>
                <w:rFonts w:ascii="Times New Roman"/>
                <w:b w:val="false"/>
                <w:i w:val="false"/>
                <w:color w:val="000000"/>
                <w:sz w:val="20"/>
              </w:rPr>
              <w:t xml:space="preserve">
Акимат </w:t>
            </w:r>
            <w:r>
              <w:br/>
            </w:r>
            <w:r>
              <w:rPr>
                <w:rFonts w:ascii="Times New Roman"/>
                <w:b w:val="false"/>
                <w:i w:val="false"/>
                <w:color w:val="000000"/>
                <w:sz w:val="20"/>
              </w:rPr>
              <w:t xml:space="preserve">
Акмолин- </w:t>
            </w:r>
            <w:r>
              <w:br/>
            </w:r>
            <w:r>
              <w:rPr>
                <w:rFonts w:ascii="Times New Roman"/>
                <w:b w:val="false"/>
                <w:i w:val="false"/>
                <w:color w:val="000000"/>
                <w:sz w:val="20"/>
              </w:rPr>
              <w:t xml:space="preserve">
ской </w:t>
            </w:r>
            <w:r>
              <w:br/>
            </w:r>
            <w:r>
              <w:rPr>
                <w:rFonts w:ascii="Times New Roman"/>
                <w:b w:val="false"/>
                <w:i w:val="false"/>
                <w:color w:val="000000"/>
                <w:sz w:val="20"/>
              </w:rPr>
              <w:t xml:space="preserve">
области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r>
              <w:br/>
            </w:r>
            <w:r>
              <w:rPr>
                <w:rFonts w:ascii="Times New Roman"/>
                <w:b w:val="false"/>
                <w:i w:val="false"/>
                <w:color w:val="000000"/>
                <w:sz w:val="20"/>
              </w:rPr>
              <w:t xml:space="preserve">
февраля </w:t>
            </w:r>
            <w:r>
              <w:br/>
            </w:r>
            <w:r>
              <w:rPr>
                <w:rFonts w:ascii="Times New Roman"/>
                <w:b w:val="false"/>
                <w:i w:val="false"/>
                <w:color w:val="000000"/>
                <w:sz w:val="20"/>
              </w:rPr>
              <w:t xml:space="preserve">
2010 </w:t>
            </w:r>
            <w:r>
              <w:br/>
            </w:r>
            <w:r>
              <w:rPr>
                <w:rFonts w:ascii="Times New Roman"/>
                <w:b w:val="false"/>
                <w:i w:val="false"/>
                <w:color w:val="000000"/>
                <w:sz w:val="20"/>
              </w:rPr>
              <w:t xml:space="preserve">
года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г. - </w:t>
            </w:r>
            <w:r>
              <w:br/>
            </w:r>
            <w:r>
              <w:rPr>
                <w:rFonts w:ascii="Times New Roman"/>
                <w:b w:val="false"/>
                <w:i w:val="false"/>
                <w:color w:val="000000"/>
                <w:sz w:val="20"/>
              </w:rPr>
              <w:t xml:space="preserve">
178,1*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 </w:t>
            </w:r>
            <w:r>
              <w:br/>
            </w:r>
            <w:r>
              <w:rPr>
                <w:rFonts w:ascii="Times New Roman"/>
                <w:b w:val="false"/>
                <w:i w:val="false"/>
                <w:color w:val="000000"/>
                <w:sz w:val="20"/>
              </w:rPr>
              <w:t xml:space="preserve">
ский </w:t>
            </w:r>
            <w:r>
              <w:br/>
            </w:r>
            <w:r>
              <w:rPr>
                <w:rFonts w:ascii="Times New Roman"/>
                <w:b w:val="false"/>
                <w:i w:val="false"/>
                <w:color w:val="000000"/>
                <w:sz w:val="20"/>
              </w:rPr>
              <w:t xml:space="preserve">
бюджет </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162. </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коллектора </w:t>
            </w:r>
            <w:r>
              <w:br/>
            </w:r>
            <w:r>
              <w:rPr>
                <w:rFonts w:ascii="Times New Roman"/>
                <w:b w:val="false"/>
                <w:i w:val="false"/>
                <w:color w:val="000000"/>
                <w:sz w:val="20"/>
              </w:rPr>
              <w:t xml:space="preserve">
канализацион- </w:t>
            </w:r>
            <w:r>
              <w:br/>
            </w:r>
            <w:r>
              <w:rPr>
                <w:rFonts w:ascii="Times New Roman"/>
                <w:b w:val="false"/>
                <w:i w:val="false"/>
                <w:color w:val="000000"/>
                <w:sz w:val="20"/>
              </w:rPr>
              <w:t xml:space="preserve">
ных сетей до </w:t>
            </w:r>
            <w:r>
              <w:br/>
            </w:r>
            <w:r>
              <w:rPr>
                <w:rFonts w:ascii="Times New Roman"/>
                <w:b w:val="false"/>
                <w:i w:val="false"/>
                <w:color w:val="000000"/>
                <w:sz w:val="20"/>
              </w:rPr>
              <w:t xml:space="preserve">
очистных </w:t>
            </w:r>
            <w:r>
              <w:br/>
            </w:r>
            <w:r>
              <w:rPr>
                <w:rFonts w:ascii="Times New Roman"/>
                <w:b w:val="false"/>
                <w:i w:val="false"/>
                <w:color w:val="000000"/>
                <w:sz w:val="20"/>
              </w:rPr>
              <w:t xml:space="preserve">
сооружений </w:t>
            </w:r>
            <w:r>
              <w:br/>
            </w:r>
            <w:r>
              <w:rPr>
                <w:rFonts w:ascii="Times New Roman"/>
                <w:b w:val="false"/>
                <w:i w:val="false"/>
                <w:color w:val="000000"/>
                <w:sz w:val="20"/>
              </w:rPr>
              <w:t xml:space="preserve">
протяжен- </w:t>
            </w:r>
            <w:r>
              <w:br/>
            </w:r>
            <w:r>
              <w:rPr>
                <w:rFonts w:ascii="Times New Roman"/>
                <w:b w:val="false"/>
                <w:i w:val="false"/>
                <w:color w:val="000000"/>
                <w:sz w:val="20"/>
              </w:rPr>
              <w:t xml:space="preserve">
ностью 18 км </w:t>
            </w:r>
            <w:r>
              <w:br/>
            </w:r>
            <w:r>
              <w:rPr>
                <w:rFonts w:ascii="Times New Roman"/>
                <w:b w:val="false"/>
                <w:i w:val="false"/>
                <w:color w:val="000000"/>
                <w:sz w:val="20"/>
              </w:rPr>
              <w:t xml:space="preserve">
с. Курык </w:t>
            </w:r>
            <w:r>
              <w:br/>
            </w:r>
            <w:r>
              <w:rPr>
                <w:rFonts w:ascii="Times New Roman"/>
                <w:b w:val="false"/>
                <w:i w:val="false"/>
                <w:color w:val="000000"/>
                <w:sz w:val="20"/>
              </w:rPr>
              <w:t xml:space="preserve">
Каракиянского </w:t>
            </w:r>
            <w:r>
              <w:br/>
            </w:r>
            <w:r>
              <w:rPr>
                <w:rFonts w:ascii="Times New Roman"/>
                <w:b w:val="false"/>
                <w:i w:val="false"/>
                <w:color w:val="000000"/>
                <w:sz w:val="20"/>
              </w:rPr>
              <w:t xml:space="preserve">
района </w:t>
            </w:r>
            <w:r>
              <w:br/>
            </w:r>
            <w:r>
              <w:rPr>
                <w:rFonts w:ascii="Times New Roman"/>
                <w:b w:val="false"/>
                <w:i w:val="false"/>
                <w:color w:val="000000"/>
                <w:sz w:val="20"/>
              </w:rPr>
              <w:t xml:space="preserve">
Мангистауской </w:t>
            </w:r>
            <w:r>
              <w:br/>
            </w:r>
            <w:r>
              <w:rPr>
                <w:rFonts w:ascii="Times New Roman"/>
                <w:b w:val="false"/>
                <w:i w:val="false"/>
                <w:color w:val="000000"/>
                <w:sz w:val="20"/>
              </w:rPr>
              <w:t xml:space="preserve">
области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w:t>
            </w:r>
            <w:r>
              <w:br/>
            </w:r>
            <w:r>
              <w:rPr>
                <w:rFonts w:ascii="Times New Roman"/>
                <w:b w:val="false"/>
                <w:i w:val="false"/>
                <w:color w:val="000000"/>
                <w:sz w:val="20"/>
              </w:rPr>
              <w:t xml:space="preserve">
Правительство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МООС </w:t>
            </w:r>
            <w:r>
              <w:br/>
            </w:r>
            <w:r>
              <w:rPr>
                <w:rFonts w:ascii="Times New Roman"/>
                <w:b w:val="false"/>
                <w:i w:val="false"/>
                <w:color w:val="000000"/>
                <w:sz w:val="20"/>
              </w:rPr>
              <w:t xml:space="preserve">
(созыв), </w:t>
            </w:r>
            <w:r>
              <w:br/>
            </w:r>
            <w:r>
              <w:rPr>
                <w:rFonts w:ascii="Times New Roman"/>
                <w:b w:val="false"/>
                <w:i w:val="false"/>
                <w:color w:val="000000"/>
                <w:sz w:val="20"/>
              </w:rPr>
              <w:t xml:space="preserve">
Акимат </w:t>
            </w:r>
            <w:r>
              <w:br/>
            </w:r>
            <w:r>
              <w:rPr>
                <w:rFonts w:ascii="Times New Roman"/>
                <w:b w:val="false"/>
                <w:i w:val="false"/>
                <w:color w:val="000000"/>
                <w:sz w:val="20"/>
              </w:rPr>
              <w:t xml:space="preserve">
Мангис- </w:t>
            </w:r>
            <w:r>
              <w:br/>
            </w:r>
            <w:r>
              <w:rPr>
                <w:rFonts w:ascii="Times New Roman"/>
                <w:b w:val="false"/>
                <w:i w:val="false"/>
                <w:color w:val="000000"/>
                <w:sz w:val="20"/>
              </w:rPr>
              <w:t xml:space="preserve">
тауской </w:t>
            </w:r>
            <w:r>
              <w:br/>
            </w:r>
            <w:r>
              <w:rPr>
                <w:rFonts w:ascii="Times New Roman"/>
                <w:b w:val="false"/>
                <w:i w:val="false"/>
                <w:color w:val="000000"/>
                <w:sz w:val="20"/>
              </w:rPr>
              <w:t xml:space="preserve">
области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r>
              <w:br/>
            </w:r>
            <w:r>
              <w:rPr>
                <w:rFonts w:ascii="Times New Roman"/>
                <w:b w:val="false"/>
                <w:i w:val="false"/>
                <w:color w:val="000000"/>
                <w:sz w:val="20"/>
              </w:rPr>
              <w:t xml:space="preserve">
февраля </w:t>
            </w:r>
            <w:r>
              <w:br/>
            </w:r>
            <w:r>
              <w:rPr>
                <w:rFonts w:ascii="Times New Roman"/>
                <w:b w:val="false"/>
                <w:i w:val="false"/>
                <w:color w:val="000000"/>
                <w:sz w:val="20"/>
              </w:rPr>
              <w:t xml:space="preserve">
2010 </w:t>
            </w:r>
            <w:r>
              <w:br/>
            </w:r>
            <w:r>
              <w:rPr>
                <w:rFonts w:ascii="Times New Roman"/>
                <w:b w:val="false"/>
                <w:i w:val="false"/>
                <w:color w:val="000000"/>
                <w:sz w:val="20"/>
              </w:rPr>
              <w:t xml:space="preserve">
года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г. - </w:t>
            </w:r>
            <w:r>
              <w:br/>
            </w:r>
            <w:r>
              <w:rPr>
                <w:rFonts w:ascii="Times New Roman"/>
                <w:b w:val="false"/>
                <w:i w:val="false"/>
                <w:color w:val="000000"/>
                <w:sz w:val="20"/>
              </w:rPr>
              <w:t xml:space="preserve">
297,2*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 </w:t>
            </w:r>
            <w:r>
              <w:br/>
            </w:r>
            <w:r>
              <w:rPr>
                <w:rFonts w:ascii="Times New Roman"/>
                <w:b w:val="false"/>
                <w:i w:val="false"/>
                <w:color w:val="000000"/>
                <w:sz w:val="20"/>
              </w:rPr>
              <w:t xml:space="preserve">
ский </w:t>
            </w:r>
            <w:r>
              <w:br/>
            </w:r>
            <w:r>
              <w:rPr>
                <w:rFonts w:ascii="Times New Roman"/>
                <w:b w:val="false"/>
                <w:i w:val="false"/>
                <w:color w:val="000000"/>
                <w:sz w:val="20"/>
              </w:rPr>
              <w:t xml:space="preserve">
бюджет </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163. </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Модернизация </w:t>
            </w:r>
            <w:r>
              <w:br/>
            </w:r>
            <w:r>
              <w:rPr>
                <w:rFonts w:ascii="Times New Roman"/>
                <w:b w:val="false"/>
                <w:i w:val="false"/>
                <w:color w:val="000000"/>
                <w:sz w:val="20"/>
              </w:rPr>
              <w:t xml:space="preserve">
существующих </w:t>
            </w:r>
            <w:r>
              <w:br/>
            </w:r>
            <w:r>
              <w:rPr>
                <w:rFonts w:ascii="Times New Roman"/>
                <w:b w:val="false"/>
                <w:i w:val="false"/>
                <w:color w:val="000000"/>
                <w:sz w:val="20"/>
              </w:rPr>
              <w:t xml:space="preserve">
технологичес- </w:t>
            </w:r>
            <w:r>
              <w:br/>
            </w:r>
            <w:r>
              <w:rPr>
                <w:rFonts w:ascii="Times New Roman"/>
                <w:b w:val="false"/>
                <w:i w:val="false"/>
                <w:color w:val="000000"/>
                <w:sz w:val="20"/>
              </w:rPr>
              <w:t xml:space="preserve">
ких схем </w:t>
            </w:r>
            <w:r>
              <w:br/>
            </w:r>
            <w:r>
              <w:rPr>
                <w:rFonts w:ascii="Times New Roman"/>
                <w:b w:val="false"/>
                <w:i w:val="false"/>
                <w:color w:val="000000"/>
                <w:sz w:val="20"/>
              </w:rPr>
              <w:t xml:space="preserve">
очистных </w:t>
            </w:r>
            <w:r>
              <w:br/>
            </w:r>
            <w:r>
              <w:rPr>
                <w:rFonts w:ascii="Times New Roman"/>
                <w:b w:val="false"/>
                <w:i w:val="false"/>
                <w:color w:val="000000"/>
                <w:sz w:val="20"/>
              </w:rPr>
              <w:t xml:space="preserve">
сооружений </w:t>
            </w:r>
            <w:r>
              <w:br/>
            </w:r>
            <w:r>
              <w:rPr>
                <w:rFonts w:ascii="Times New Roman"/>
                <w:b w:val="false"/>
                <w:i w:val="false"/>
                <w:color w:val="000000"/>
                <w:sz w:val="20"/>
              </w:rPr>
              <w:t xml:space="preserve">
г. Павлодара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w:t>
            </w:r>
            <w:r>
              <w:br/>
            </w:r>
            <w:r>
              <w:rPr>
                <w:rFonts w:ascii="Times New Roman"/>
                <w:b w:val="false"/>
                <w:i w:val="false"/>
                <w:color w:val="000000"/>
                <w:sz w:val="20"/>
              </w:rPr>
              <w:t xml:space="preserve">
Правительство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МООС </w:t>
            </w:r>
            <w:r>
              <w:br/>
            </w:r>
            <w:r>
              <w:rPr>
                <w:rFonts w:ascii="Times New Roman"/>
                <w:b w:val="false"/>
                <w:i w:val="false"/>
                <w:color w:val="000000"/>
                <w:sz w:val="20"/>
              </w:rPr>
              <w:t xml:space="preserve">
(созыв), </w:t>
            </w:r>
            <w:r>
              <w:br/>
            </w:r>
            <w:r>
              <w:rPr>
                <w:rFonts w:ascii="Times New Roman"/>
                <w:b w:val="false"/>
                <w:i w:val="false"/>
                <w:color w:val="000000"/>
                <w:sz w:val="20"/>
              </w:rPr>
              <w:t xml:space="preserve">
Акимат </w:t>
            </w:r>
            <w:r>
              <w:br/>
            </w:r>
            <w:r>
              <w:rPr>
                <w:rFonts w:ascii="Times New Roman"/>
                <w:b w:val="false"/>
                <w:i w:val="false"/>
                <w:color w:val="000000"/>
                <w:sz w:val="20"/>
              </w:rPr>
              <w:t xml:space="preserve">
Павлодар- </w:t>
            </w:r>
            <w:r>
              <w:br/>
            </w:r>
            <w:r>
              <w:rPr>
                <w:rFonts w:ascii="Times New Roman"/>
                <w:b w:val="false"/>
                <w:i w:val="false"/>
                <w:color w:val="000000"/>
                <w:sz w:val="20"/>
              </w:rPr>
              <w:t xml:space="preserve">
ской </w:t>
            </w:r>
            <w:r>
              <w:br/>
            </w:r>
            <w:r>
              <w:rPr>
                <w:rFonts w:ascii="Times New Roman"/>
                <w:b w:val="false"/>
                <w:i w:val="false"/>
                <w:color w:val="000000"/>
                <w:sz w:val="20"/>
              </w:rPr>
              <w:t xml:space="preserve">
области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r>
              <w:br/>
            </w:r>
            <w:r>
              <w:rPr>
                <w:rFonts w:ascii="Times New Roman"/>
                <w:b w:val="false"/>
                <w:i w:val="false"/>
                <w:color w:val="000000"/>
                <w:sz w:val="20"/>
              </w:rPr>
              <w:t xml:space="preserve">
февраля </w:t>
            </w:r>
            <w:r>
              <w:br/>
            </w:r>
            <w:r>
              <w:rPr>
                <w:rFonts w:ascii="Times New Roman"/>
                <w:b w:val="false"/>
                <w:i w:val="false"/>
                <w:color w:val="000000"/>
                <w:sz w:val="20"/>
              </w:rPr>
              <w:t xml:space="preserve">
еже- </w:t>
            </w:r>
            <w:r>
              <w:br/>
            </w:r>
            <w:r>
              <w:rPr>
                <w:rFonts w:ascii="Times New Roman"/>
                <w:b w:val="false"/>
                <w:i w:val="false"/>
                <w:color w:val="000000"/>
                <w:sz w:val="20"/>
              </w:rPr>
              <w:t xml:space="preserve">
годно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г. - </w:t>
            </w:r>
            <w:r>
              <w:br/>
            </w:r>
            <w:r>
              <w:rPr>
                <w:rFonts w:ascii="Times New Roman"/>
                <w:b w:val="false"/>
                <w:i w:val="false"/>
                <w:color w:val="000000"/>
                <w:sz w:val="20"/>
              </w:rPr>
              <w:t xml:space="preserve">
266,5* </w:t>
            </w:r>
            <w:r>
              <w:br/>
            </w:r>
            <w:r>
              <w:rPr>
                <w:rFonts w:ascii="Times New Roman"/>
                <w:b w:val="false"/>
                <w:i w:val="false"/>
                <w:color w:val="000000"/>
                <w:sz w:val="20"/>
              </w:rPr>
              <w:t xml:space="preserve">
2010 г. - </w:t>
            </w:r>
            <w:r>
              <w:br/>
            </w:r>
            <w:r>
              <w:rPr>
                <w:rFonts w:ascii="Times New Roman"/>
                <w:b w:val="false"/>
                <w:i w:val="false"/>
                <w:color w:val="000000"/>
                <w:sz w:val="20"/>
              </w:rPr>
              <w:t xml:space="preserve">
300,0*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 </w:t>
            </w:r>
            <w:r>
              <w:br/>
            </w:r>
            <w:r>
              <w:rPr>
                <w:rFonts w:ascii="Times New Roman"/>
                <w:b w:val="false"/>
                <w:i w:val="false"/>
                <w:color w:val="000000"/>
                <w:sz w:val="20"/>
              </w:rPr>
              <w:t xml:space="preserve">
ский </w:t>
            </w:r>
            <w:r>
              <w:br/>
            </w:r>
            <w:r>
              <w:rPr>
                <w:rFonts w:ascii="Times New Roman"/>
                <w:b w:val="false"/>
                <w:i w:val="false"/>
                <w:color w:val="000000"/>
                <w:sz w:val="20"/>
              </w:rPr>
              <w:t xml:space="preserve">
бюджет </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164. </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очистных </w:t>
            </w:r>
            <w:r>
              <w:br/>
            </w:r>
            <w:r>
              <w:rPr>
                <w:rFonts w:ascii="Times New Roman"/>
                <w:b w:val="false"/>
                <w:i w:val="false"/>
                <w:color w:val="000000"/>
                <w:sz w:val="20"/>
              </w:rPr>
              <w:t xml:space="preserve">
сооружений </w:t>
            </w:r>
            <w:r>
              <w:br/>
            </w:r>
            <w:r>
              <w:rPr>
                <w:rFonts w:ascii="Times New Roman"/>
                <w:b w:val="false"/>
                <w:i w:val="false"/>
                <w:color w:val="000000"/>
                <w:sz w:val="20"/>
              </w:rPr>
              <w:t xml:space="preserve">
села Баянаул </w:t>
            </w:r>
            <w:r>
              <w:br/>
            </w:r>
            <w:r>
              <w:rPr>
                <w:rFonts w:ascii="Times New Roman"/>
                <w:b w:val="false"/>
                <w:i w:val="false"/>
                <w:color w:val="000000"/>
                <w:sz w:val="20"/>
              </w:rPr>
              <w:t xml:space="preserve">
Баянаульского </w:t>
            </w:r>
            <w:r>
              <w:br/>
            </w:r>
            <w:r>
              <w:rPr>
                <w:rFonts w:ascii="Times New Roman"/>
                <w:b w:val="false"/>
                <w:i w:val="false"/>
                <w:color w:val="000000"/>
                <w:sz w:val="20"/>
              </w:rPr>
              <w:t xml:space="preserve">
района </w:t>
            </w:r>
            <w:r>
              <w:br/>
            </w:r>
            <w:r>
              <w:rPr>
                <w:rFonts w:ascii="Times New Roman"/>
                <w:b w:val="false"/>
                <w:i w:val="false"/>
                <w:color w:val="000000"/>
                <w:sz w:val="20"/>
              </w:rPr>
              <w:t xml:space="preserve">
Павлодарской </w:t>
            </w:r>
            <w:r>
              <w:br/>
            </w:r>
            <w:r>
              <w:rPr>
                <w:rFonts w:ascii="Times New Roman"/>
                <w:b w:val="false"/>
                <w:i w:val="false"/>
                <w:color w:val="000000"/>
                <w:sz w:val="20"/>
              </w:rPr>
              <w:t xml:space="preserve">
области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w:t>
            </w:r>
            <w:r>
              <w:br/>
            </w:r>
            <w:r>
              <w:rPr>
                <w:rFonts w:ascii="Times New Roman"/>
                <w:b w:val="false"/>
                <w:i w:val="false"/>
                <w:color w:val="000000"/>
                <w:sz w:val="20"/>
              </w:rPr>
              <w:t xml:space="preserve">
Правительство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МООС </w:t>
            </w:r>
            <w:r>
              <w:br/>
            </w:r>
            <w:r>
              <w:rPr>
                <w:rFonts w:ascii="Times New Roman"/>
                <w:b w:val="false"/>
                <w:i w:val="false"/>
                <w:color w:val="000000"/>
                <w:sz w:val="20"/>
              </w:rPr>
              <w:t xml:space="preserve">
(созыв), </w:t>
            </w:r>
            <w:r>
              <w:br/>
            </w:r>
            <w:r>
              <w:rPr>
                <w:rFonts w:ascii="Times New Roman"/>
                <w:b w:val="false"/>
                <w:i w:val="false"/>
                <w:color w:val="000000"/>
                <w:sz w:val="20"/>
              </w:rPr>
              <w:t xml:space="preserve">
Акимат </w:t>
            </w:r>
            <w:r>
              <w:br/>
            </w:r>
            <w:r>
              <w:rPr>
                <w:rFonts w:ascii="Times New Roman"/>
                <w:b w:val="false"/>
                <w:i w:val="false"/>
                <w:color w:val="000000"/>
                <w:sz w:val="20"/>
              </w:rPr>
              <w:t xml:space="preserve">
Павлодар- </w:t>
            </w:r>
            <w:r>
              <w:br/>
            </w:r>
            <w:r>
              <w:rPr>
                <w:rFonts w:ascii="Times New Roman"/>
                <w:b w:val="false"/>
                <w:i w:val="false"/>
                <w:color w:val="000000"/>
                <w:sz w:val="20"/>
              </w:rPr>
              <w:t xml:space="preserve">
ской </w:t>
            </w:r>
            <w:r>
              <w:br/>
            </w:r>
            <w:r>
              <w:rPr>
                <w:rFonts w:ascii="Times New Roman"/>
                <w:b w:val="false"/>
                <w:i w:val="false"/>
                <w:color w:val="000000"/>
                <w:sz w:val="20"/>
              </w:rPr>
              <w:t xml:space="preserve">
области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r>
              <w:br/>
            </w:r>
            <w:r>
              <w:rPr>
                <w:rFonts w:ascii="Times New Roman"/>
                <w:b w:val="false"/>
                <w:i w:val="false"/>
                <w:color w:val="000000"/>
                <w:sz w:val="20"/>
              </w:rPr>
              <w:t xml:space="preserve">
февраля </w:t>
            </w:r>
            <w:r>
              <w:br/>
            </w:r>
            <w:r>
              <w:rPr>
                <w:rFonts w:ascii="Times New Roman"/>
                <w:b w:val="false"/>
                <w:i w:val="false"/>
                <w:color w:val="000000"/>
                <w:sz w:val="20"/>
              </w:rPr>
              <w:t xml:space="preserve">
2011 </w:t>
            </w:r>
            <w:r>
              <w:br/>
            </w:r>
            <w:r>
              <w:rPr>
                <w:rFonts w:ascii="Times New Roman"/>
                <w:b w:val="false"/>
                <w:i w:val="false"/>
                <w:color w:val="000000"/>
                <w:sz w:val="20"/>
              </w:rPr>
              <w:t xml:space="preserve">
года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г. - </w:t>
            </w:r>
            <w:r>
              <w:br/>
            </w:r>
            <w:r>
              <w:rPr>
                <w:rFonts w:ascii="Times New Roman"/>
                <w:b w:val="false"/>
                <w:i w:val="false"/>
                <w:color w:val="000000"/>
                <w:sz w:val="20"/>
              </w:rPr>
              <w:t xml:space="preserve">
82,0*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 </w:t>
            </w:r>
            <w:r>
              <w:br/>
            </w:r>
            <w:r>
              <w:rPr>
                <w:rFonts w:ascii="Times New Roman"/>
                <w:b w:val="false"/>
                <w:i w:val="false"/>
                <w:color w:val="000000"/>
                <w:sz w:val="20"/>
              </w:rPr>
              <w:t xml:space="preserve">
ский </w:t>
            </w:r>
            <w:r>
              <w:br/>
            </w:r>
            <w:r>
              <w:rPr>
                <w:rFonts w:ascii="Times New Roman"/>
                <w:b w:val="false"/>
                <w:i w:val="false"/>
                <w:color w:val="000000"/>
                <w:sz w:val="20"/>
              </w:rPr>
              <w:t xml:space="preserve">
бюджет </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165. </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Снизить тех- </w:t>
            </w:r>
            <w:r>
              <w:br/>
            </w:r>
            <w:r>
              <w:rPr>
                <w:rFonts w:ascii="Times New Roman"/>
                <w:b w:val="false"/>
                <w:i w:val="false"/>
                <w:color w:val="000000"/>
                <w:sz w:val="20"/>
              </w:rPr>
              <w:t xml:space="preserve">
нологическое </w:t>
            </w:r>
            <w:r>
              <w:br/>
            </w:r>
            <w:r>
              <w:rPr>
                <w:rFonts w:ascii="Times New Roman"/>
                <w:b w:val="false"/>
                <w:i w:val="false"/>
                <w:color w:val="000000"/>
                <w:sz w:val="20"/>
              </w:rPr>
              <w:t xml:space="preserve">
загрязнение </w:t>
            </w:r>
            <w:r>
              <w:br/>
            </w:r>
            <w:r>
              <w:rPr>
                <w:rFonts w:ascii="Times New Roman"/>
                <w:b w:val="false"/>
                <w:i w:val="false"/>
                <w:color w:val="000000"/>
                <w:sz w:val="20"/>
              </w:rPr>
              <w:t xml:space="preserve">
экосистем </w:t>
            </w:r>
            <w:r>
              <w:br/>
            </w:r>
            <w:r>
              <w:rPr>
                <w:rFonts w:ascii="Times New Roman"/>
                <w:b w:val="false"/>
                <w:i w:val="false"/>
                <w:color w:val="000000"/>
                <w:sz w:val="20"/>
              </w:rPr>
              <w:t xml:space="preserve">
озера Балхаш </w:t>
            </w:r>
            <w:r>
              <w:br/>
            </w:r>
            <w:r>
              <w:rPr>
                <w:rFonts w:ascii="Times New Roman"/>
                <w:b w:val="false"/>
                <w:i w:val="false"/>
                <w:color w:val="000000"/>
                <w:sz w:val="20"/>
              </w:rPr>
              <w:t xml:space="preserve">
от </w:t>
            </w:r>
            <w:r>
              <w:br/>
            </w:r>
            <w:r>
              <w:rPr>
                <w:rFonts w:ascii="Times New Roman"/>
                <w:b w:val="false"/>
                <w:i w:val="false"/>
                <w:color w:val="000000"/>
                <w:sz w:val="20"/>
              </w:rPr>
              <w:t xml:space="preserve">
деятельности </w:t>
            </w:r>
            <w:r>
              <w:br/>
            </w:r>
            <w:r>
              <w:rPr>
                <w:rFonts w:ascii="Times New Roman"/>
                <w:b w:val="false"/>
                <w:i w:val="false"/>
                <w:color w:val="000000"/>
                <w:sz w:val="20"/>
              </w:rPr>
              <w:t xml:space="preserve">
природополь- </w:t>
            </w:r>
            <w:r>
              <w:br/>
            </w:r>
            <w:r>
              <w:rPr>
                <w:rFonts w:ascii="Times New Roman"/>
                <w:b w:val="false"/>
                <w:i w:val="false"/>
                <w:color w:val="000000"/>
                <w:sz w:val="20"/>
              </w:rPr>
              <w:t xml:space="preserve">
зователей </w:t>
            </w:r>
            <w:r>
              <w:br/>
            </w:r>
            <w:r>
              <w:rPr>
                <w:rFonts w:ascii="Times New Roman"/>
                <w:b w:val="false"/>
                <w:i w:val="false"/>
                <w:color w:val="000000"/>
                <w:sz w:val="20"/>
              </w:rPr>
              <w:t xml:space="preserve">
Северного </w:t>
            </w:r>
            <w:r>
              <w:br/>
            </w:r>
            <w:r>
              <w:rPr>
                <w:rFonts w:ascii="Times New Roman"/>
                <w:b w:val="false"/>
                <w:i w:val="false"/>
                <w:color w:val="000000"/>
                <w:sz w:val="20"/>
              </w:rPr>
              <w:t xml:space="preserve">
Прибалхашья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w:t>
            </w:r>
            <w:r>
              <w:br/>
            </w:r>
            <w:r>
              <w:rPr>
                <w:rFonts w:ascii="Times New Roman"/>
                <w:b w:val="false"/>
                <w:i w:val="false"/>
                <w:color w:val="000000"/>
                <w:sz w:val="20"/>
              </w:rPr>
              <w:t xml:space="preserve">
Правительство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МООС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r>
              <w:br/>
            </w:r>
            <w:r>
              <w:rPr>
                <w:rFonts w:ascii="Times New Roman"/>
                <w:b w:val="false"/>
                <w:i w:val="false"/>
                <w:color w:val="000000"/>
                <w:sz w:val="20"/>
              </w:rPr>
              <w:t xml:space="preserve">
февраля </w:t>
            </w:r>
            <w:r>
              <w:br/>
            </w:r>
            <w:r>
              <w:rPr>
                <w:rFonts w:ascii="Times New Roman"/>
                <w:b w:val="false"/>
                <w:i w:val="false"/>
                <w:color w:val="000000"/>
                <w:sz w:val="20"/>
              </w:rPr>
              <w:t xml:space="preserve">
еже- </w:t>
            </w:r>
            <w:r>
              <w:br/>
            </w:r>
            <w:r>
              <w:rPr>
                <w:rFonts w:ascii="Times New Roman"/>
                <w:b w:val="false"/>
                <w:i w:val="false"/>
                <w:color w:val="000000"/>
                <w:sz w:val="20"/>
              </w:rPr>
              <w:t xml:space="preserve">
годно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г. - </w:t>
            </w:r>
            <w:r>
              <w:br/>
            </w:r>
            <w:r>
              <w:rPr>
                <w:rFonts w:ascii="Times New Roman"/>
                <w:b w:val="false"/>
                <w:i w:val="false"/>
                <w:color w:val="000000"/>
                <w:sz w:val="20"/>
              </w:rPr>
              <w:t xml:space="preserve">
2,0 </w:t>
            </w:r>
            <w:r>
              <w:br/>
            </w:r>
            <w:r>
              <w:rPr>
                <w:rFonts w:ascii="Times New Roman"/>
                <w:b w:val="false"/>
                <w:i w:val="false"/>
                <w:color w:val="000000"/>
                <w:sz w:val="20"/>
              </w:rPr>
              <w:t xml:space="preserve">
2009 г. - </w:t>
            </w:r>
            <w:r>
              <w:br/>
            </w:r>
            <w:r>
              <w:rPr>
                <w:rFonts w:ascii="Times New Roman"/>
                <w:b w:val="false"/>
                <w:i w:val="false"/>
                <w:color w:val="000000"/>
                <w:sz w:val="20"/>
              </w:rPr>
              <w:t xml:space="preserve">
2,1* </w:t>
            </w:r>
            <w:r>
              <w:br/>
            </w:r>
            <w:r>
              <w:rPr>
                <w:rFonts w:ascii="Times New Roman"/>
                <w:b w:val="false"/>
                <w:i w:val="false"/>
                <w:color w:val="000000"/>
                <w:sz w:val="20"/>
              </w:rPr>
              <w:t xml:space="preserve">
2010 г. - </w:t>
            </w:r>
            <w:r>
              <w:br/>
            </w:r>
            <w:r>
              <w:rPr>
                <w:rFonts w:ascii="Times New Roman"/>
                <w:b w:val="false"/>
                <w:i w:val="false"/>
                <w:color w:val="000000"/>
                <w:sz w:val="20"/>
              </w:rPr>
              <w:t xml:space="preserve">
3,2*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 </w:t>
            </w:r>
            <w:r>
              <w:br/>
            </w:r>
            <w:r>
              <w:rPr>
                <w:rFonts w:ascii="Times New Roman"/>
                <w:b w:val="false"/>
                <w:i w:val="false"/>
                <w:color w:val="000000"/>
                <w:sz w:val="20"/>
              </w:rPr>
              <w:t xml:space="preserve">
ский </w:t>
            </w:r>
            <w:r>
              <w:br/>
            </w:r>
            <w:r>
              <w:rPr>
                <w:rFonts w:ascii="Times New Roman"/>
                <w:b w:val="false"/>
                <w:i w:val="false"/>
                <w:color w:val="000000"/>
                <w:sz w:val="20"/>
              </w:rPr>
              <w:t xml:space="preserve">
бюджет </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2.6 Последовательное увеличение объемов переработки </w:t>
            </w:r>
            <w:r>
              <w:br/>
            </w:r>
            <w:r>
              <w:rPr>
                <w:rFonts w:ascii="Times New Roman"/>
                <w:b/>
                <w:i w:val="false"/>
                <w:color w:val="000000"/>
                <w:sz w:val="20"/>
              </w:rPr>
              <w:t>
и утилизации отходов 
</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166. </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Внести </w:t>
            </w:r>
            <w:r>
              <w:br/>
            </w:r>
            <w:r>
              <w:rPr>
                <w:rFonts w:ascii="Times New Roman"/>
                <w:b w:val="false"/>
                <w:i w:val="false"/>
                <w:color w:val="000000"/>
                <w:sz w:val="20"/>
              </w:rPr>
              <w:t xml:space="preserve">
предложения </w:t>
            </w:r>
            <w:r>
              <w:br/>
            </w:r>
            <w:r>
              <w:rPr>
                <w:rFonts w:ascii="Times New Roman"/>
                <w:b w:val="false"/>
                <w:i w:val="false"/>
                <w:color w:val="000000"/>
                <w:sz w:val="20"/>
              </w:rPr>
              <w:t xml:space="preserve">
по принятию </w:t>
            </w:r>
            <w:r>
              <w:br/>
            </w:r>
            <w:r>
              <w:rPr>
                <w:rFonts w:ascii="Times New Roman"/>
                <w:b w:val="false"/>
                <w:i w:val="false"/>
                <w:color w:val="000000"/>
                <w:sz w:val="20"/>
              </w:rPr>
              <w:t xml:space="preserve">
комплекса мер </w:t>
            </w:r>
            <w:r>
              <w:br/>
            </w:r>
            <w:r>
              <w:rPr>
                <w:rFonts w:ascii="Times New Roman"/>
                <w:b w:val="false"/>
                <w:i w:val="false"/>
                <w:color w:val="000000"/>
                <w:sz w:val="20"/>
              </w:rPr>
              <w:t xml:space="preserve">
поэтапной </w:t>
            </w:r>
            <w:r>
              <w:br/>
            </w:r>
            <w:r>
              <w:rPr>
                <w:rFonts w:ascii="Times New Roman"/>
                <w:b w:val="false"/>
                <w:i w:val="false"/>
                <w:color w:val="000000"/>
                <w:sz w:val="20"/>
              </w:rPr>
              <w:t xml:space="preserve">
ликвидации </w:t>
            </w:r>
            <w:r>
              <w:br/>
            </w:r>
            <w:r>
              <w:rPr>
                <w:rFonts w:ascii="Times New Roman"/>
                <w:b w:val="false"/>
                <w:i w:val="false"/>
                <w:color w:val="000000"/>
                <w:sz w:val="20"/>
              </w:rPr>
              <w:t xml:space="preserve">
исторических </w:t>
            </w:r>
            <w:r>
              <w:br/>
            </w:r>
            <w:r>
              <w:rPr>
                <w:rFonts w:ascii="Times New Roman"/>
                <w:b w:val="false"/>
                <w:i w:val="false"/>
                <w:color w:val="000000"/>
                <w:sz w:val="20"/>
              </w:rPr>
              <w:t xml:space="preserve">
загрязнений </w:t>
            </w:r>
            <w:r>
              <w:br/>
            </w:r>
            <w:r>
              <w:rPr>
                <w:rFonts w:ascii="Times New Roman"/>
                <w:b w:val="false"/>
                <w:i w:val="false"/>
                <w:color w:val="000000"/>
                <w:sz w:val="20"/>
              </w:rPr>
              <w:t xml:space="preserve">
на территории </w:t>
            </w:r>
            <w:r>
              <w:br/>
            </w:r>
            <w:r>
              <w:rPr>
                <w:rFonts w:ascii="Times New Roman"/>
                <w:b w:val="false"/>
                <w:i w:val="false"/>
                <w:color w:val="000000"/>
                <w:sz w:val="20"/>
              </w:rPr>
              <w:t xml:space="preserve">
страны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Предложения в </w:t>
            </w:r>
            <w:r>
              <w:br/>
            </w:r>
            <w:r>
              <w:rPr>
                <w:rFonts w:ascii="Times New Roman"/>
                <w:b w:val="false"/>
                <w:i w:val="false"/>
                <w:color w:val="000000"/>
                <w:sz w:val="20"/>
              </w:rPr>
              <w:t xml:space="preserve">
Правительство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МООС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r>
              <w:br/>
            </w:r>
            <w:r>
              <w:rPr>
                <w:rFonts w:ascii="Times New Roman"/>
                <w:b w:val="false"/>
                <w:i w:val="false"/>
                <w:color w:val="000000"/>
                <w:sz w:val="20"/>
              </w:rPr>
              <w:t xml:space="preserve">
августа </w:t>
            </w:r>
            <w:r>
              <w:br/>
            </w:r>
            <w:r>
              <w:rPr>
                <w:rFonts w:ascii="Times New Roman"/>
                <w:b w:val="false"/>
                <w:i w:val="false"/>
                <w:color w:val="000000"/>
                <w:sz w:val="20"/>
              </w:rPr>
              <w:t xml:space="preserve">
2008 </w:t>
            </w:r>
            <w:r>
              <w:br/>
            </w:r>
            <w:r>
              <w:rPr>
                <w:rFonts w:ascii="Times New Roman"/>
                <w:b w:val="false"/>
                <w:i w:val="false"/>
                <w:color w:val="000000"/>
                <w:sz w:val="20"/>
              </w:rPr>
              <w:t xml:space="preserve">
года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тре- </w:t>
            </w:r>
            <w:r>
              <w:br/>
            </w:r>
            <w:r>
              <w:rPr>
                <w:rFonts w:ascii="Times New Roman"/>
                <w:b w:val="false"/>
                <w:i w:val="false"/>
                <w:color w:val="000000"/>
                <w:sz w:val="20"/>
              </w:rPr>
              <w:t xml:space="preserve">
буется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167. </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Разработать </w:t>
            </w:r>
            <w:r>
              <w:br/>
            </w:r>
            <w:r>
              <w:rPr>
                <w:rFonts w:ascii="Times New Roman"/>
                <w:b w:val="false"/>
                <w:i w:val="false"/>
                <w:color w:val="000000"/>
                <w:sz w:val="20"/>
              </w:rPr>
              <w:t xml:space="preserve">
технологичес- </w:t>
            </w:r>
            <w:r>
              <w:br/>
            </w:r>
            <w:r>
              <w:rPr>
                <w:rFonts w:ascii="Times New Roman"/>
                <w:b w:val="false"/>
                <w:i w:val="false"/>
                <w:color w:val="000000"/>
                <w:sz w:val="20"/>
              </w:rPr>
              <w:t xml:space="preserve">
кие процессы </w:t>
            </w:r>
            <w:r>
              <w:br/>
            </w:r>
            <w:r>
              <w:rPr>
                <w:rFonts w:ascii="Times New Roman"/>
                <w:b w:val="false"/>
                <w:i w:val="false"/>
                <w:color w:val="000000"/>
                <w:sz w:val="20"/>
              </w:rPr>
              <w:t xml:space="preserve">
по параметрам </w:t>
            </w:r>
            <w:r>
              <w:br/>
            </w:r>
            <w:r>
              <w:rPr>
                <w:rFonts w:ascii="Times New Roman"/>
                <w:b w:val="false"/>
                <w:i w:val="false"/>
                <w:color w:val="000000"/>
                <w:sz w:val="20"/>
              </w:rPr>
              <w:t xml:space="preserve">
переработки </w:t>
            </w:r>
            <w:r>
              <w:br/>
            </w:r>
            <w:r>
              <w:rPr>
                <w:rFonts w:ascii="Times New Roman"/>
                <w:b w:val="false"/>
                <w:i w:val="false"/>
                <w:color w:val="000000"/>
                <w:sz w:val="20"/>
              </w:rPr>
              <w:t xml:space="preserve">
твердо- </w:t>
            </w:r>
            <w:r>
              <w:br/>
            </w:r>
            <w:r>
              <w:rPr>
                <w:rFonts w:ascii="Times New Roman"/>
                <w:b w:val="false"/>
                <w:i w:val="false"/>
                <w:color w:val="000000"/>
                <w:sz w:val="20"/>
              </w:rPr>
              <w:t xml:space="preserve">
бытовых и </w:t>
            </w:r>
            <w:r>
              <w:br/>
            </w:r>
            <w:r>
              <w:rPr>
                <w:rFonts w:ascii="Times New Roman"/>
                <w:b w:val="false"/>
                <w:i w:val="false"/>
                <w:color w:val="000000"/>
                <w:sz w:val="20"/>
              </w:rPr>
              <w:t xml:space="preserve">
промышленных </w:t>
            </w:r>
            <w:r>
              <w:br/>
            </w:r>
            <w:r>
              <w:rPr>
                <w:rFonts w:ascii="Times New Roman"/>
                <w:b w:val="false"/>
                <w:i w:val="false"/>
                <w:color w:val="000000"/>
                <w:sz w:val="20"/>
              </w:rPr>
              <w:t xml:space="preserve">
отходов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w:t>
            </w:r>
            <w:r>
              <w:br/>
            </w:r>
            <w:r>
              <w:rPr>
                <w:rFonts w:ascii="Times New Roman"/>
                <w:b w:val="false"/>
                <w:i w:val="false"/>
                <w:color w:val="000000"/>
                <w:sz w:val="20"/>
              </w:rPr>
              <w:t xml:space="preserve">
Правительство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МООС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r>
              <w:br/>
            </w:r>
            <w:r>
              <w:rPr>
                <w:rFonts w:ascii="Times New Roman"/>
                <w:b w:val="false"/>
                <w:i w:val="false"/>
                <w:color w:val="000000"/>
                <w:sz w:val="20"/>
              </w:rPr>
              <w:t xml:space="preserve">
февраля </w:t>
            </w:r>
            <w:r>
              <w:br/>
            </w:r>
            <w:r>
              <w:rPr>
                <w:rFonts w:ascii="Times New Roman"/>
                <w:b w:val="false"/>
                <w:i w:val="false"/>
                <w:color w:val="000000"/>
                <w:sz w:val="20"/>
              </w:rPr>
              <w:t xml:space="preserve">
еже- </w:t>
            </w:r>
            <w:r>
              <w:br/>
            </w:r>
            <w:r>
              <w:rPr>
                <w:rFonts w:ascii="Times New Roman"/>
                <w:b w:val="false"/>
                <w:i w:val="false"/>
                <w:color w:val="000000"/>
                <w:sz w:val="20"/>
              </w:rPr>
              <w:t xml:space="preserve">
годно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г. - </w:t>
            </w:r>
            <w:r>
              <w:br/>
            </w:r>
            <w:r>
              <w:rPr>
                <w:rFonts w:ascii="Times New Roman"/>
                <w:b w:val="false"/>
                <w:i w:val="false"/>
                <w:color w:val="000000"/>
                <w:sz w:val="20"/>
              </w:rPr>
              <w:t xml:space="preserve">
1,0 </w:t>
            </w:r>
            <w:r>
              <w:br/>
            </w:r>
            <w:r>
              <w:rPr>
                <w:rFonts w:ascii="Times New Roman"/>
                <w:b w:val="false"/>
                <w:i w:val="false"/>
                <w:color w:val="000000"/>
                <w:sz w:val="20"/>
              </w:rPr>
              <w:t xml:space="preserve">
2009 г. - </w:t>
            </w:r>
            <w:r>
              <w:br/>
            </w:r>
            <w:r>
              <w:rPr>
                <w:rFonts w:ascii="Times New Roman"/>
                <w:b w:val="false"/>
                <w:i w:val="false"/>
                <w:color w:val="000000"/>
                <w:sz w:val="20"/>
              </w:rPr>
              <w:t xml:space="preserve">
3,0* </w:t>
            </w:r>
            <w:r>
              <w:br/>
            </w:r>
            <w:r>
              <w:rPr>
                <w:rFonts w:ascii="Times New Roman"/>
                <w:b w:val="false"/>
                <w:i w:val="false"/>
                <w:color w:val="000000"/>
                <w:sz w:val="20"/>
              </w:rPr>
              <w:t xml:space="preserve">
2010 г. - </w:t>
            </w:r>
            <w:r>
              <w:br/>
            </w:r>
            <w:r>
              <w:rPr>
                <w:rFonts w:ascii="Times New Roman"/>
                <w:b w:val="false"/>
                <w:i w:val="false"/>
                <w:color w:val="000000"/>
                <w:sz w:val="20"/>
              </w:rPr>
              <w:t xml:space="preserve">
6,7*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 </w:t>
            </w:r>
            <w:r>
              <w:br/>
            </w:r>
            <w:r>
              <w:rPr>
                <w:rFonts w:ascii="Times New Roman"/>
                <w:b w:val="false"/>
                <w:i w:val="false"/>
                <w:color w:val="000000"/>
                <w:sz w:val="20"/>
              </w:rPr>
              <w:t xml:space="preserve">
ский </w:t>
            </w:r>
            <w:r>
              <w:br/>
            </w:r>
            <w:r>
              <w:rPr>
                <w:rFonts w:ascii="Times New Roman"/>
                <w:b w:val="false"/>
                <w:i w:val="false"/>
                <w:color w:val="000000"/>
                <w:sz w:val="20"/>
              </w:rPr>
              <w:t xml:space="preserve">
бюджет </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168. </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Разработать </w:t>
            </w:r>
            <w:r>
              <w:br/>
            </w:r>
            <w:r>
              <w:rPr>
                <w:rFonts w:ascii="Times New Roman"/>
                <w:b w:val="false"/>
                <w:i w:val="false"/>
                <w:color w:val="000000"/>
                <w:sz w:val="20"/>
              </w:rPr>
              <w:t xml:space="preserve">
долгосрочные </w:t>
            </w:r>
            <w:r>
              <w:br/>
            </w:r>
            <w:r>
              <w:rPr>
                <w:rFonts w:ascii="Times New Roman"/>
                <w:b w:val="false"/>
                <w:i w:val="false"/>
                <w:color w:val="000000"/>
                <w:sz w:val="20"/>
              </w:rPr>
              <w:t xml:space="preserve">
региональные </w:t>
            </w:r>
            <w:r>
              <w:br/>
            </w:r>
            <w:r>
              <w:rPr>
                <w:rFonts w:ascii="Times New Roman"/>
                <w:b w:val="false"/>
                <w:i w:val="false"/>
                <w:color w:val="000000"/>
                <w:sz w:val="20"/>
              </w:rPr>
              <w:t xml:space="preserve">
системы </w:t>
            </w:r>
            <w:r>
              <w:br/>
            </w:r>
            <w:r>
              <w:rPr>
                <w:rFonts w:ascii="Times New Roman"/>
                <w:b w:val="false"/>
                <w:i w:val="false"/>
                <w:color w:val="000000"/>
                <w:sz w:val="20"/>
              </w:rPr>
              <w:t xml:space="preserve">
управления </w:t>
            </w:r>
            <w:r>
              <w:br/>
            </w:r>
            <w:r>
              <w:rPr>
                <w:rFonts w:ascii="Times New Roman"/>
                <w:b w:val="false"/>
                <w:i w:val="false"/>
                <w:color w:val="000000"/>
                <w:sz w:val="20"/>
              </w:rPr>
              <w:t xml:space="preserve">
твердыми </w:t>
            </w:r>
            <w:r>
              <w:br/>
            </w:r>
            <w:r>
              <w:rPr>
                <w:rFonts w:ascii="Times New Roman"/>
                <w:b w:val="false"/>
                <w:i w:val="false"/>
                <w:color w:val="000000"/>
                <w:sz w:val="20"/>
              </w:rPr>
              <w:t xml:space="preserve">
бытовыми и </w:t>
            </w:r>
            <w:r>
              <w:br/>
            </w:r>
            <w:r>
              <w:rPr>
                <w:rFonts w:ascii="Times New Roman"/>
                <w:b w:val="false"/>
                <w:i w:val="false"/>
                <w:color w:val="000000"/>
                <w:sz w:val="20"/>
              </w:rPr>
              <w:t xml:space="preserve">
промышленными </w:t>
            </w:r>
            <w:r>
              <w:br/>
            </w:r>
            <w:r>
              <w:rPr>
                <w:rFonts w:ascii="Times New Roman"/>
                <w:b w:val="false"/>
                <w:i w:val="false"/>
                <w:color w:val="000000"/>
                <w:sz w:val="20"/>
              </w:rPr>
              <w:t xml:space="preserve">
отходами </w:t>
            </w:r>
            <w:r>
              <w:br/>
            </w:r>
            <w:r>
              <w:rPr>
                <w:rFonts w:ascii="Times New Roman"/>
                <w:b w:val="false"/>
                <w:i w:val="false"/>
                <w:color w:val="000000"/>
                <w:sz w:val="20"/>
              </w:rPr>
              <w:t xml:space="preserve">
Казахстана, </w:t>
            </w:r>
            <w:r>
              <w:br/>
            </w:r>
            <w:r>
              <w:rPr>
                <w:rFonts w:ascii="Times New Roman"/>
                <w:b w:val="false"/>
                <w:i w:val="false"/>
                <w:color w:val="000000"/>
                <w:sz w:val="20"/>
              </w:rPr>
              <w:t xml:space="preserve">
включая </w:t>
            </w:r>
            <w:r>
              <w:br/>
            </w:r>
            <w:r>
              <w:rPr>
                <w:rFonts w:ascii="Times New Roman"/>
                <w:b w:val="false"/>
                <w:i w:val="false"/>
                <w:color w:val="000000"/>
                <w:sz w:val="20"/>
              </w:rPr>
              <w:t xml:space="preserve">
создание </w:t>
            </w:r>
            <w:r>
              <w:br/>
            </w:r>
            <w:r>
              <w:rPr>
                <w:rFonts w:ascii="Times New Roman"/>
                <w:b w:val="false"/>
                <w:i w:val="false"/>
                <w:color w:val="000000"/>
                <w:sz w:val="20"/>
              </w:rPr>
              <w:t xml:space="preserve">
хранилищ для </w:t>
            </w:r>
            <w:r>
              <w:br/>
            </w:r>
            <w:r>
              <w:rPr>
                <w:rFonts w:ascii="Times New Roman"/>
                <w:b w:val="false"/>
                <w:i w:val="false"/>
                <w:color w:val="000000"/>
                <w:sz w:val="20"/>
              </w:rPr>
              <w:t xml:space="preserve">
долгосрочного </w:t>
            </w:r>
            <w:r>
              <w:br/>
            </w:r>
            <w:r>
              <w:rPr>
                <w:rFonts w:ascii="Times New Roman"/>
                <w:b w:val="false"/>
                <w:i w:val="false"/>
                <w:color w:val="000000"/>
                <w:sz w:val="20"/>
              </w:rPr>
              <w:t xml:space="preserve">
безопасного </w:t>
            </w:r>
            <w:r>
              <w:br/>
            </w:r>
            <w:r>
              <w:rPr>
                <w:rFonts w:ascii="Times New Roman"/>
                <w:b w:val="false"/>
                <w:i w:val="false"/>
                <w:color w:val="000000"/>
                <w:sz w:val="20"/>
              </w:rPr>
              <w:t xml:space="preserve">
хранения </w:t>
            </w:r>
            <w:r>
              <w:br/>
            </w:r>
            <w:r>
              <w:rPr>
                <w:rFonts w:ascii="Times New Roman"/>
                <w:b w:val="false"/>
                <w:i w:val="false"/>
                <w:color w:val="000000"/>
                <w:sz w:val="20"/>
              </w:rPr>
              <w:t xml:space="preserve">
попутной серы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w:t>
            </w:r>
            <w:r>
              <w:br/>
            </w:r>
            <w:r>
              <w:rPr>
                <w:rFonts w:ascii="Times New Roman"/>
                <w:b w:val="false"/>
                <w:i w:val="false"/>
                <w:color w:val="000000"/>
                <w:sz w:val="20"/>
              </w:rPr>
              <w:t xml:space="preserve">
Правительство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МООС </w:t>
            </w:r>
            <w:r>
              <w:br/>
            </w:r>
            <w:r>
              <w:rPr>
                <w:rFonts w:ascii="Times New Roman"/>
                <w:b w:val="false"/>
                <w:i w:val="false"/>
                <w:color w:val="000000"/>
                <w:sz w:val="20"/>
              </w:rPr>
              <w:t xml:space="preserve">
(созыв), </w:t>
            </w:r>
            <w:r>
              <w:br/>
            </w:r>
            <w:r>
              <w:rPr>
                <w:rFonts w:ascii="Times New Roman"/>
                <w:b w:val="false"/>
                <w:i w:val="false"/>
                <w:color w:val="000000"/>
                <w:sz w:val="20"/>
              </w:rPr>
              <w:t xml:space="preserve">
МЭМР, </w:t>
            </w:r>
            <w:r>
              <w:br/>
            </w:r>
            <w:r>
              <w:rPr>
                <w:rFonts w:ascii="Times New Roman"/>
                <w:b w:val="false"/>
                <w:i w:val="false"/>
                <w:color w:val="000000"/>
                <w:sz w:val="20"/>
              </w:rPr>
              <w:t xml:space="preserve">
МСХ, МИТ, </w:t>
            </w:r>
            <w:r>
              <w:br/>
            </w:r>
            <w:r>
              <w:rPr>
                <w:rFonts w:ascii="Times New Roman"/>
                <w:b w:val="false"/>
                <w:i w:val="false"/>
                <w:color w:val="000000"/>
                <w:sz w:val="20"/>
              </w:rPr>
              <w:t xml:space="preserve">
АЗР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r>
              <w:br/>
            </w:r>
            <w:r>
              <w:rPr>
                <w:rFonts w:ascii="Times New Roman"/>
                <w:b w:val="false"/>
                <w:i w:val="false"/>
                <w:color w:val="000000"/>
                <w:sz w:val="20"/>
              </w:rPr>
              <w:t xml:space="preserve">
февраля </w:t>
            </w:r>
            <w:r>
              <w:br/>
            </w:r>
            <w:r>
              <w:rPr>
                <w:rFonts w:ascii="Times New Roman"/>
                <w:b w:val="false"/>
                <w:i w:val="false"/>
                <w:color w:val="000000"/>
                <w:sz w:val="20"/>
              </w:rPr>
              <w:t xml:space="preserve">
еже- </w:t>
            </w:r>
            <w:r>
              <w:br/>
            </w:r>
            <w:r>
              <w:rPr>
                <w:rFonts w:ascii="Times New Roman"/>
                <w:b w:val="false"/>
                <w:i w:val="false"/>
                <w:color w:val="000000"/>
                <w:sz w:val="20"/>
              </w:rPr>
              <w:t xml:space="preserve">
годно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г. - </w:t>
            </w:r>
            <w:r>
              <w:br/>
            </w:r>
            <w:r>
              <w:rPr>
                <w:rFonts w:ascii="Times New Roman"/>
                <w:b w:val="false"/>
                <w:i w:val="false"/>
                <w:color w:val="000000"/>
                <w:sz w:val="20"/>
              </w:rPr>
              <w:t xml:space="preserve">
2,0 </w:t>
            </w:r>
            <w:r>
              <w:br/>
            </w:r>
            <w:r>
              <w:rPr>
                <w:rFonts w:ascii="Times New Roman"/>
                <w:b w:val="false"/>
                <w:i w:val="false"/>
                <w:color w:val="000000"/>
                <w:sz w:val="20"/>
              </w:rPr>
              <w:t xml:space="preserve">
2009 г. - </w:t>
            </w:r>
            <w:r>
              <w:br/>
            </w:r>
            <w:r>
              <w:rPr>
                <w:rFonts w:ascii="Times New Roman"/>
                <w:b w:val="false"/>
                <w:i w:val="false"/>
                <w:color w:val="000000"/>
                <w:sz w:val="20"/>
              </w:rPr>
              <w:t xml:space="preserve">
2,1*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 </w:t>
            </w:r>
            <w:r>
              <w:br/>
            </w:r>
            <w:r>
              <w:rPr>
                <w:rFonts w:ascii="Times New Roman"/>
                <w:b w:val="false"/>
                <w:i w:val="false"/>
                <w:color w:val="000000"/>
                <w:sz w:val="20"/>
              </w:rPr>
              <w:t xml:space="preserve">
ский </w:t>
            </w:r>
            <w:r>
              <w:br/>
            </w:r>
            <w:r>
              <w:rPr>
                <w:rFonts w:ascii="Times New Roman"/>
                <w:b w:val="false"/>
                <w:i w:val="false"/>
                <w:color w:val="000000"/>
                <w:sz w:val="20"/>
              </w:rPr>
              <w:t xml:space="preserve">
бюджет </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169. </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Рекультивация </w:t>
            </w:r>
            <w:r>
              <w:br/>
            </w:r>
            <w:r>
              <w:rPr>
                <w:rFonts w:ascii="Times New Roman"/>
                <w:b w:val="false"/>
                <w:i w:val="false"/>
                <w:color w:val="000000"/>
                <w:sz w:val="20"/>
              </w:rPr>
              <w:t xml:space="preserve">
земли золоот- </w:t>
            </w:r>
            <w:r>
              <w:br/>
            </w:r>
            <w:r>
              <w:rPr>
                <w:rFonts w:ascii="Times New Roman"/>
                <w:b w:val="false"/>
                <w:i w:val="false"/>
                <w:color w:val="000000"/>
                <w:sz w:val="20"/>
              </w:rPr>
              <w:t xml:space="preserve">
вала бывшей </w:t>
            </w:r>
            <w:r>
              <w:br/>
            </w:r>
            <w:r>
              <w:rPr>
                <w:rFonts w:ascii="Times New Roman"/>
                <w:b w:val="false"/>
                <w:i w:val="false"/>
                <w:color w:val="000000"/>
                <w:sz w:val="20"/>
              </w:rPr>
              <w:t xml:space="preserve">
ТЭЦ-6 в </w:t>
            </w:r>
            <w:r>
              <w:br/>
            </w:r>
            <w:r>
              <w:rPr>
                <w:rFonts w:ascii="Times New Roman"/>
                <w:b w:val="false"/>
                <w:i w:val="false"/>
                <w:color w:val="000000"/>
                <w:sz w:val="20"/>
              </w:rPr>
              <w:t xml:space="preserve">
г. Кызылорде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w:t>
            </w:r>
            <w:r>
              <w:br/>
            </w:r>
            <w:r>
              <w:rPr>
                <w:rFonts w:ascii="Times New Roman"/>
                <w:b w:val="false"/>
                <w:i w:val="false"/>
                <w:color w:val="000000"/>
                <w:sz w:val="20"/>
              </w:rPr>
              <w:t xml:space="preserve">
Правительство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МООС </w:t>
            </w:r>
            <w:r>
              <w:br/>
            </w:r>
            <w:r>
              <w:rPr>
                <w:rFonts w:ascii="Times New Roman"/>
                <w:b w:val="false"/>
                <w:i w:val="false"/>
                <w:color w:val="000000"/>
                <w:sz w:val="20"/>
              </w:rPr>
              <w:t xml:space="preserve">
(созыв), </w:t>
            </w:r>
            <w:r>
              <w:br/>
            </w:r>
            <w:r>
              <w:rPr>
                <w:rFonts w:ascii="Times New Roman"/>
                <w:b w:val="false"/>
                <w:i w:val="false"/>
                <w:color w:val="000000"/>
                <w:sz w:val="20"/>
              </w:rPr>
              <w:t xml:space="preserve">
Акимат </w:t>
            </w:r>
            <w:r>
              <w:br/>
            </w:r>
            <w:r>
              <w:rPr>
                <w:rFonts w:ascii="Times New Roman"/>
                <w:b w:val="false"/>
                <w:i w:val="false"/>
                <w:color w:val="000000"/>
                <w:sz w:val="20"/>
              </w:rPr>
              <w:t xml:space="preserve">
Кызылор- </w:t>
            </w:r>
            <w:r>
              <w:br/>
            </w:r>
            <w:r>
              <w:rPr>
                <w:rFonts w:ascii="Times New Roman"/>
                <w:b w:val="false"/>
                <w:i w:val="false"/>
                <w:color w:val="000000"/>
                <w:sz w:val="20"/>
              </w:rPr>
              <w:t xml:space="preserve">
динской </w:t>
            </w:r>
            <w:r>
              <w:br/>
            </w:r>
            <w:r>
              <w:rPr>
                <w:rFonts w:ascii="Times New Roman"/>
                <w:b w:val="false"/>
                <w:i w:val="false"/>
                <w:color w:val="000000"/>
                <w:sz w:val="20"/>
              </w:rPr>
              <w:t xml:space="preserve">
области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r>
              <w:br/>
            </w:r>
            <w:r>
              <w:rPr>
                <w:rFonts w:ascii="Times New Roman"/>
                <w:b w:val="false"/>
                <w:i w:val="false"/>
                <w:color w:val="000000"/>
                <w:sz w:val="20"/>
              </w:rPr>
              <w:t xml:space="preserve">
февраля </w:t>
            </w:r>
            <w:r>
              <w:br/>
            </w:r>
            <w:r>
              <w:rPr>
                <w:rFonts w:ascii="Times New Roman"/>
                <w:b w:val="false"/>
                <w:i w:val="false"/>
                <w:color w:val="000000"/>
                <w:sz w:val="20"/>
              </w:rPr>
              <w:t xml:space="preserve">
еже- </w:t>
            </w:r>
            <w:r>
              <w:br/>
            </w:r>
            <w:r>
              <w:rPr>
                <w:rFonts w:ascii="Times New Roman"/>
                <w:b w:val="false"/>
                <w:i w:val="false"/>
                <w:color w:val="000000"/>
                <w:sz w:val="20"/>
              </w:rPr>
              <w:t xml:space="preserve">
годно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г. - </w:t>
            </w:r>
            <w:r>
              <w:br/>
            </w:r>
            <w:r>
              <w:rPr>
                <w:rFonts w:ascii="Times New Roman"/>
                <w:b w:val="false"/>
                <w:i w:val="false"/>
                <w:color w:val="000000"/>
                <w:sz w:val="20"/>
              </w:rPr>
              <w:t xml:space="preserve">
150,0* </w:t>
            </w:r>
            <w:r>
              <w:br/>
            </w:r>
            <w:r>
              <w:rPr>
                <w:rFonts w:ascii="Times New Roman"/>
                <w:b w:val="false"/>
                <w:i w:val="false"/>
                <w:color w:val="000000"/>
                <w:sz w:val="20"/>
              </w:rPr>
              <w:t xml:space="preserve">
2010 г. - </w:t>
            </w:r>
            <w:r>
              <w:br/>
            </w:r>
            <w:r>
              <w:rPr>
                <w:rFonts w:ascii="Times New Roman"/>
                <w:b w:val="false"/>
                <w:i w:val="false"/>
                <w:color w:val="000000"/>
                <w:sz w:val="20"/>
              </w:rPr>
              <w:t xml:space="preserve">
217,5*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 </w:t>
            </w:r>
            <w:r>
              <w:br/>
            </w:r>
            <w:r>
              <w:rPr>
                <w:rFonts w:ascii="Times New Roman"/>
                <w:b w:val="false"/>
                <w:i w:val="false"/>
                <w:color w:val="000000"/>
                <w:sz w:val="20"/>
              </w:rPr>
              <w:t xml:space="preserve">
ский </w:t>
            </w:r>
            <w:r>
              <w:br/>
            </w:r>
            <w:r>
              <w:rPr>
                <w:rFonts w:ascii="Times New Roman"/>
                <w:b w:val="false"/>
                <w:i w:val="false"/>
                <w:color w:val="000000"/>
                <w:sz w:val="20"/>
              </w:rPr>
              <w:t xml:space="preserve">
бюджет </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170. </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Рекультивация </w:t>
            </w:r>
            <w:r>
              <w:br/>
            </w:r>
            <w:r>
              <w:rPr>
                <w:rFonts w:ascii="Times New Roman"/>
                <w:b w:val="false"/>
                <w:i w:val="false"/>
                <w:color w:val="000000"/>
                <w:sz w:val="20"/>
              </w:rPr>
              <w:t xml:space="preserve">
отработанного </w:t>
            </w:r>
            <w:r>
              <w:br/>
            </w:r>
            <w:r>
              <w:rPr>
                <w:rFonts w:ascii="Times New Roman"/>
                <w:b w:val="false"/>
                <w:i w:val="false"/>
                <w:color w:val="000000"/>
                <w:sz w:val="20"/>
              </w:rPr>
              <w:t xml:space="preserve">
хвостохрани- </w:t>
            </w:r>
            <w:r>
              <w:br/>
            </w:r>
            <w:r>
              <w:rPr>
                <w:rFonts w:ascii="Times New Roman"/>
                <w:b w:val="false"/>
                <w:i w:val="false"/>
                <w:color w:val="000000"/>
                <w:sz w:val="20"/>
              </w:rPr>
              <w:t xml:space="preserve">
лища </w:t>
            </w:r>
            <w:r>
              <w:br/>
            </w:r>
            <w:r>
              <w:rPr>
                <w:rFonts w:ascii="Times New Roman"/>
                <w:b w:val="false"/>
                <w:i w:val="false"/>
                <w:color w:val="000000"/>
                <w:sz w:val="20"/>
              </w:rPr>
              <w:t xml:space="preserve">
Текелийского </w:t>
            </w:r>
            <w:r>
              <w:br/>
            </w:r>
            <w:r>
              <w:rPr>
                <w:rFonts w:ascii="Times New Roman"/>
                <w:b w:val="false"/>
                <w:i w:val="false"/>
                <w:color w:val="000000"/>
                <w:sz w:val="20"/>
              </w:rPr>
              <w:t xml:space="preserve">
свинцово- </w:t>
            </w:r>
            <w:r>
              <w:br/>
            </w:r>
            <w:r>
              <w:rPr>
                <w:rFonts w:ascii="Times New Roman"/>
                <w:b w:val="false"/>
                <w:i w:val="false"/>
                <w:color w:val="000000"/>
                <w:sz w:val="20"/>
              </w:rPr>
              <w:t xml:space="preserve">
цинкового </w:t>
            </w:r>
            <w:r>
              <w:br/>
            </w:r>
            <w:r>
              <w:rPr>
                <w:rFonts w:ascii="Times New Roman"/>
                <w:b w:val="false"/>
                <w:i w:val="false"/>
                <w:color w:val="000000"/>
                <w:sz w:val="20"/>
              </w:rPr>
              <w:t xml:space="preserve">
комбината </w:t>
            </w:r>
            <w:r>
              <w:br/>
            </w:r>
            <w:r>
              <w:rPr>
                <w:rFonts w:ascii="Times New Roman"/>
                <w:b w:val="false"/>
                <w:i w:val="false"/>
                <w:color w:val="000000"/>
                <w:sz w:val="20"/>
              </w:rPr>
              <w:t xml:space="preserve">
Алматинской </w:t>
            </w:r>
            <w:r>
              <w:br/>
            </w:r>
            <w:r>
              <w:rPr>
                <w:rFonts w:ascii="Times New Roman"/>
                <w:b w:val="false"/>
                <w:i w:val="false"/>
                <w:color w:val="000000"/>
                <w:sz w:val="20"/>
              </w:rPr>
              <w:t xml:space="preserve">
области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w:t>
            </w:r>
            <w:r>
              <w:br/>
            </w:r>
            <w:r>
              <w:rPr>
                <w:rFonts w:ascii="Times New Roman"/>
                <w:b w:val="false"/>
                <w:i w:val="false"/>
                <w:color w:val="000000"/>
                <w:sz w:val="20"/>
              </w:rPr>
              <w:t xml:space="preserve">
Правительство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МООС </w:t>
            </w:r>
            <w:r>
              <w:br/>
            </w:r>
            <w:r>
              <w:rPr>
                <w:rFonts w:ascii="Times New Roman"/>
                <w:b w:val="false"/>
                <w:i w:val="false"/>
                <w:color w:val="000000"/>
                <w:sz w:val="20"/>
              </w:rPr>
              <w:t xml:space="preserve">
(созыв), </w:t>
            </w:r>
            <w:r>
              <w:br/>
            </w:r>
            <w:r>
              <w:rPr>
                <w:rFonts w:ascii="Times New Roman"/>
                <w:b w:val="false"/>
                <w:i w:val="false"/>
                <w:color w:val="000000"/>
                <w:sz w:val="20"/>
              </w:rPr>
              <w:t xml:space="preserve">
Акимат </w:t>
            </w:r>
            <w:r>
              <w:br/>
            </w:r>
            <w:r>
              <w:rPr>
                <w:rFonts w:ascii="Times New Roman"/>
                <w:b w:val="false"/>
                <w:i w:val="false"/>
                <w:color w:val="000000"/>
                <w:sz w:val="20"/>
              </w:rPr>
              <w:t xml:space="preserve">
Алматин- </w:t>
            </w:r>
            <w:r>
              <w:br/>
            </w:r>
            <w:r>
              <w:rPr>
                <w:rFonts w:ascii="Times New Roman"/>
                <w:b w:val="false"/>
                <w:i w:val="false"/>
                <w:color w:val="000000"/>
                <w:sz w:val="20"/>
              </w:rPr>
              <w:t xml:space="preserve">
ской </w:t>
            </w:r>
            <w:r>
              <w:br/>
            </w:r>
            <w:r>
              <w:rPr>
                <w:rFonts w:ascii="Times New Roman"/>
                <w:b w:val="false"/>
                <w:i w:val="false"/>
                <w:color w:val="000000"/>
                <w:sz w:val="20"/>
              </w:rPr>
              <w:t xml:space="preserve">
области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r>
              <w:br/>
            </w:r>
            <w:r>
              <w:rPr>
                <w:rFonts w:ascii="Times New Roman"/>
                <w:b w:val="false"/>
                <w:i w:val="false"/>
                <w:color w:val="000000"/>
                <w:sz w:val="20"/>
              </w:rPr>
              <w:t xml:space="preserve">
февраля </w:t>
            </w:r>
            <w:r>
              <w:br/>
            </w:r>
            <w:r>
              <w:rPr>
                <w:rFonts w:ascii="Times New Roman"/>
                <w:b w:val="false"/>
                <w:i w:val="false"/>
                <w:color w:val="000000"/>
                <w:sz w:val="20"/>
              </w:rPr>
              <w:t xml:space="preserve">
еже- </w:t>
            </w:r>
            <w:r>
              <w:br/>
            </w:r>
            <w:r>
              <w:rPr>
                <w:rFonts w:ascii="Times New Roman"/>
                <w:b w:val="false"/>
                <w:i w:val="false"/>
                <w:color w:val="000000"/>
                <w:sz w:val="20"/>
              </w:rPr>
              <w:t xml:space="preserve">
годно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г. - </w:t>
            </w:r>
            <w:r>
              <w:br/>
            </w:r>
            <w:r>
              <w:rPr>
                <w:rFonts w:ascii="Times New Roman"/>
                <w:b w:val="false"/>
                <w:i w:val="false"/>
                <w:color w:val="000000"/>
                <w:sz w:val="20"/>
              </w:rPr>
              <w:t xml:space="preserve">
41,1* </w:t>
            </w:r>
            <w:r>
              <w:br/>
            </w:r>
            <w:r>
              <w:rPr>
                <w:rFonts w:ascii="Times New Roman"/>
                <w:b w:val="false"/>
                <w:i w:val="false"/>
                <w:color w:val="000000"/>
                <w:sz w:val="20"/>
              </w:rPr>
              <w:t xml:space="preserve">
2010 г. - </w:t>
            </w:r>
            <w:r>
              <w:br/>
            </w:r>
            <w:r>
              <w:rPr>
                <w:rFonts w:ascii="Times New Roman"/>
                <w:b w:val="false"/>
                <w:i w:val="false"/>
                <w:color w:val="000000"/>
                <w:sz w:val="20"/>
              </w:rPr>
              <w:t xml:space="preserve">
41,1*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 </w:t>
            </w:r>
            <w:r>
              <w:br/>
            </w:r>
            <w:r>
              <w:rPr>
                <w:rFonts w:ascii="Times New Roman"/>
                <w:b w:val="false"/>
                <w:i w:val="false"/>
                <w:color w:val="000000"/>
                <w:sz w:val="20"/>
              </w:rPr>
              <w:t xml:space="preserve">
ский </w:t>
            </w:r>
            <w:r>
              <w:br/>
            </w:r>
            <w:r>
              <w:rPr>
                <w:rFonts w:ascii="Times New Roman"/>
                <w:b w:val="false"/>
                <w:i w:val="false"/>
                <w:color w:val="000000"/>
                <w:sz w:val="20"/>
              </w:rPr>
              <w:t xml:space="preserve">
бюджет </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3. СНИЖЕНИЕ НЕБЛАГОПРИЯТНОГО ВОЗДЕЙСТВИЯ ОКРУЖАЮЩЕЙ </w:t>
            </w:r>
            <w:r>
              <w:br/>
            </w:r>
            <w:r>
              <w:rPr>
                <w:rFonts w:ascii="Times New Roman"/>
                <w:b/>
                <w:i w:val="false"/>
                <w:color w:val="000000"/>
                <w:sz w:val="20"/>
              </w:rPr>
              <w:t>
СРЕДЫ НА ЗДОРОВЬЕ НАСЕЛЕНИЯ 
</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171. </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Разработать </w:t>
            </w:r>
            <w:r>
              <w:br/>
            </w:r>
            <w:r>
              <w:rPr>
                <w:rFonts w:ascii="Times New Roman"/>
                <w:b w:val="false"/>
                <w:i w:val="false"/>
                <w:color w:val="000000"/>
                <w:sz w:val="20"/>
              </w:rPr>
              <w:t xml:space="preserve">
целевые </w:t>
            </w:r>
            <w:r>
              <w:br/>
            </w:r>
            <w:r>
              <w:rPr>
                <w:rFonts w:ascii="Times New Roman"/>
                <w:b w:val="false"/>
                <w:i w:val="false"/>
                <w:color w:val="000000"/>
                <w:sz w:val="20"/>
              </w:rPr>
              <w:t xml:space="preserve">
показатели и </w:t>
            </w:r>
            <w:r>
              <w:br/>
            </w:r>
            <w:r>
              <w:rPr>
                <w:rFonts w:ascii="Times New Roman"/>
                <w:b w:val="false"/>
                <w:i w:val="false"/>
                <w:color w:val="000000"/>
                <w:sz w:val="20"/>
              </w:rPr>
              <w:t xml:space="preserve">
критерии </w:t>
            </w:r>
            <w:r>
              <w:br/>
            </w:r>
            <w:r>
              <w:rPr>
                <w:rFonts w:ascii="Times New Roman"/>
                <w:b w:val="false"/>
                <w:i w:val="false"/>
                <w:color w:val="000000"/>
                <w:sz w:val="20"/>
              </w:rPr>
              <w:t xml:space="preserve">
оценки риска </w:t>
            </w:r>
            <w:r>
              <w:br/>
            </w:r>
            <w:r>
              <w:rPr>
                <w:rFonts w:ascii="Times New Roman"/>
                <w:b w:val="false"/>
                <w:i w:val="false"/>
                <w:color w:val="000000"/>
                <w:sz w:val="20"/>
              </w:rPr>
              <w:t xml:space="preserve">
воздействия </w:t>
            </w:r>
            <w:r>
              <w:br/>
            </w:r>
            <w:r>
              <w:rPr>
                <w:rFonts w:ascii="Times New Roman"/>
                <w:b w:val="false"/>
                <w:i w:val="false"/>
                <w:color w:val="000000"/>
                <w:sz w:val="20"/>
              </w:rPr>
              <w:t xml:space="preserve">
процессов </w:t>
            </w:r>
            <w:r>
              <w:br/>
            </w:r>
            <w:r>
              <w:rPr>
                <w:rFonts w:ascii="Times New Roman"/>
                <w:b w:val="false"/>
                <w:i w:val="false"/>
                <w:color w:val="000000"/>
                <w:sz w:val="20"/>
              </w:rPr>
              <w:t xml:space="preserve">
опустынивания </w:t>
            </w:r>
            <w:r>
              <w:br/>
            </w:r>
            <w:r>
              <w:rPr>
                <w:rFonts w:ascii="Times New Roman"/>
                <w:b w:val="false"/>
                <w:i w:val="false"/>
                <w:color w:val="000000"/>
                <w:sz w:val="20"/>
              </w:rPr>
              <w:t xml:space="preserve">
на качество </w:t>
            </w:r>
            <w:r>
              <w:br/>
            </w:r>
            <w:r>
              <w:rPr>
                <w:rFonts w:ascii="Times New Roman"/>
                <w:b w:val="false"/>
                <w:i w:val="false"/>
                <w:color w:val="000000"/>
                <w:sz w:val="20"/>
              </w:rPr>
              <w:t xml:space="preserve">
окружающей </w:t>
            </w:r>
            <w:r>
              <w:br/>
            </w:r>
            <w:r>
              <w:rPr>
                <w:rFonts w:ascii="Times New Roman"/>
                <w:b w:val="false"/>
                <w:i w:val="false"/>
                <w:color w:val="000000"/>
                <w:sz w:val="20"/>
              </w:rPr>
              <w:t xml:space="preserve">
среды и </w:t>
            </w:r>
            <w:r>
              <w:br/>
            </w:r>
            <w:r>
              <w:rPr>
                <w:rFonts w:ascii="Times New Roman"/>
                <w:b w:val="false"/>
                <w:i w:val="false"/>
                <w:color w:val="000000"/>
                <w:sz w:val="20"/>
              </w:rPr>
              <w:t xml:space="preserve">
состояние </w:t>
            </w:r>
            <w:r>
              <w:br/>
            </w:r>
            <w:r>
              <w:rPr>
                <w:rFonts w:ascii="Times New Roman"/>
                <w:b w:val="false"/>
                <w:i w:val="false"/>
                <w:color w:val="000000"/>
                <w:sz w:val="20"/>
              </w:rPr>
              <w:t xml:space="preserve">
здоровья </w:t>
            </w:r>
            <w:r>
              <w:br/>
            </w:r>
            <w:r>
              <w:rPr>
                <w:rFonts w:ascii="Times New Roman"/>
                <w:b w:val="false"/>
                <w:i w:val="false"/>
                <w:color w:val="000000"/>
                <w:sz w:val="20"/>
              </w:rPr>
              <w:t xml:space="preserve">
населения </w:t>
            </w:r>
            <w:r>
              <w:br/>
            </w:r>
            <w:r>
              <w:rPr>
                <w:rFonts w:ascii="Times New Roman"/>
                <w:b w:val="false"/>
                <w:i w:val="false"/>
                <w:color w:val="000000"/>
                <w:sz w:val="20"/>
              </w:rPr>
              <w:t xml:space="preserve">
Актюбинской </w:t>
            </w:r>
            <w:r>
              <w:br/>
            </w:r>
            <w:r>
              <w:rPr>
                <w:rFonts w:ascii="Times New Roman"/>
                <w:b w:val="false"/>
                <w:i w:val="false"/>
                <w:color w:val="000000"/>
                <w:sz w:val="20"/>
              </w:rPr>
              <w:t xml:space="preserve">
области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w:t>
            </w:r>
            <w:r>
              <w:br/>
            </w:r>
            <w:r>
              <w:rPr>
                <w:rFonts w:ascii="Times New Roman"/>
                <w:b w:val="false"/>
                <w:i w:val="false"/>
                <w:color w:val="000000"/>
                <w:sz w:val="20"/>
              </w:rPr>
              <w:t xml:space="preserve">
Правительство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МООС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r>
              <w:br/>
            </w:r>
            <w:r>
              <w:rPr>
                <w:rFonts w:ascii="Times New Roman"/>
                <w:b w:val="false"/>
                <w:i w:val="false"/>
                <w:color w:val="000000"/>
                <w:sz w:val="20"/>
              </w:rPr>
              <w:t xml:space="preserve">
февраля </w:t>
            </w:r>
            <w:r>
              <w:br/>
            </w:r>
            <w:r>
              <w:rPr>
                <w:rFonts w:ascii="Times New Roman"/>
                <w:b w:val="false"/>
                <w:i w:val="false"/>
                <w:color w:val="000000"/>
                <w:sz w:val="20"/>
              </w:rPr>
              <w:t xml:space="preserve">
еже- </w:t>
            </w:r>
            <w:r>
              <w:br/>
            </w:r>
            <w:r>
              <w:rPr>
                <w:rFonts w:ascii="Times New Roman"/>
                <w:b w:val="false"/>
                <w:i w:val="false"/>
                <w:color w:val="000000"/>
                <w:sz w:val="20"/>
              </w:rPr>
              <w:t xml:space="preserve">
годно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г. - </w:t>
            </w:r>
            <w:r>
              <w:br/>
            </w:r>
            <w:r>
              <w:rPr>
                <w:rFonts w:ascii="Times New Roman"/>
                <w:b w:val="false"/>
                <w:i w:val="false"/>
                <w:color w:val="000000"/>
                <w:sz w:val="20"/>
              </w:rPr>
              <w:t xml:space="preserve">
1,5 </w:t>
            </w:r>
            <w:r>
              <w:br/>
            </w:r>
            <w:r>
              <w:rPr>
                <w:rFonts w:ascii="Times New Roman"/>
                <w:b w:val="false"/>
                <w:i w:val="false"/>
                <w:color w:val="000000"/>
                <w:sz w:val="20"/>
              </w:rPr>
              <w:t xml:space="preserve">
2009 г. - </w:t>
            </w:r>
            <w:r>
              <w:br/>
            </w:r>
            <w:r>
              <w:rPr>
                <w:rFonts w:ascii="Times New Roman"/>
                <w:b w:val="false"/>
                <w:i w:val="false"/>
                <w:color w:val="000000"/>
                <w:sz w:val="20"/>
              </w:rPr>
              <w:t xml:space="preserve">
1,6*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 </w:t>
            </w:r>
            <w:r>
              <w:br/>
            </w:r>
            <w:r>
              <w:rPr>
                <w:rFonts w:ascii="Times New Roman"/>
                <w:b w:val="false"/>
                <w:i w:val="false"/>
                <w:color w:val="000000"/>
                <w:sz w:val="20"/>
              </w:rPr>
              <w:t xml:space="preserve">
ский </w:t>
            </w:r>
            <w:r>
              <w:br/>
            </w:r>
            <w:r>
              <w:rPr>
                <w:rFonts w:ascii="Times New Roman"/>
                <w:b w:val="false"/>
                <w:i w:val="false"/>
                <w:color w:val="000000"/>
                <w:sz w:val="20"/>
              </w:rPr>
              <w:t xml:space="preserve">
бюджет </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172. </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Внести пред- </w:t>
            </w:r>
            <w:r>
              <w:br/>
            </w:r>
            <w:r>
              <w:rPr>
                <w:rFonts w:ascii="Times New Roman"/>
                <w:b w:val="false"/>
                <w:i w:val="false"/>
                <w:color w:val="000000"/>
                <w:sz w:val="20"/>
              </w:rPr>
              <w:t xml:space="preserve">
ложения по </w:t>
            </w:r>
            <w:r>
              <w:br/>
            </w:r>
            <w:r>
              <w:rPr>
                <w:rFonts w:ascii="Times New Roman"/>
                <w:b w:val="false"/>
                <w:i w:val="false"/>
                <w:color w:val="000000"/>
                <w:sz w:val="20"/>
              </w:rPr>
              <w:t xml:space="preserve">
проведению </w:t>
            </w:r>
            <w:r>
              <w:br/>
            </w:r>
            <w:r>
              <w:rPr>
                <w:rFonts w:ascii="Times New Roman"/>
                <w:b w:val="false"/>
                <w:i w:val="false"/>
                <w:color w:val="000000"/>
                <w:sz w:val="20"/>
              </w:rPr>
              <w:t xml:space="preserve">
научных ис- </w:t>
            </w:r>
            <w:r>
              <w:br/>
            </w:r>
            <w:r>
              <w:rPr>
                <w:rFonts w:ascii="Times New Roman"/>
                <w:b w:val="false"/>
                <w:i w:val="false"/>
                <w:color w:val="000000"/>
                <w:sz w:val="20"/>
              </w:rPr>
              <w:t xml:space="preserve">
следований по </w:t>
            </w:r>
            <w:r>
              <w:br/>
            </w:r>
            <w:r>
              <w:rPr>
                <w:rFonts w:ascii="Times New Roman"/>
                <w:b w:val="false"/>
                <w:i w:val="false"/>
                <w:color w:val="000000"/>
                <w:sz w:val="20"/>
              </w:rPr>
              <w:t xml:space="preserve">
изучению кор- </w:t>
            </w:r>
            <w:r>
              <w:br/>
            </w:r>
            <w:r>
              <w:rPr>
                <w:rFonts w:ascii="Times New Roman"/>
                <w:b w:val="false"/>
                <w:i w:val="false"/>
                <w:color w:val="000000"/>
                <w:sz w:val="20"/>
              </w:rPr>
              <w:t xml:space="preserve">
реляционных </w:t>
            </w:r>
            <w:r>
              <w:br/>
            </w:r>
            <w:r>
              <w:rPr>
                <w:rFonts w:ascii="Times New Roman"/>
                <w:b w:val="false"/>
                <w:i w:val="false"/>
                <w:color w:val="000000"/>
                <w:sz w:val="20"/>
              </w:rPr>
              <w:t xml:space="preserve">
связей забо- </w:t>
            </w:r>
            <w:r>
              <w:br/>
            </w:r>
            <w:r>
              <w:rPr>
                <w:rFonts w:ascii="Times New Roman"/>
                <w:b w:val="false"/>
                <w:i w:val="false"/>
                <w:color w:val="000000"/>
                <w:sz w:val="20"/>
              </w:rPr>
              <w:t xml:space="preserve">
леваемости </w:t>
            </w:r>
            <w:r>
              <w:br/>
            </w:r>
            <w:r>
              <w:rPr>
                <w:rFonts w:ascii="Times New Roman"/>
                <w:b w:val="false"/>
                <w:i w:val="false"/>
                <w:color w:val="000000"/>
                <w:sz w:val="20"/>
              </w:rPr>
              <w:t xml:space="preserve">
городского </w:t>
            </w:r>
            <w:r>
              <w:br/>
            </w:r>
            <w:r>
              <w:rPr>
                <w:rFonts w:ascii="Times New Roman"/>
                <w:b w:val="false"/>
                <w:i w:val="false"/>
                <w:color w:val="000000"/>
                <w:sz w:val="20"/>
              </w:rPr>
              <w:t xml:space="preserve">
населения и </w:t>
            </w:r>
            <w:r>
              <w:br/>
            </w:r>
            <w:r>
              <w:rPr>
                <w:rFonts w:ascii="Times New Roman"/>
                <w:b w:val="false"/>
                <w:i w:val="false"/>
                <w:color w:val="000000"/>
                <w:sz w:val="20"/>
              </w:rPr>
              <w:t xml:space="preserve">
качества </w:t>
            </w:r>
            <w:r>
              <w:br/>
            </w:r>
            <w:r>
              <w:rPr>
                <w:rFonts w:ascii="Times New Roman"/>
                <w:b w:val="false"/>
                <w:i w:val="false"/>
                <w:color w:val="000000"/>
                <w:sz w:val="20"/>
              </w:rPr>
              <w:t xml:space="preserve">
атмосферного </w:t>
            </w:r>
            <w:r>
              <w:br/>
            </w:r>
            <w:r>
              <w:rPr>
                <w:rFonts w:ascii="Times New Roman"/>
                <w:b w:val="false"/>
                <w:i w:val="false"/>
                <w:color w:val="000000"/>
                <w:sz w:val="20"/>
              </w:rPr>
              <w:t xml:space="preserve">
воздуха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Предложение в </w:t>
            </w:r>
            <w:r>
              <w:br/>
            </w:r>
            <w:r>
              <w:rPr>
                <w:rFonts w:ascii="Times New Roman"/>
                <w:b w:val="false"/>
                <w:i w:val="false"/>
                <w:color w:val="000000"/>
                <w:sz w:val="20"/>
              </w:rPr>
              <w:t xml:space="preserve">
Правительство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МООС </w:t>
            </w:r>
            <w:r>
              <w:br/>
            </w:r>
            <w:r>
              <w:rPr>
                <w:rFonts w:ascii="Times New Roman"/>
                <w:b w:val="false"/>
                <w:i w:val="false"/>
                <w:color w:val="000000"/>
                <w:sz w:val="20"/>
              </w:rPr>
              <w:t xml:space="preserve">
(созыв), </w:t>
            </w:r>
            <w:r>
              <w:br/>
            </w:r>
            <w:r>
              <w:rPr>
                <w:rFonts w:ascii="Times New Roman"/>
                <w:b w:val="false"/>
                <w:i w:val="false"/>
                <w:color w:val="000000"/>
                <w:sz w:val="20"/>
              </w:rPr>
              <w:t xml:space="preserve">
Акиматы </w:t>
            </w:r>
            <w:r>
              <w:br/>
            </w:r>
            <w:r>
              <w:rPr>
                <w:rFonts w:ascii="Times New Roman"/>
                <w:b w:val="false"/>
                <w:i w:val="false"/>
                <w:color w:val="000000"/>
                <w:sz w:val="20"/>
              </w:rPr>
              <w:t xml:space="preserve">
областей, </w:t>
            </w:r>
            <w:r>
              <w:br/>
            </w:r>
            <w:r>
              <w:rPr>
                <w:rFonts w:ascii="Times New Roman"/>
                <w:b w:val="false"/>
                <w:i w:val="false"/>
                <w:color w:val="000000"/>
                <w:sz w:val="20"/>
              </w:rPr>
              <w:t xml:space="preserve">
городов </w:t>
            </w:r>
            <w:r>
              <w:br/>
            </w:r>
            <w:r>
              <w:rPr>
                <w:rFonts w:ascii="Times New Roman"/>
                <w:b w:val="false"/>
                <w:i w:val="false"/>
                <w:color w:val="000000"/>
                <w:sz w:val="20"/>
              </w:rPr>
              <w:t xml:space="preserve">
Астаны и </w:t>
            </w:r>
            <w:r>
              <w:br/>
            </w:r>
            <w:r>
              <w:rPr>
                <w:rFonts w:ascii="Times New Roman"/>
                <w:b w:val="false"/>
                <w:i w:val="false"/>
                <w:color w:val="000000"/>
                <w:sz w:val="20"/>
              </w:rPr>
              <w:t xml:space="preserve">
Алматы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r>
              <w:br/>
            </w:r>
            <w:r>
              <w:rPr>
                <w:rFonts w:ascii="Times New Roman"/>
                <w:b w:val="false"/>
                <w:i w:val="false"/>
                <w:color w:val="000000"/>
                <w:sz w:val="20"/>
              </w:rPr>
              <w:t xml:space="preserve">
августа </w:t>
            </w:r>
            <w:r>
              <w:br/>
            </w:r>
            <w:r>
              <w:rPr>
                <w:rFonts w:ascii="Times New Roman"/>
                <w:b w:val="false"/>
                <w:i w:val="false"/>
                <w:color w:val="000000"/>
                <w:sz w:val="20"/>
              </w:rPr>
              <w:t xml:space="preserve">
2008 </w:t>
            </w:r>
            <w:r>
              <w:br/>
            </w:r>
            <w:r>
              <w:rPr>
                <w:rFonts w:ascii="Times New Roman"/>
                <w:b w:val="false"/>
                <w:i w:val="false"/>
                <w:color w:val="000000"/>
                <w:sz w:val="20"/>
              </w:rPr>
              <w:t xml:space="preserve">
года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тре- </w:t>
            </w:r>
            <w:r>
              <w:br/>
            </w:r>
            <w:r>
              <w:rPr>
                <w:rFonts w:ascii="Times New Roman"/>
                <w:b w:val="false"/>
                <w:i w:val="false"/>
                <w:color w:val="000000"/>
                <w:sz w:val="20"/>
              </w:rPr>
              <w:t xml:space="preserve">
буется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173. </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Выявление </w:t>
            </w:r>
            <w:r>
              <w:br/>
            </w:r>
            <w:r>
              <w:rPr>
                <w:rFonts w:ascii="Times New Roman"/>
                <w:b w:val="false"/>
                <w:i w:val="false"/>
                <w:color w:val="000000"/>
                <w:sz w:val="20"/>
              </w:rPr>
              <w:t xml:space="preserve">
факторов </w:t>
            </w:r>
            <w:r>
              <w:br/>
            </w:r>
            <w:r>
              <w:rPr>
                <w:rFonts w:ascii="Times New Roman"/>
                <w:b w:val="false"/>
                <w:i w:val="false"/>
                <w:color w:val="000000"/>
                <w:sz w:val="20"/>
              </w:rPr>
              <w:t xml:space="preserve">
риска и </w:t>
            </w:r>
            <w:r>
              <w:br/>
            </w:r>
            <w:r>
              <w:rPr>
                <w:rFonts w:ascii="Times New Roman"/>
                <w:b w:val="false"/>
                <w:i w:val="false"/>
                <w:color w:val="000000"/>
                <w:sz w:val="20"/>
              </w:rPr>
              <w:t xml:space="preserve">
снижение их </w:t>
            </w:r>
            <w:r>
              <w:br/>
            </w:r>
            <w:r>
              <w:rPr>
                <w:rFonts w:ascii="Times New Roman"/>
                <w:b w:val="false"/>
                <w:i w:val="false"/>
                <w:color w:val="000000"/>
                <w:sz w:val="20"/>
              </w:rPr>
              <w:t xml:space="preserve">
влияния на </w:t>
            </w:r>
            <w:r>
              <w:br/>
            </w:r>
            <w:r>
              <w:rPr>
                <w:rFonts w:ascii="Times New Roman"/>
                <w:b w:val="false"/>
                <w:i w:val="false"/>
                <w:color w:val="000000"/>
                <w:sz w:val="20"/>
              </w:rPr>
              <w:t xml:space="preserve">
окружающую </w:t>
            </w:r>
            <w:r>
              <w:br/>
            </w:r>
            <w:r>
              <w:rPr>
                <w:rFonts w:ascii="Times New Roman"/>
                <w:b w:val="false"/>
                <w:i w:val="false"/>
                <w:color w:val="000000"/>
                <w:sz w:val="20"/>
              </w:rPr>
              <w:t xml:space="preserve">
среду и </w:t>
            </w:r>
            <w:r>
              <w:br/>
            </w:r>
            <w:r>
              <w:rPr>
                <w:rFonts w:ascii="Times New Roman"/>
                <w:b w:val="false"/>
                <w:i w:val="false"/>
                <w:color w:val="000000"/>
                <w:sz w:val="20"/>
              </w:rPr>
              <w:t xml:space="preserve">
здоровье </w:t>
            </w:r>
            <w:r>
              <w:br/>
            </w:r>
            <w:r>
              <w:rPr>
                <w:rFonts w:ascii="Times New Roman"/>
                <w:b w:val="false"/>
                <w:i w:val="false"/>
                <w:color w:val="000000"/>
                <w:sz w:val="20"/>
              </w:rPr>
              <w:t xml:space="preserve">
населения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w:t>
            </w:r>
            <w:r>
              <w:br/>
            </w:r>
            <w:r>
              <w:rPr>
                <w:rFonts w:ascii="Times New Roman"/>
                <w:b w:val="false"/>
                <w:i w:val="false"/>
                <w:color w:val="000000"/>
                <w:sz w:val="20"/>
              </w:rPr>
              <w:t xml:space="preserve">
Правительство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МООС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r>
              <w:br/>
            </w:r>
            <w:r>
              <w:rPr>
                <w:rFonts w:ascii="Times New Roman"/>
                <w:b w:val="false"/>
                <w:i w:val="false"/>
                <w:color w:val="000000"/>
                <w:sz w:val="20"/>
              </w:rPr>
              <w:t xml:space="preserve">
февраля </w:t>
            </w:r>
            <w:r>
              <w:br/>
            </w:r>
            <w:r>
              <w:rPr>
                <w:rFonts w:ascii="Times New Roman"/>
                <w:b w:val="false"/>
                <w:i w:val="false"/>
                <w:color w:val="000000"/>
                <w:sz w:val="20"/>
              </w:rPr>
              <w:t xml:space="preserve">
еже- </w:t>
            </w:r>
            <w:r>
              <w:br/>
            </w:r>
            <w:r>
              <w:rPr>
                <w:rFonts w:ascii="Times New Roman"/>
                <w:b w:val="false"/>
                <w:i w:val="false"/>
                <w:color w:val="000000"/>
                <w:sz w:val="20"/>
              </w:rPr>
              <w:t xml:space="preserve">
годно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г. - </w:t>
            </w:r>
            <w:r>
              <w:br/>
            </w:r>
            <w:r>
              <w:rPr>
                <w:rFonts w:ascii="Times New Roman"/>
                <w:b w:val="false"/>
                <w:i w:val="false"/>
                <w:color w:val="000000"/>
                <w:sz w:val="20"/>
              </w:rPr>
              <w:t xml:space="preserve">
3,5 </w:t>
            </w:r>
            <w:r>
              <w:br/>
            </w:r>
            <w:r>
              <w:rPr>
                <w:rFonts w:ascii="Times New Roman"/>
                <w:b w:val="false"/>
                <w:i w:val="false"/>
                <w:color w:val="000000"/>
                <w:sz w:val="20"/>
              </w:rPr>
              <w:t xml:space="preserve">
2009 г. - </w:t>
            </w:r>
            <w:r>
              <w:br/>
            </w:r>
            <w:r>
              <w:rPr>
                <w:rFonts w:ascii="Times New Roman"/>
                <w:b w:val="false"/>
                <w:i w:val="false"/>
                <w:color w:val="000000"/>
                <w:sz w:val="20"/>
              </w:rPr>
              <w:t xml:space="preserve">
3,7* </w:t>
            </w:r>
            <w:r>
              <w:br/>
            </w:r>
            <w:r>
              <w:rPr>
                <w:rFonts w:ascii="Times New Roman"/>
                <w:b w:val="false"/>
                <w:i w:val="false"/>
                <w:color w:val="000000"/>
                <w:sz w:val="20"/>
              </w:rPr>
              <w:t xml:space="preserve">
2010 г. - </w:t>
            </w:r>
            <w:r>
              <w:br/>
            </w:r>
            <w:r>
              <w:rPr>
                <w:rFonts w:ascii="Times New Roman"/>
                <w:b w:val="false"/>
                <w:i w:val="false"/>
                <w:color w:val="000000"/>
                <w:sz w:val="20"/>
              </w:rPr>
              <w:t xml:space="preserve">
2,0*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 </w:t>
            </w:r>
            <w:r>
              <w:br/>
            </w:r>
            <w:r>
              <w:rPr>
                <w:rFonts w:ascii="Times New Roman"/>
                <w:b w:val="false"/>
                <w:i w:val="false"/>
                <w:color w:val="000000"/>
                <w:sz w:val="20"/>
              </w:rPr>
              <w:t xml:space="preserve">
ский </w:t>
            </w:r>
            <w:r>
              <w:br/>
            </w:r>
            <w:r>
              <w:rPr>
                <w:rFonts w:ascii="Times New Roman"/>
                <w:b w:val="false"/>
                <w:i w:val="false"/>
                <w:color w:val="000000"/>
                <w:sz w:val="20"/>
              </w:rPr>
              <w:t xml:space="preserve">
бюджет </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174. </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Внести пред- </w:t>
            </w:r>
            <w:r>
              <w:br/>
            </w:r>
            <w:r>
              <w:rPr>
                <w:rFonts w:ascii="Times New Roman"/>
                <w:b w:val="false"/>
                <w:i w:val="false"/>
                <w:color w:val="000000"/>
                <w:sz w:val="20"/>
              </w:rPr>
              <w:t xml:space="preserve">
ложение по </w:t>
            </w:r>
            <w:r>
              <w:br/>
            </w:r>
            <w:r>
              <w:rPr>
                <w:rFonts w:ascii="Times New Roman"/>
                <w:b w:val="false"/>
                <w:i w:val="false"/>
                <w:color w:val="000000"/>
                <w:sz w:val="20"/>
              </w:rPr>
              <w:t xml:space="preserve">
проведению </w:t>
            </w:r>
            <w:r>
              <w:br/>
            </w:r>
            <w:r>
              <w:rPr>
                <w:rFonts w:ascii="Times New Roman"/>
                <w:b w:val="false"/>
                <w:i w:val="false"/>
                <w:color w:val="000000"/>
                <w:sz w:val="20"/>
              </w:rPr>
              <w:t xml:space="preserve">
научных ис- </w:t>
            </w:r>
            <w:r>
              <w:br/>
            </w:r>
            <w:r>
              <w:rPr>
                <w:rFonts w:ascii="Times New Roman"/>
                <w:b w:val="false"/>
                <w:i w:val="false"/>
                <w:color w:val="000000"/>
                <w:sz w:val="20"/>
              </w:rPr>
              <w:t xml:space="preserve">
следований по </w:t>
            </w:r>
            <w:r>
              <w:br/>
            </w:r>
            <w:r>
              <w:rPr>
                <w:rFonts w:ascii="Times New Roman"/>
                <w:b w:val="false"/>
                <w:i w:val="false"/>
                <w:color w:val="000000"/>
                <w:sz w:val="20"/>
              </w:rPr>
              <w:t xml:space="preserve">
определению </w:t>
            </w:r>
            <w:r>
              <w:br/>
            </w:r>
            <w:r>
              <w:rPr>
                <w:rFonts w:ascii="Times New Roman"/>
                <w:b w:val="false"/>
                <w:i w:val="false"/>
                <w:color w:val="000000"/>
                <w:sz w:val="20"/>
              </w:rPr>
              <w:t xml:space="preserve">
критериев </w:t>
            </w:r>
            <w:r>
              <w:br/>
            </w:r>
            <w:r>
              <w:rPr>
                <w:rFonts w:ascii="Times New Roman"/>
                <w:b w:val="false"/>
                <w:i w:val="false"/>
                <w:color w:val="000000"/>
                <w:sz w:val="20"/>
              </w:rPr>
              <w:t xml:space="preserve">
риска заболе- </w:t>
            </w:r>
            <w:r>
              <w:br/>
            </w:r>
            <w:r>
              <w:rPr>
                <w:rFonts w:ascii="Times New Roman"/>
                <w:b w:val="false"/>
                <w:i w:val="false"/>
                <w:color w:val="000000"/>
                <w:sz w:val="20"/>
              </w:rPr>
              <w:t xml:space="preserve">
ваемости </w:t>
            </w:r>
            <w:r>
              <w:br/>
            </w:r>
            <w:r>
              <w:rPr>
                <w:rFonts w:ascii="Times New Roman"/>
                <w:b w:val="false"/>
                <w:i w:val="false"/>
                <w:color w:val="000000"/>
                <w:sz w:val="20"/>
              </w:rPr>
              <w:t xml:space="preserve">
населения, </w:t>
            </w:r>
            <w:r>
              <w:br/>
            </w:r>
            <w:r>
              <w:rPr>
                <w:rFonts w:ascii="Times New Roman"/>
                <w:b w:val="false"/>
                <w:i w:val="false"/>
                <w:color w:val="000000"/>
                <w:sz w:val="20"/>
              </w:rPr>
              <w:t xml:space="preserve">
обусловленной </w:t>
            </w:r>
            <w:r>
              <w:br/>
            </w:r>
            <w:r>
              <w:rPr>
                <w:rFonts w:ascii="Times New Roman"/>
                <w:b w:val="false"/>
                <w:i w:val="false"/>
                <w:color w:val="000000"/>
                <w:sz w:val="20"/>
              </w:rPr>
              <w:t xml:space="preserve">
качеством </w:t>
            </w:r>
            <w:r>
              <w:br/>
            </w:r>
            <w:r>
              <w:rPr>
                <w:rFonts w:ascii="Times New Roman"/>
                <w:b w:val="false"/>
                <w:i w:val="false"/>
                <w:color w:val="000000"/>
                <w:sz w:val="20"/>
              </w:rPr>
              <w:t xml:space="preserve">
атмосферного </w:t>
            </w:r>
            <w:r>
              <w:br/>
            </w:r>
            <w:r>
              <w:rPr>
                <w:rFonts w:ascii="Times New Roman"/>
                <w:b w:val="false"/>
                <w:i w:val="false"/>
                <w:color w:val="000000"/>
                <w:sz w:val="20"/>
              </w:rPr>
              <w:t xml:space="preserve">
воздуха в </w:t>
            </w:r>
            <w:r>
              <w:br/>
            </w:r>
            <w:r>
              <w:rPr>
                <w:rFonts w:ascii="Times New Roman"/>
                <w:b w:val="false"/>
                <w:i w:val="false"/>
                <w:color w:val="000000"/>
                <w:sz w:val="20"/>
              </w:rPr>
              <w:t xml:space="preserve">
зонах </w:t>
            </w:r>
            <w:r>
              <w:br/>
            </w:r>
            <w:r>
              <w:rPr>
                <w:rFonts w:ascii="Times New Roman"/>
                <w:b w:val="false"/>
                <w:i w:val="false"/>
                <w:color w:val="000000"/>
                <w:sz w:val="20"/>
              </w:rPr>
              <w:t xml:space="preserve">
воздействия </w:t>
            </w:r>
            <w:r>
              <w:br/>
            </w:r>
            <w:r>
              <w:rPr>
                <w:rFonts w:ascii="Times New Roman"/>
                <w:b w:val="false"/>
                <w:i w:val="false"/>
                <w:color w:val="000000"/>
                <w:sz w:val="20"/>
              </w:rPr>
              <w:t xml:space="preserve">
крупных </w:t>
            </w:r>
            <w:r>
              <w:br/>
            </w:r>
            <w:r>
              <w:rPr>
                <w:rFonts w:ascii="Times New Roman"/>
                <w:b w:val="false"/>
                <w:i w:val="false"/>
                <w:color w:val="000000"/>
                <w:sz w:val="20"/>
              </w:rPr>
              <w:t xml:space="preserve">
объектов до- </w:t>
            </w:r>
            <w:r>
              <w:br/>
            </w:r>
            <w:r>
              <w:rPr>
                <w:rFonts w:ascii="Times New Roman"/>
                <w:b w:val="false"/>
                <w:i w:val="false"/>
                <w:color w:val="000000"/>
                <w:sz w:val="20"/>
              </w:rPr>
              <w:t xml:space="preserve">
бычи и пере- </w:t>
            </w:r>
            <w:r>
              <w:br/>
            </w:r>
            <w:r>
              <w:rPr>
                <w:rFonts w:ascii="Times New Roman"/>
                <w:b w:val="false"/>
                <w:i w:val="false"/>
                <w:color w:val="000000"/>
                <w:sz w:val="20"/>
              </w:rPr>
              <w:t xml:space="preserve">
работки сырья </w:t>
            </w:r>
            <w:r>
              <w:br/>
            </w:r>
            <w:r>
              <w:rPr>
                <w:rFonts w:ascii="Times New Roman"/>
                <w:b w:val="false"/>
                <w:i w:val="false"/>
                <w:color w:val="000000"/>
                <w:sz w:val="20"/>
              </w:rPr>
              <w:t xml:space="preserve">
и объектов </w:t>
            </w:r>
            <w:r>
              <w:br/>
            </w:r>
            <w:r>
              <w:rPr>
                <w:rFonts w:ascii="Times New Roman"/>
                <w:b w:val="false"/>
                <w:i w:val="false"/>
                <w:color w:val="000000"/>
                <w:sz w:val="20"/>
              </w:rPr>
              <w:t xml:space="preserve">
теплоэнерге- </w:t>
            </w:r>
            <w:r>
              <w:br/>
            </w:r>
            <w:r>
              <w:rPr>
                <w:rFonts w:ascii="Times New Roman"/>
                <w:b w:val="false"/>
                <w:i w:val="false"/>
                <w:color w:val="000000"/>
                <w:sz w:val="20"/>
              </w:rPr>
              <w:t xml:space="preserve">
тики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Предложение в </w:t>
            </w:r>
            <w:r>
              <w:br/>
            </w:r>
            <w:r>
              <w:rPr>
                <w:rFonts w:ascii="Times New Roman"/>
                <w:b w:val="false"/>
                <w:i w:val="false"/>
                <w:color w:val="000000"/>
                <w:sz w:val="20"/>
              </w:rPr>
              <w:t xml:space="preserve">
Правительство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МООС </w:t>
            </w:r>
            <w:r>
              <w:br/>
            </w:r>
            <w:r>
              <w:rPr>
                <w:rFonts w:ascii="Times New Roman"/>
                <w:b w:val="false"/>
                <w:i w:val="false"/>
                <w:color w:val="000000"/>
                <w:sz w:val="20"/>
              </w:rPr>
              <w:t xml:space="preserve">
(созыв), </w:t>
            </w:r>
            <w:r>
              <w:br/>
            </w:r>
            <w:r>
              <w:rPr>
                <w:rFonts w:ascii="Times New Roman"/>
                <w:b w:val="false"/>
                <w:i w:val="false"/>
                <w:color w:val="000000"/>
                <w:sz w:val="20"/>
              </w:rPr>
              <w:t xml:space="preserve">
акиматы </w:t>
            </w:r>
            <w:r>
              <w:br/>
            </w:r>
            <w:r>
              <w:rPr>
                <w:rFonts w:ascii="Times New Roman"/>
                <w:b w:val="false"/>
                <w:i w:val="false"/>
                <w:color w:val="000000"/>
                <w:sz w:val="20"/>
              </w:rPr>
              <w:t xml:space="preserve">
Атырау- </w:t>
            </w:r>
            <w:r>
              <w:br/>
            </w:r>
            <w:r>
              <w:rPr>
                <w:rFonts w:ascii="Times New Roman"/>
                <w:b w:val="false"/>
                <w:i w:val="false"/>
                <w:color w:val="000000"/>
                <w:sz w:val="20"/>
              </w:rPr>
              <w:t xml:space="preserve">
ской, </w:t>
            </w:r>
            <w:r>
              <w:br/>
            </w:r>
            <w:r>
              <w:rPr>
                <w:rFonts w:ascii="Times New Roman"/>
                <w:b w:val="false"/>
                <w:i w:val="false"/>
                <w:color w:val="000000"/>
                <w:sz w:val="20"/>
              </w:rPr>
              <w:t xml:space="preserve">
Восточно- </w:t>
            </w:r>
            <w:r>
              <w:br/>
            </w:r>
            <w:r>
              <w:rPr>
                <w:rFonts w:ascii="Times New Roman"/>
                <w:b w:val="false"/>
                <w:i w:val="false"/>
                <w:color w:val="000000"/>
                <w:sz w:val="20"/>
              </w:rPr>
              <w:t xml:space="preserve">
Казах- </w:t>
            </w:r>
            <w:r>
              <w:br/>
            </w:r>
            <w:r>
              <w:rPr>
                <w:rFonts w:ascii="Times New Roman"/>
                <w:b w:val="false"/>
                <w:i w:val="false"/>
                <w:color w:val="000000"/>
                <w:sz w:val="20"/>
              </w:rPr>
              <w:t xml:space="preserve">
станской, </w:t>
            </w:r>
            <w:r>
              <w:br/>
            </w:r>
            <w:r>
              <w:rPr>
                <w:rFonts w:ascii="Times New Roman"/>
                <w:b w:val="false"/>
                <w:i w:val="false"/>
                <w:color w:val="000000"/>
                <w:sz w:val="20"/>
              </w:rPr>
              <w:t xml:space="preserve">
Западно- </w:t>
            </w:r>
            <w:r>
              <w:br/>
            </w:r>
            <w:r>
              <w:rPr>
                <w:rFonts w:ascii="Times New Roman"/>
                <w:b w:val="false"/>
                <w:i w:val="false"/>
                <w:color w:val="000000"/>
                <w:sz w:val="20"/>
              </w:rPr>
              <w:t xml:space="preserve">
Казах- </w:t>
            </w:r>
            <w:r>
              <w:br/>
            </w:r>
            <w:r>
              <w:rPr>
                <w:rFonts w:ascii="Times New Roman"/>
                <w:b w:val="false"/>
                <w:i w:val="false"/>
                <w:color w:val="000000"/>
                <w:sz w:val="20"/>
              </w:rPr>
              <w:t xml:space="preserve">
станской, </w:t>
            </w:r>
            <w:r>
              <w:br/>
            </w:r>
            <w:r>
              <w:rPr>
                <w:rFonts w:ascii="Times New Roman"/>
                <w:b w:val="false"/>
                <w:i w:val="false"/>
                <w:color w:val="000000"/>
                <w:sz w:val="20"/>
              </w:rPr>
              <w:t xml:space="preserve">
Караган- </w:t>
            </w:r>
            <w:r>
              <w:br/>
            </w:r>
            <w:r>
              <w:rPr>
                <w:rFonts w:ascii="Times New Roman"/>
                <w:b w:val="false"/>
                <w:i w:val="false"/>
                <w:color w:val="000000"/>
                <w:sz w:val="20"/>
              </w:rPr>
              <w:t xml:space="preserve">
динской, </w:t>
            </w:r>
            <w:r>
              <w:br/>
            </w:r>
            <w:r>
              <w:rPr>
                <w:rFonts w:ascii="Times New Roman"/>
                <w:b w:val="false"/>
                <w:i w:val="false"/>
                <w:color w:val="000000"/>
                <w:sz w:val="20"/>
              </w:rPr>
              <w:t xml:space="preserve">
Мангис- </w:t>
            </w:r>
            <w:r>
              <w:br/>
            </w:r>
            <w:r>
              <w:rPr>
                <w:rFonts w:ascii="Times New Roman"/>
                <w:b w:val="false"/>
                <w:i w:val="false"/>
                <w:color w:val="000000"/>
                <w:sz w:val="20"/>
              </w:rPr>
              <w:t xml:space="preserve">
тауской и </w:t>
            </w:r>
            <w:r>
              <w:br/>
            </w:r>
            <w:r>
              <w:rPr>
                <w:rFonts w:ascii="Times New Roman"/>
                <w:b w:val="false"/>
                <w:i w:val="false"/>
                <w:color w:val="000000"/>
                <w:sz w:val="20"/>
              </w:rPr>
              <w:t xml:space="preserve">
Павлодар- </w:t>
            </w:r>
            <w:r>
              <w:br/>
            </w:r>
            <w:r>
              <w:rPr>
                <w:rFonts w:ascii="Times New Roman"/>
                <w:b w:val="false"/>
                <w:i w:val="false"/>
                <w:color w:val="000000"/>
                <w:sz w:val="20"/>
              </w:rPr>
              <w:t xml:space="preserve">
ской </w:t>
            </w:r>
            <w:r>
              <w:br/>
            </w:r>
            <w:r>
              <w:rPr>
                <w:rFonts w:ascii="Times New Roman"/>
                <w:b w:val="false"/>
                <w:i w:val="false"/>
                <w:color w:val="000000"/>
                <w:sz w:val="20"/>
              </w:rPr>
              <w:t xml:space="preserve">
областей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r>
              <w:br/>
            </w:r>
            <w:r>
              <w:rPr>
                <w:rFonts w:ascii="Times New Roman"/>
                <w:b w:val="false"/>
                <w:i w:val="false"/>
                <w:color w:val="000000"/>
                <w:sz w:val="20"/>
              </w:rPr>
              <w:t xml:space="preserve">
августа </w:t>
            </w:r>
            <w:r>
              <w:br/>
            </w:r>
            <w:r>
              <w:rPr>
                <w:rFonts w:ascii="Times New Roman"/>
                <w:b w:val="false"/>
                <w:i w:val="false"/>
                <w:color w:val="000000"/>
                <w:sz w:val="20"/>
              </w:rPr>
              <w:t xml:space="preserve">
2008 </w:t>
            </w:r>
            <w:r>
              <w:br/>
            </w:r>
            <w:r>
              <w:rPr>
                <w:rFonts w:ascii="Times New Roman"/>
                <w:b w:val="false"/>
                <w:i w:val="false"/>
                <w:color w:val="000000"/>
                <w:sz w:val="20"/>
              </w:rPr>
              <w:t xml:space="preserve">
года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тре- </w:t>
            </w:r>
            <w:r>
              <w:br/>
            </w:r>
            <w:r>
              <w:rPr>
                <w:rFonts w:ascii="Times New Roman"/>
                <w:b w:val="false"/>
                <w:i w:val="false"/>
                <w:color w:val="000000"/>
                <w:sz w:val="20"/>
              </w:rPr>
              <w:t xml:space="preserve">
буется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175. </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Определение </w:t>
            </w:r>
            <w:r>
              <w:br/>
            </w:r>
            <w:r>
              <w:rPr>
                <w:rFonts w:ascii="Times New Roman"/>
                <w:b w:val="false"/>
                <w:i w:val="false"/>
                <w:color w:val="000000"/>
                <w:sz w:val="20"/>
              </w:rPr>
              <w:t xml:space="preserve">
основных </w:t>
            </w:r>
            <w:r>
              <w:br/>
            </w:r>
            <w:r>
              <w:rPr>
                <w:rFonts w:ascii="Times New Roman"/>
                <w:b w:val="false"/>
                <w:i w:val="false"/>
                <w:color w:val="000000"/>
                <w:sz w:val="20"/>
              </w:rPr>
              <w:t xml:space="preserve">
индикаторов </w:t>
            </w:r>
            <w:r>
              <w:br/>
            </w:r>
            <w:r>
              <w:rPr>
                <w:rFonts w:ascii="Times New Roman"/>
                <w:b w:val="false"/>
                <w:i w:val="false"/>
                <w:color w:val="000000"/>
                <w:sz w:val="20"/>
              </w:rPr>
              <w:t xml:space="preserve">
загрязнения </w:t>
            </w:r>
            <w:r>
              <w:br/>
            </w:r>
            <w:r>
              <w:rPr>
                <w:rFonts w:ascii="Times New Roman"/>
                <w:b w:val="false"/>
                <w:i w:val="false"/>
                <w:color w:val="000000"/>
                <w:sz w:val="20"/>
              </w:rPr>
              <w:t xml:space="preserve">
окружающей </w:t>
            </w:r>
            <w:r>
              <w:br/>
            </w:r>
            <w:r>
              <w:rPr>
                <w:rFonts w:ascii="Times New Roman"/>
                <w:b w:val="false"/>
                <w:i w:val="false"/>
                <w:color w:val="000000"/>
                <w:sz w:val="20"/>
              </w:rPr>
              <w:t xml:space="preserve">
среды и их </w:t>
            </w:r>
            <w:r>
              <w:br/>
            </w:r>
            <w:r>
              <w:rPr>
                <w:rFonts w:ascii="Times New Roman"/>
                <w:b w:val="false"/>
                <w:i w:val="false"/>
                <w:color w:val="000000"/>
                <w:sz w:val="20"/>
              </w:rPr>
              <w:t xml:space="preserve">
влияние на </w:t>
            </w:r>
            <w:r>
              <w:br/>
            </w:r>
            <w:r>
              <w:rPr>
                <w:rFonts w:ascii="Times New Roman"/>
                <w:b w:val="false"/>
                <w:i w:val="false"/>
                <w:color w:val="000000"/>
                <w:sz w:val="20"/>
              </w:rPr>
              <w:t xml:space="preserve">
здоровье </w:t>
            </w:r>
            <w:r>
              <w:br/>
            </w:r>
            <w:r>
              <w:rPr>
                <w:rFonts w:ascii="Times New Roman"/>
                <w:b w:val="false"/>
                <w:i w:val="false"/>
                <w:color w:val="000000"/>
                <w:sz w:val="20"/>
              </w:rPr>
              <w:t xml:space="preserve">
населения в </w:t>
            </w:r>
            <w:r>
              <w:br/>
            </w:r>
            <w:r>
              <w:rPr>
                <w:rFonts w:ascii="Times New Roman"/>
                <w:b w:val="false"/>
                <w:i w:val="false"/>
                <w:color w:val="000000"/>
                <w:sz w:val="20"/>
              </w:rPr>
              <w:t xml:space="preserve">
экологически </w:t>
            </w:r>
            <w:r>
              <w:br/>
            </w:r>
            <w:r>
              <w:rPr>
                <w:rFonts w:ascii="Times New Roman"/>
                <w:b w:val="false"/>
                <w:i w:val="false"/>
                <w:color w:val="000000"/>
                <w:sz w:val="20"/>
              </w:rPr>
              <w:t xml:space="preserve">
неблагоприят- </w:t>
            </w:r>
            <w:r>
              <w:br/>
            </w:r>
            <w:r>
              <w:rPr>
                <w:rFonts w:ascii="Times New Roman"/>
                <w:b w:val="false"/>
                <w:i w:val="false"/>
                <w:color w:val="000000"/>
                <w:sz w:val="20"/>
              </w:rPr>
              <w:t xml:space="preserve">
ных районах Западно- </w:t>
            </w:r>
            <w:r>
              <w:br/>
            </w:r>
            <w:r>
              <w:rPr>
                <w:rFonts w:ascii="Times New Roman"/>
                <w:b w:val="false"/>
                <w:i w:val="false"/>
                <w:color w:val="000000"/>
                <w:sz w:val="20"/>
              </w:rPr>
              <w:t xml:space="preserve">
Казахстанско- </w:t>
            </w:r>
            <w:r>
              <w:br/>
            </w:r>
            <w:r>
              <w:rPr>
                <w:rFonts w:ascii="Times New Roman"/>
                <w:b w:val="false"/>
                <w:i w:val="false"/>
                <w:color w:val="000000"/>
                <w:sz w:val="20"/>
              </w:rPr>
              <w:t xml:space="preserve">
го региона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w:t>
            </w:r>
            <w:r>
              <w:br/>
            </w:r>
            <w:r>
              <w:rPr>
                <w:rFonts w:ascii="Times New Roman"/>
                <w:b w:val="false"/>
                <w:i w:val="false"/>
                <w:color w:val="000000"/>
                <w:sz w:val="20"/>
              </w:rPr>
              <w:t xml:space="preserve">
Правительство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МООС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r>
              <w:br/>
            </w:r>
            <w:r>
              <w:rPr>
                <w:rFonts w:ascii="Times New Roman"/>
                <w:b w:val="false"/>
                <w:i w:val="false"/>
                <w:color w:val="000000"/>
                <w:sz w:val="20"/>
              </w:rPr>
              <w:t xml:space="preserve">
февраля </w:t>
            </w:r>
            <w:r>
              <w:br/>
            </w:r>
            <w:r>
              <w:rPr>
                <w:rFonts w:ascii="Times New Roman"/>
                <w:b w:val="false"/>
                <w:i w:val="false"/>
                <w:color w:val="000000"/>
                <w:sz w:val="20"/>
              </w:rPr>
              <w:t xml:space="preserve">
еже- </w:t>
            </w:r>
            <w:r>
              <w:br/>
            </w:r>
            <w:r>
              <w:rPr>
                <w:rFonts w:ascii="Times New Roman"/>
                <w:b w:val="false"/>
                <w:i w:val="false"/>
                <w:color w:val="000000"/>
                <w:sz w:val="20"/>
              </w:rPr>
              <w:t xml:space="preserve">
годно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г. - </w:t>
            </w:r>
            <w:r>
              <w:br/>
            </w:r>
            <w:r>
              <w:rPr>
                <w:rFonts w:ascii="Times New Roman"/>
                <w:b w:val="false"/>
                <w:i w:val="false"/>
                <w:color w:val="000000"/>
                <w:sz w:val="20"/>
              </w:rPr>
              <w:t xml:space="preserve">
3,5 </w:t>
            </w:r>
            <w:r>
              <w:br/>
            </w:r>
            <w:r>
              <w:rPr>
                <w:rFonts w:ascii="Times New Roman"/>
                <w:b w:val="false"/>
                <w:i w:val="false"/>
                <w:color w:val="000000"/>
                <w:sz w:val="20"/>
              </w:rPr>
              <w:t xml:space="preserve">
2009 г. - </w:t>
            </w:r>
            <w:r>
              <w:br/>
            </w:r>
            <w:r>
              <w:rPr>
                <w:rFonts w:ascii="Times New Roman"/>
                <w:b w:val="false"/>
                <w:i w:val="false"/>
                <w:color w:val="000000"/>
                <w:sz w:val="20"/>
              </w:rPr>
              <w:t xml:space="preserve">
3,7* </w:t>
            </w:r>
            <w:r>
              <w:br/>
            </w:r>
            <w:r>
              <w:rPr>
                <w:rFonts w:ascii="Times New Roman"/>
                <w:b w:val="false"/>
                <w:i w:val="false"/>
                <w:color w:val="000000"/>
                <w:sz w:val="20"/>
              </w:rPr>
              <w:t xml:space="preserve">
2010 г. - </w:t>
            </w:r>
            <w:r>
              <w:br/>
            </w:r>
            <w:r>
              <w:rPr>
                <w:rFonts w:ascii="Times New Roman"/>
                <w:b w:val="false"/>
                <w:i w:val="false"/>
                <w:color w:val="000000"/>
                <w:sz w:val="20"/>
              </w:rPr>
              <w:t xml:space="preserve">
2,0*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 </w:t>
            </w:r>
            <w:r>
              <w:br/>
            </w:r>
            <w:r>
              <w:rPr>
                <w:rFonts w:ascii="Times New Roman"/>
                <w:b w:val="false"/>
                <w:i w:val="false"/>
                <w:color w:val="000000"/>
                <w:sz w:val="20"/>
              </w:rPr>
              <w:t xml:space="preserve">
ский </w:t>
            </w:r>
            <w:r>
              <w:br/>
            </w:r>
            <w:r>
              <w:rPr>
                <w:rFonts w:ascii="Times New Roman"/>
                <w:b w:val="false"/>
                <w:i w:val="false"/>
                <w:color w:val="000000"/>
                <w:sz w:val="20"/>
              </w:rPr>
              <w:t xml:space="preserve">
бюджет </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176. </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Определение </w:t>
            </w:r>
            <w:r>
              <w:br/>
            </w:r>
            <w:r>
              <w:rPr>
                <w:rFonts w:ascii="Times New Roman"/>
                <w:b w:val="false"/>
                <w:i w:val="false"/>
                <w:color w:val="000000"/>
                <w:sz w:val="20"/>
              </w:rPr>
              <w:t xml:space="preserve">
основных </w:t>
            </w:r>
            <w:r>
              <w:br/>
            </w:r>
            <w:r>
              <w:rPr>
                <w:rFonts w:ascii="Times New Roman"/>
                <w:b w:val="false"/>
                <w:i w:val="false"/>
                <w:color w:val="000000"/>
                <w:sz w:val="20"/>
              </w:rPr>
              <w:t xml:space="preserve">
факторов </w:t>
            </w:r>
            <w:r>
              <w:br/>
            </w:r>
            <w:r>
              <w:rPr>
                <w:rFonts w:ascii="Times New Roman"/>
                <w:b w:val="false"/>
                <w:i w:val="false"/>
                <w:color w:val="000000"/>
                <w:sz w:val="20"/>
              </w:rPr>
              <w:t xml:space="preserve">
загрязнения </w:t>
            </w:r>
            <w:r>
              <w:br/>
            </w:r>
            <w:r>
              <w:rPr>
                <w:rFonts w:ascii="Times New Roman"/>
                <w:b w:val="false"/>
                <w:i w:val="false"/>
                <w:color w:val="000000"/>
                <w:sz w:val="20"/>
              </w:rPr>
              <w:t xml:space="preserve">
окружающей </w:t>
            </w:r>
            <w:r>
              <w:br/>
            </w:r>
            <w:r>
              <w:rPr>
                <w:rFonts w:ascii="Times New Roman"/>
                <w:b w:val="false"/>
                <w:i w:val="false"/>
                <w:color w:val="000000"/>
                <w:sz w:val="20"/>
              </w:rPr>
              <w:t xml:space="preserve">
среды для </w:t>
            </w:r>
            <w:r>
              <w:br/>
            </w:r>
            <w:r>
              <w:rPr>
                <w:rFonts w:ascii="Times New Roman"/>
                <w:b w:val="false"/>
                <w:i w:val="false"/>
                <w:color w:val="000000"/>
                <w:sz w:val="20"/>
              </w:rPr>
              <w:t xml:space="preserve">
выявления </w:t>
            </w:r>
            <w:r>
              <w:br/>
            </w:r>
            <w:r>
              <w:rPr>
                <w:rFonts w:ascii="Times New Roman"/>
                <w:b w:val="false"/>
                <w:i w:val="false"/>
                <w:color w:val="000000"/>
                <w:sz w:val="20"/>
              </w:rPr>
              <w:t xml:space="preserve">
экологически </w:t>
            </w:r>
            <w:r>
              <w:br/>
            </w:r>
            <w:r>
              <w:rPr>
                <w:rFonts w:ascii="Times New Roman"/>
                <w:b w:val="false"/>
                <w:i w:val="false"/>
                <w:color w:val="000000"/>
                <w:sz w:val="20"/>
              </w:rPr>
              <w:t xml:space="preserve">
обусловленных </w:t>
            </w:r>
            <w:r>
              <w:br/>
            </w:r>
            <w:r>
              <w:rPr>
                <w:rFonts w:ascii="Times New Roman"/>
                <w:b w:val="false"/>
                <w:i w:val="false"/>
                <w:color w:val="000000"/>
                <w:sz w:val="20"/>
              </w:rPr>
              <w:t xml:space="preserve">
заболеваний в </w:t>
            </w:r>
            <w:r>
              <w:br/>
            </w:r>
            <w:r>
              <w:rPr>
                <w:rFonts w:ascii="Times New Roman"/>
                <w:b w:val="false"/>
                <w:i w:val="false"/>
                <w:color w:val="000000"/>
                <w:sz w:val="20"/>
              </w:rPr>
              <w:t xml:space="preserve">
Южно- </w:t>
            </w:r>
            <w:r>
              <w:br/>
            </w:r>
            <w:r>
              <w:rPr>
                <w:rFonts w:ascii="Times New Roman"/>
                <w:b w:val="false"/>
                <w:i w:val="false"/>
                <w:color w:val="000000"/>
                <w:sz w:val="20"/>
              </w:rPr>
              <w:t xml:space="preserve">
Казахстанской </w:t>
            </w:r>
            <w:r>
              <w:br/>
            </w:r>
            <w:r>
              <w:rPr>
                <w:rFonts w:ascii="Times New Roman"/>
                <w:b w:val="false"/>
                <w:i w:val="false"/>
                <w:color w:val="000000"/>
                <w:sz w:val="20"/>
              </w:rPr>
              <w:t xml:space="preserve">
области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w:t>
            </w:r>
            <w:r>
              <w:br/>
            </w:r>
            <w:r>
              <w:rPr>
                <w:rFonts w:ascii="Times New Roman"/>
                <w:b w:val="false"/>
                <w:i w:val="false"/>
                <w:color w:val="000000"/>
                <w:sz w:val="20"/>
              </w:rPr>
              <w:t xml:space="preserve">
Правительство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МООС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r>
              <w:br/>
            </w:r>
            <w:r>
              <w:rPr>
                <w:rFonts w:ascii="Times New Roman"/>
                <w:b w:val="false"/>
                <w:i w:val="false"/>
                <w:color w:val="000000"/>
                <w:sz w:val="20"/>
              </w:rPr>
              <w:t xml:space="preserve">
февраля </w:t>
            </w:r>
            <w:r>
              <w:br/>
            </w:r>
            <w:r>
              <w:rPr>
                <w:rFonts w:ascii="Times New Roman"/>
                <w:b w:val="false"/>
                <w:i w:val="false"/>
                <w:color w:val="000000"/>
                <w:sz w:val="20"/>
              </w:rPr>
              <w:t xml:space="preserve">
еже- </w:t>
            </w:r>
            <w:r>
              <w:br/>
            </w:r>
            <w:r>
              <w:rPr>
                <w:rFonts w:ascii="Times New Roman"/>
                <w:b w:val="false"/>
                <w:i w:val="false"/>
                <w:color w:val="000000"/>
                <w:sz w:val="20"/>
              </w:rPr>
              <w:t xml:space="preserve">
годно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г. - </w:t>
            </w:r>
            <w:r>
              <w:br/>
            </w:r>
            <w:r>
              <w:rPr>
                <w:rFonts w:ascii="Times New Roman"/>
                <w:b w:val="false"/>
                <w:i w:val="false"/>
                <w:color w:val="000000"/>
                <w:sz w:val="20"/>
              </w:rPr>
              <w:t xml:space="preserve">
3,5 </w:t>
            </w:r>
            <w:r>
              <w:br/>
            </w:r>
            <w:r>
              <w:rPr>
                <w:rFonts w:ascii="Times New Roman"/>
                <w:b w:val="false"/>
                <w:i w:val="false"/>
                <w:color w:val="000000"/>
                <w:sz w:val="20"/>
              </w:rPr>
              <w:t xml:space="preserve">
2009 г. - </w:t>
            </w:r>
            <w:r>
              <w:br/>
            </w:r>
            <w:r>
              <w:rPr>
                <w:rFonts w:ascii="Times New Roman"/>
                <w:b w:val="false"/>
                <w:i w:val="false"/>
                <w:color w:val="000000"/>
                <w:sz w:val="20"/>
              </w:rPr>
              <w:t xml:space="preserve">
3,7* </w:t>
            </w:r>
            <w:r>
              <w:br/>
            </w:r>
            <w:r>
              <w:rPr>
                <w:rFonts w:ascii="Times New Roman"/>
                <w:b w:val="false"/>
                <w:i w:val="false"/>
                <w:color w:val="000000"/>
                <w:sz w:val="20"/>
              </w:rPr>
              <w:t xml:space="preserve">
2010 г. - </w:t>
            </w:r>
            <w:r>
              <w:br/>
            </w:r>
            <w:r>
              <w:rPr>
                <w:rFonts w:ascii="Times New Roman"/>
                <w:b w:val="false"/>
                <w:i w:val="false"/>
                <w:color w:val="000000"/>
                <w:sz w:val="20"/>
              </w:rPr>
              <w:t xml:space="preserve">
2,0*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 </w:t>
            </w:r>
            <w:r>
              <w:br/>
            </w:r>
            <w:r>
              <w:rPr>
                <w:rFonts w:ascii="Times New Roman"/>
                <w:b w:val="false"/>
                <w:i w:val="false"/>
                <w:color w:val="000000"/>
                <w:sz w:val="20"/>
              </w:rPr>
              <w:t xml:space="preserve">
ский </w:t>
            </w:r>
            <w:r>
              <w:br/>
            </w:r>
            <w:r>
              <w:rPr>
                <w:rFonts w:ascii="Times New Roman"/>
                <w:b w:val="false"/>
                <w:i w:val="false"/>
                <w:color w:val="000000"/>
                <w:sz w:val="20"/>
              </w:rPr>
              <w:t xml:space="preserve">
бюджет </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177. </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Комплексная </w:t>
            </w:r>
            <w:r>
              <w:br/>
            </w:r>
            <w:r>
              <w:rPr>
                <w:rFonts w:ascii="Times New Roman"/>
                <w:b w:val="false"/>
                <w:i w:val="false"/>
                <w:color w:val="000000"/>
                <w:sz w:val="20"/>
              </w:rPr>
              <w:t xml:space="preserve">
оценка </w:t>
            </w:r>
            <w:r>
              <w:br/>
            </w:r>
            <w:r>
              <w:rPr>
                <w:rFonts w:ascii="Times New Roman"/>
                <w:b w:val="false"/>
                <w:i w:val="false"/>
                <w:color w:val="000000"/>
                <w:sz w:val="20"/>
              </w:rPr>
              <w:t xml:space="preserve">
загрязнения </w:t>
            </w:r>
            <w:r>
              <w:br/>
            </w:r>
            <w:r>
              <w:rPr>
                <w:rFonts w:ascii="Times New Roman"/>
                <w:b w:val="false"/>
                <w:i w:val="false"/>
                <w:color w:val="000000"/>
                <w:sz w:val="20"/>
              </w:rPr>
              <w:t xml:space="preserve">
окружающей </w:t>
            </w:r>
            <w:r>
              <w:br/>
            </w:r>
            <w:r>
              <w:rPr>
                <w:rFonts w:ascii="Times New Roman"/>
                <w:b w:val="false"/>
                <w:i w:val="false"/>
                <w:color w:val="000000"/>
                <w:sz w:val="20"/>
              </w:rPr>
              <w:t xml:space="preserve">
среды свинцом </w:t>
            </w:r>
            <w:r>
              <w:br/>
            </w:r>
            <w:r>
              <w:rPr>
                <w:rFonts w:ascii="Times New Roman"/>
                <w:b w:val="false"/>
                <w:i w:val="false"/>
                <w:color w:val="000000"/>
                <w:sz w:val="20"/>
              </w:rPr>
              <w:t xml:space="preserve">
и разработка </w:t>
            </w:r>
            <w:r>
              <w:br/>
            </w:r>
            <w:r>
              <w:rPr>
                <w:rFonts w:ascii="Times New Roman"/>
                <w:b w:val="false"/>
                <w:i w:val="false"/>
                <w:color w:val="000000"/>
                <w:sz w:val="20"/>
              </w:rPr>
              <w:t xml:space="preserve">
технологии </w:t>
            </w:r>
            <w:r>
              <w:br/>
            </w:r>
            <w:r>
              <w:rPr>
                <w:rFonts w:ascii="Times New Roman"/>
                <w:b w:val="false"/>
                <w:i w:val="false"/>
                <w:color w:val="000000"/>
                <w:sz w:val="20"/>
              </w:rPr>
              <w:t xml:space="preserve">
реабилитации </w:t>
            </w:r>
            <w:r>
              <w:br/>
            </w:r>
            <w:r>
              <w:rPr>
                <w:rFonts w:ascii="Times New Roman"/>
                <w:b w:val="false"/>
                <w:i w:val="false"/>
                <w:color w:val="000000"/>
                <w:sz w:val="20"/>
              </w:rPr>
              <w:t xml:space="preserve">
и снижения </w:t>
            </w:r>
            <w:r>
              <w:br/>
            </w:r>
            <w:r>
              <w:rPr>
                <w:rFonts w:ascii="Times New Roman"/>
                <w:b w:val="false"/>
                <w:i w:val="false"/>
                <w:color w:val="000000"/>
                <w:sz w:val="20"/>
              </w:rPr>
              <w:t xml:space="preserve">
экологических </w:t>
            </w:r>
            <w:r>
              <w:br/>
            </w:r>
            <w:r>
              <w:rPr>
                <w:rFonts w:ascii="Times New Roman"/>
                <w:b w:val="false"/>
                <w:i w:val="false"/>
                <w:color w:val="000000"/>
                <w:sz w:val="20"/>
              </w:rPr>
              <w:t xml:space="preserve">
рисков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w:t>
            </w:r>
            <w:r>
              <w:br/>
            </w:r>
            <w:r>
              <w:rPr>
                <w:rFonts w:ascii="Times New Roman"/>
                <w:b w:val="false"/>
                <w:i w:val="false"/>
                <w:color w:val="000000"/>
                <w:sz w:val="20"/>
              </w:rPr>
              <w:t xml:space="preserve">
Правительство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МООС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r>
              <w:br/>
            </w:r>
            <w:r>
              <w:rPr>
                <w:rFonts w:ascii="Times New Roman"/>
                <w:b w:val="false"/>
                <w:i w:val="false"/>
                <w:color w:val="000000"/>
                <w:sz w:val="20"/>
              </w:rPr>
              <w:t xml:space="preserve">
февраля </w:t>
            </w:r>
            <w:r>
              <w:br/>
            </w:r>
            <w:r>
              <w:rPr>
                <w:rFonts w:ascii="Times New Roman"/>
                <w:b w:val="false"/>
                <w:i w:val="false"/>
                <w:color w:val="000000"/>
                <w:sz w:val="20"/>
              </w:rPr>
              <w:t xml:space="preserve">
еже- </w:t>
            </w:r>
            <w:r>
              <w:br/>
            </w:r>
            <w:r>
              <w:rPr>
                <w:rFonts w:ascii="Times New Roman"/>
                <w:b w:val="false"/>
                <w:i w:val="false"/>
                <w:color w:val="000000"/>
                <w:sz w:val="20"/>
              </w:rPr>
              <w:t xml:space="preserve">
годно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г. - </w:t>
            </w:r>
            <w:r>
              <w:br/>
            </w:r>
            <w:r>
              <w:rPr>
                <w:rFonts w:ascii="Times New Roman"/>
                <w:b w:val="false"/>
                <w:i w:val="false"/>
                <w:color w:val="000000"/>
                <w:sz w:val="20"/>
              </w:rPr>
              <w:t xml:space="preserve">
7,5 </w:t>
            </w:r>
            <w:r>
              <w:br/>
            </w:r>
            <w:r>
              <w:rPr>
                <w:rFonts w:ascii="Times New Roman"/>
                <w:b w:val="false"/>
                <w:i w:val="false"/>
                <w:color w:val="000000"/>
                <w:sz w:val="20"/>
              </w:rPr>
              <w:t xml:space="preserve">
2009 г. - </w:t>
            </w:r>
            <w:r>
              <w:br/>
            </w:r>
            <w:r>
              <w:rPr>
                <w:rFonts w:ascii="Times New Roman"/>
                <w:b w:val="false"/>
                <w:i w:val="false"/>
                <w:color w:val="000000"/>
                <w:sz w:val="20"/>
              </w:rPr>
              <w:t xml:space="preserve">
8,0* </w:t>
            </w:r>
            <w:r>
              <w:br/>
            </w:r>
            <w:r>
              <w:rPr>
                <w:rFonts w:ascii="Times New Roman"/>
                <w:b w:val="false"/>
                <w:i w:val="false"/>
                <w:color w:val="000000"/>
                <w:sz w:val="20"/>
              </w:rPr>
              <w:t xml:space="preserve">
2010 г. - </w:t>
            </w:r>
            <w:r>
              <w:br/>
            </w:r>
            <w:r>
              <w:rPr>
                <w:rFonts w:ascii="Times New Roman"/>
                <w:b w:val="false"/>
                <w:i w:val="false"/>
                <w:color w:val="000000"/>
                <w:sz w:val="20"/>
              </w:rPr>
              <w:t xml:space="preserve">
3,0*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 </w:t>
            </w:r>
            <w:r>
              <w:br/>
            </w:r>
            <w:r>
              <w:rPr>
                <w:rFonts w:ascii="Times New Roman"/>
                <w:b w:val="false"/>
                <w:i w:val="false"/>
                <w:color w:val="000000"/>
                <w:sz w:val="20"/>
              </w:rPr>
              <w:t xml:space="preserve">
ский </w:t>
            </w:r>
            <w:r>
              <w:br/>
            </w:r>
            <w:r>
              <w:rPr>
                <w:rFonts w:ascii="Times New Roman"/>
                <w:b w:val="false"/>
                <w:i w:val="false"/>
                <w:color w:val="000000"/>
                <w:sz w:val="20"/>
              </w:rPr>
              <w:t xml:space="preserve">
бюджет </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178. </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Разработка </w:t>
            </w:r>
            <w:r>
              <w:br/>
            </w:r>
            <w:r>
              <w:rPr>
                <w:rFonts w:ascii="Times New Roman"/>
                <w:b w:val="false"/>
                <w:i w:val="false"/>
                <w:color w:val="000000"/>
                <w:sz w:val="20"/>
              </w:rPr>
              <w:t xml:space="preserve">
экологической </w:t>
            </w:r>
            <w:r>
              <w:br/>
            </w:r>
            <w:r>
              <w:rPr>
                <w:rFonts w:ascii="Times New Roman"/>
                <w:b w:val="false"/>
                <w:i w:val="false"/>
                <w:color w:val="000000"/>
                <w:sz w:val="20"/>
              </w:rPr>
              <w:t xml:space="preserve">
карты безо- </w:t>
            </w:r>
            <w:r>
              <w:br/>
            </w:r>
            <w:r>
              <w:rPr>
                <w:rFonts w:ascii="Times New Roman"/>
                <w:b w:val="false"/>
                <w:i w:val="false"/>
                <w:color w:val="000000"/>
                <w:sz w:val="20"/>
              </w:rPr>
              <w:t xml:space="preserve">
пасности про- </w:t>
            </w:r>
            <w:r>
              <w:br/>
            </w:r>
            <w:r>
              <w:rPr>
                <w:rFonts w:ascii="Times New Roman"/>
                <w:b w:val="false"/>
                <w:i w:val="false"/>
                <w:color w:val="000000"/>
                <w:sz w:val="20"/>
              </w:rPr>
              <w:t xml:space="preserve">
дуктов пита- </w:t>
            </w:r>
            <w:r>
              <w:br/>
            </w:r>
            <w:r>
              <w:rPr>
                <w:rFonts w:ascii="Times New Roman"/>
                <w:b w:val="false"/>
                <w:i w:val="false"/>
                <w:color w:val="000000"/>
                <w:sz w:val="20"/>
              </w:rPr>
              <w:t xml:space="preserve">
ния на основе </w:t>
            </w:r>
            <w:r>
              <w:br/>
            </w:r>
            <w:r>
              <w:rPr>
                <w:rFonts w:ascii="Times New Roman"/>
                <w:b w:val="false"/>
                <w:i w:val="false"/>
                <w:color w:val="000000"/>
                <w:sz w:val="20"/>
              </w:rPr>
              <w:t xml:space="preserve">
научно- </w:t>
            </w:r>
            <w:r>
              <w:br/>
            </w:r>
            <w:r>
              <w:rPr>
                <w:rFonts w:ascii="Times New Roman"/>
                <w:b w:val="false"/>
                <w:i w:val="false"/>
                <w:color w:val="000000"/>
                <w:sz w:val="20"/>
              </w:rPr>
              <w:t xml:space="preserve">
практической </w:t>
            </w:r>
            <w:r>
              <w:br/>
            </w:r>
            <w:r>
              <w:rPr>
                <w:rFonts w:ascii="Times New Roman"/>
                <w:b w:val="false"/>
                <w:i w:val="false"/>
                <w:color w:val="000000"/>
                <w:sz w:val="20"/>
              </w:rPr>
              <w:t xml:space="preserve">
оценки сос- </w:t>
            </w:r>
            <w:r>
              <w:br/>
            </w:r>
            <w:r>
              <w:rPr>
                <w:rFonts w:ascii="Times New Roman"/>
                <w:b w:val="false"/>
                <w:i w:val="false"/>
                <w:color w:val="000000"/>
                <w:sz w:val="20"/>
              </w:rPr>
              <w:t xml:space="preserve">
тояния эко- </w:t>
            </w:r>
            <w:r>
              <w:br/>
            </w:r>
            <w:r>
              <w:rPr>
                <w:rFonts w:ascii="Times New Roman"/>
                <w:b w:val="false"/>
                <w:i w:val="false"/>
                <w:color w:val="000000"/>
                <w:sz w:val="20"/>
              </w:rPr>
              <w:t xml:space="preserve">
систем Казах- </w:t>
            </w:r>
            <w:r>
              <w:br/>
            </w:r>
            <w:r>
              <w:rPr>
                <w:rFonts w:ascii="Times New Roman"/>
                <w:b w:val="false"/>
                <w:i w:val="false"/>
                <w:color w:val="000000"/>
                <w:sz w:val="20"/>
              </w:rPr>
              <w:t xml:space="preserve">
стана для </w:t>
            </w:r>
            <w:r>
              <w:br/>
            </w:r>
            <w:r>
              <w:rPr>
                <w:rFonts w:ascii="Times New Roman"/>
                <w:b w:val="false"/>
                <w:i w:val="false"/>
                <w:color w:val="000000"/>
                <w:sz w:val="20"/>
              </w:rPr>
              <w:t xml:space="preserve">
обеспечения </w:t>
            </w:r>
            <w:r>
              <w:br/>
            </w:r>
            <w:r>
              <w:rPr>
                <w:rFonts w:ascii="Times New Roman"/>
                <w:b w:val="false"/>
                <w:i w:val="false"/>
                <w:color w:val="000000"/>
                <w:sz w:val="20"/>
              </w:rPr>
              <w:t xml:space="preserve">
благоприятной </w:t>
            </w:r>
            <w:r>
              <w:br/>
            </w:r>
            <w:r>
              <w:rPr>
                <w:rFonts w:ascii="Times New Roman"/>
                <w:b w:val="false"/>
                <w:i w:val="false"/>
                <w:color w:val="000000"/>
                <w:sz w:val="20"/>
              </w:rPr>
              <w:t xml:space="preserve">
среды обита- </w:t>
            </w:r>
            <w:r>
              <w:br/>
            </w:r>
            <w:r>
              <w:rPr>
                <w:rFonts w:ascii="Times New Roman"/>
                <w:b w:val="false"/>
                <w:i w:val="false"/>
                <w:color w:val="000000"/>
                <w:sz w:val="20"/>
              </w:rPr>
              <w:t xml:space="preserve">
ния человека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w:t>
            </w:r>
            <w:r>
              <w:br/>
            </w:r>
            <w:r>
              <w:rPr>
                <w:rFonts w:ascii="Times New Roman"/>
                <w:b w:val="false"/>
                <w:i w:val="false"/>
                <w:color w:val="000000"/>
                <w:sz w:val="20"/>
              </w:rPr>
              <w:t xml:space="preserve">
Правительство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МООС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r>
              <w:br/>
            </w:r>
            <w:r>
              <w:rPr>
                <w:rFonts w:ascii="Times New Roman"/>
                <w:b w:val="false"/>
                <w:i w:val="false"/>
                <w:color w:val="000000"/>
                <w:sz w:val="20"/>
              </w:rPr>
              <w:t xml:space="preserve">
февраля </w:t>
            </w:r>
            <w:r>
              <w:br/>
            </w:r>
            <w:r>
              <w:rPr>
                <w:rFonts w:ascii="Times New Roman"/>
                <w:b w:val="false"/>
                <w:i w:val="false"/>
                <w:color w:val="000000"/>
                <w:sz w:val="20"/>
              </w:rPr>
              <w:t xml:space="preserve">
еже- </w:t>
            </w:r>
            <w:r>
              <w:br/>
            </w:r>
            <w:r>
              <w:rPr>
                <w:rFonts w:ascii="Times New Roman"/>
                <w:b w:val="false"/>
                <w:i w:val="false"/>
                <w:color w:val="000000"/>
                <w:sz w:val="20"/>
              </w:rPr>
              <w:t xml:space="preserve">
годно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г. - </w:t>
            </w:r>
            <w:r>
              <w:br/>
            </w:r>
            <w:r>
              <w:rPr>
                <w:rFonts w:ascii="Times New Roman"/>
                <w:b w:val="false"/>
                <w:i w:val="false"/>
                <w:color w:val="000000"/>
                <w:sz w:val="20"/>
              </w:rPr>
              <w:t xml:space="preserve">
4,5 </w:t>
            </w:r>
            <w:r>
              <w:br/>
            </w:r>
            <w:r>
              <w:rPr>
                <w:rFonts w:ascii="Times New Roman"/>
                <w:b w:val="false"/>
                <w:i w:val="false"/>
                <w:color w:val="000000"/>
                <w:sz w:val="20"/>
              </w:rPr>
              <w:t xml:space="preserve">
2009 г. - </w:t>
            </w:r>
            <w:r>
              <w:br/>
            </w:r>
            <w:r>
              <w:rPr>
                <w:rFonts w:ascii="Times New Roman"/>
                <w:b w:val="false"/>
                <w:i w:val="false"/>
                <w:color w:val="000000"/>
                <w:sz w:val="20"/>
              </w:rPr>
              <w:t xml:space="preserve">
4,8*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 </w:t>
            </w:r>
            <w:r>
              <w:br/>
            </w:r>
            <w:r>
              <w:rPr>
                <w:rFonts w:ascii="Times New Roman"/>
                <w:b w:val="false"/>
                <w:i w:val="false"/>
                <w:color w:val="000000"/>
                <w:sz w:val="20"/>
              </w:rPr>
              <w:t xml:space="preserve">
ский </w:t>
            </w:r>
            <w:r>
              <w:br/>
            </w:r>
            <w:r>
              <w:rPr>
                <w:rFonts w:ascii="Times New Roman"/>
                <w:b w:val="false"/>
                <w:i w:val="false"/>
                <w:color w:val="000000"/>
                <w:sz w:val="20"/>
              </w:rPr>
              <w:t xml:space="preserve">
бюджет </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179. </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Внести </w:t>
            </w:r>
            <w:r>
              <w:br/>
            </w:r>
            <w:r>
              <w:rPr>
                <w:rFonts w:ascii="Times New Roman"/>
                <w:b w:val="false"/>
                <w:i w:val="false"/>
                <w:color w:val="000000"/>
                <w:sz w:val="20"/>
              </w:rPr>
              <w:t xml:space="preserve">
предложения </w:t>
            </w:r>
            <w:r>
              <w:br/>
            </w:r>
            <w:r>
              <w:rPr>
                <w:rFonts w:ascii="Times New Roman"/>
                <w:b w:val="false"/>
                <w:i w:val="false"/>
                <w:color w:val="000000"/>
                <w:sz w:val="20"/>
              </w:rPr>
              <w:t xml:space="preserve">
по созданию </w:t>
            </w:r>
            <w:r>
              <w:br/>
            </w:r>
            <w:r>
              <w:rPr>
                <w:rFonts w:ascii="Times New Roman"/>
                <w:b w:val="false"/>
                <w:i w:val="false"/>
                <w:color w:val="000000"/>
                <w:sz w:val="20"/>
              </w:rPr>
              <w:t xml:space="preserve">
системы </w:t>
            </w:r>
            <w:r>
              <w:br/>
            </w:r>
            <w:r>
              <w:rPr>
                <w:rFonts w:ascii="Times New Roman"/>
                <w:b w:val="false"/>
                <w:i w:val="false"/>
                <w:color w:val="000000"/>
                <w:sz w:val="20"/>
              </w:rPr>
              <w:t xml:space="preserve">
радиационного </w:t>
            </w:r>
            <w:r>
              <w:br/>
            </w:r>
            <w:r>
              <w:rPr>
                <w:rFonts w:ascii="Times New Roman"/>
                <w:b w:val="false"/>
                <w:i w:val="false"/>
                <w:color w:val="000000"/>
                <w:sz w:val="20"/>
              </w:rPr>
              <w:t xml:space="preserve">
мониторинга </w:t>
            </w:r>
            <w:r>
              <w:br/>
            </w:r>
            <w:r>
              <w:rPr>
                <w:rFonts w:ascii="Times New Roman"/>
                <w:b w:val="false"/>
                <w:i w:val="false"/>
                <w:color w:val="000000"/>
                <w:sz w:val="20"/>
              </w:rPr>
              <w:t xml:space="preserve">
на территории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Предложение в </w:t>
            </w:r>
            <w:r>
              <w:br/>
            </w:r>
            <w:r>
              <w:rPr>
                <w:rFonts w:ascii="Times New Roman"/>
                <w:b w:val="false"/>
                <w:i w:val="false"/>
                <w:color w:val="000000"/>
                <w:sz w:val="20"/>
              </w:rPr>
              <w:t xml:space="preserve">
Правительство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МЭМР </w:t>
            </w:r>
            <w:r>
              <w:br/>
            </w:r>
            <w:r>
              <w:rPr>
                <w:rFonts w:ascii="Times New Roman"/>
                <w:b w:val="false"/>
                <w:i w:val="false"/>
                <w:color w:val="000000"/>
                <w:sz w:val="20"/>
              </w:rPr>
              <w:t xml:space="preserve">
(созыв), </w:t>
            </w:r>
            <w:r>
              <w:br/>
            </w:r>
            <w:r>
              <w:rPr>
                <w:rFonts w:ascii="Times New Roman"/>
                <w:b w:val="false"/>
                <w:i w:val="false"/>
                <w:color w:val="000000"/>
                <w:sz w:val="20"/>
              </w:rPr>
              <w:t xml:space="preserve">
МООС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r>
              <w:br/>
            </w:r>
            <w:r>
              <w:rPr>
                <w:rFonts w:ascii="Times New Roman"/>
                <w:b w:val="false"/>
                <w:i w:val="false"/>
                <w:color w:val="000000"/>
                <w:sz w:val="20"/>
              </w:rPr>
              <w:t xml:space="preserve">
августа </w:t>
            </w:r>
            <w:r>
              <w:br/>
            </w:r>
            <w:r>
              <w:rPr>
                <w:rFonts w:ascii="Times New Roman"/>
                <w:b w:val="false"/>
                <w:i w:val="false"/>
                <w:color w:val="000000"/>
                <w:sz w:val="20"/>
              </w:rPr>
              <w:t xml:space="preserve">
2008 </w:t>
            </w:r>
            <w:r>
              <w:br/>
            </w:r>
            <w:r>
              <w:rPr>
                <w:rFonts w:ascii="Times New Roman"/>
                <w:b w:val="false"/>
                <w:i w:val="false"/>
                <w:color w:val="000000"/>
                <w:sz w:val="20"/>
              </w:rPr>
              <w:t xml:space="preserve">
года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тре- </w:t>
            </w:r>
            <w:r>
              <w:br/>
            </w:r>
            <w:r>
              <w:rPr>
                <w:rFonts w:ascii="Times New Roman"/>
                <w:b w:val="false"/>
                <w:i w:val="false"/>
                <w:color w:val="000000"/>
                <w:sz w:val="20"/>
              </w:rPr>
              <w:t xml:space="preserve">
буется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180. </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Внести пред- </w:t>
            </w:r>
            <w:r>
              <w:br/>
            </w:r>
            <w:r>
              <w:rPr>
                <w:rFonts w:ascii="Times New Roman"/>
                <w:b w:val="false"/>
                <w:i w:val="false"/>
                <w:color w:val="000000"/>
                <w:sz w:val="20"/>
              </w:rPr>
              <w:t xml:space="preserve">
ложение по </w:t>
            </w:r>
            <w:r>
              <w:br/>
            </w:r>
            <w:r>
              <w:rPr>
                <w:rFonts w:ascii="Times New Roman"/>
                <w:b w:val="false"/>
                <w:i w:val="false"/>
                <w:color w:val="000000"/>
                <w:sz w:val="20"/>
              </w:rPr>
              <w:t xml:space="preserve">
разработке </w:t>
            </w:r>
            <w:r>
              <w:br/>
            </w:r>
            <w:r>
              <w:rPr>
                <w:rFonts w:ascii="Times New Roman"/>
                <w:b w:val="false"/>
                <w:i w:val="false"/>
                <w:color w:val="000000"/>
                <w:sz w:val="20"/>
              </w:rPr>
              <w:t xml:space="preserve">
комплекса мер </w:t>
            </w:r>
            <w:r>
              <w:br/>
            </w:r>
            <w:r>
              <w:rPr>
                <w:rFonts w:ascii="Times New Roman"/>
                <w:b w:val="false"/>
                <w:i w:val="false"/>
                <w:color w:val="000000"/>
                <w:sz w:val="20"/>
              </w:rPr>
              <w:t xml:space="preserve">
радиационного </w:t>
            </w:r>
            <w:r>
              <w:br/>
            </w:r>
            <w:r>
              <w:rPr>
                <w:rFonts w:ascii="Times New Roman"/>
                <w:b w:val="false"/>
                <w:i w:val="false"/>
                <w:color w:val="000000"/>
                <w:sz w:val="20"/>
              </w:rPr>
              <w:t xml:space="preserve">
мониторинга и </w:t>
            </w:r>
            <w:r>
              <w:br/>
            </w:r>
            <w:r>
              <w:rPr>
                <w:rFonts w:ascii="Times New Roman"/>
                <w:b w:val="false"/>
                <w:i w:val="false"/>
                <w:color w:val="000000"/>
                <w:sz w:val="20"/>
              </w:rPr>
              <w:t xml:space="preserve">
реабилитации </w:t>
            </w:r>
            <w:r>
              <w:br/>
            </w:r>
            <w:r>
              <w:rPr>
                <w:rFonts w:ascii="Times New Roman"/>
                <w:b w:val="false"/>
                <w:i w:val="false"/>
                <w:color w:val="000000"/>
                <w:sz w:val="20"/>
              </w:rPr>
              <w:t xml:space="preserve">
зон экологи- </w:t>
            </w:r>
            <w:r>
              <w:br/>
            </w:r>
            <w:r>
              <w:rPr>
                <w:rFonts w:ascii="Times New Roman"/>
                <w:b w:val="false"/>
                <w:i w:val="false"/>
                <w:color w:val="000000"/>
                <w:sz w:val="20"/>
              </w:rPr>
              <w:t xml:space="preserve">
ческого </w:t>
            </w:r>
            <w:r>
              <w:br/>
            </w:r>
            <w:r>
              <w:rPr>
                <w:rFonts w:ascii="Times New Roman"/>
                <w:b w:val="false"/>
                <w:i w:val="false"/>
                <w:color w:val="000000"/>
                <w:sz w:val="20"/>
              </w:rPr>
              <w:t xml:space="preserve">
бедствия, </w:t>
            </w:r>
            <w:r>
              <w:br/>
            </w:r>
            <w:r>
              <w:rPr>
                <w:rFonts w:ascii="Times New Roman"/>
                <w:b w:val="false"/>
                <w:i w:val="false"/>
                <w:color w:val="000000"/>
                <w:sz w:val="20"/>
              </w:rPr>
              <w:t xml:space="preserve">
возникших </w:t>
            </w:r>
            <w:r>
              <w:br/>
            </w:r>
            <w:r>
              <w:rPr>
                <w:rFonts w:ascii="Times New Roman"/>
                <w:b w:val="false"/>
                <w:i w:val="false"/>
                <w:color w:val="000000"/>
                <w:sz w:val="20"/>
              </w:rPr>
              <w:t xml:space="preserve">
вследствие </w:t>
            </w:r>
            <w:r>
              <w:br/>
            </w:r>
            <w:r>
              <w:rPr>
                <w:rFonts w:ascii="Times New Roman"/>
                <w:b w:val="false"/>
                <w:i w:val="false"/>
                <w:color w:val="000000"/>
                <w:sz w:val="20"/>
              </w:rPr>
              <w:t xml:space="preserve">
ядерных </w:t>
            </w:r>
            <w:r>
              <w:br/>
            </w:r>
            <w:r>
              <w:rPr>
                <w:rFonts w:ascii="Times New Roman"/>
                <w:b w:val="false"/>
                <w:i w:val="false"/>
                <w:color w:val="000000"/>
                <w:sz w:val="20"/>
              </w:rPr>
              <w:t xml:space="preserve">
испытаний на </w:t>
            </w:r>
            <w:r>
              <w:br/>
            </w:r>
            <w:r>
              <w:rPr>
                <w:rFonts w:ascii="Times New Roman"/>
                <w:b w:val="false"/>
                <w:i w:val="false"/>
                <w:color w:val="000000"/>
                <w:sz w:val="20"/>
              </w:rPr>
              <w:t xml:space="preserve">
территории </w:t>
            </w:r>
            <w:r>
              <w:br/>
            </w:r>
            <w:r>
              <w:rPr>
                <w:rFonts w:ascii="Times New Roman"/>
                <w:b w:val="false"/>
                <w:i w:val="false"/>
                <w:color w:val="000000"/>
                <w:sz w:val="20"/>
              </w:rPr>
              <w:t xml:space="preserve">
Казахстана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Предложение в </w:t>
            </w:r>
            <w:r>
              <w:br/>
            </w:r>
            <w:r>
              <w:rPr>
                <w:rFonts w:ascii="Times New Roman"/>
                <w:b w:val="false"/>
                <w:i w:val="false"/>
                <w:color w:val="000000"/>
                <w:sz w:val="20"/>
              </w:rPr>
              <w:t xml:space="preserve">
Правительство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МООС </w:t>
            </w:r>
            <w:r>
              <w:br/>
            </w:r>
            <w:r>
              <w:rPr>
                <w:rFonts w:ascii="Times New Roman"/>
                <w:b w:val="false"/>
                <w:i w:val="false"/>
                <w:color w:val="000000"/>
                <w:sz w:val="20"/>
              </w:rPr>
              <w:t xml:space="preserve">
(созыв), </w:t>
            </w:r>
            <w:r>
              <w:br/>
            </w:r>
            <w:r>
              <w:rPr>
                <w:rFonts w:ascii="Times New Roman"/>
                <w:b w:val="false"/>
                <w:i w:val="false"/>
                <w:color w:val="000000"/>
                <w:sz w:val="20"/>
              </w:rPr>
              <w:t xml:space="preserve">
МЭМР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r>
              <w:br/>
            </w:r>
            <w:r>
              <w:rPr>
                <w:rFonts w:ascii="Times New Roman"/>
                <w:b w:val="false"/>
                <w:i w:val="false"/>
                <w:color w:val="000000"/>
                <w:sz w:val="20"/>
              </w:rPr>
              <w:t xml:space="preserve">
августа </w:t>
            </w:r>
            <w:r>
              <w:br/>
            </w:r>
            <w:r>
              <w:rPr>
                <w:rFonts w:ascii="Times New Roman"/>
                <w:b w:val="false"/>
                <w:i w:val="false"/>
                <w:color w:val="000000"/>
                <w:sz w:val="20"/>
              </w:rPr>
              <w:t xml:space="preserve">
2008 </w:t>
            </w:r>
            <w:r>
              <w:br/>
            </w:r>
            <w:r>
              <w:rPr>
                <w:rFonts w:ascii="Times New Roman"/>
                <w:b w:val="false"/>
                <w:i w:val="false"/>
                <w:color w:val="000000"/>
                <w:sz w:val="20"/>
              </w:rPr>
              <w:t xml:space="preserve">
года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тре- </w:t>
            </w:r>
            <w:r>
              <w:br/>
            </w:r>
            <w:r>
              <w:rPr>
                <w:rFonts w:ascii="Times New Roman"/>
                <w:b w:val="false"/>
                <w:i w:val="false"/>
                <w:color w:val="000000"/>
                <w:sz w:val="20"/>
              </w:rPr>
              <w:t xml:space="preserve">
буется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181. </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Внести пред- </w:t>
            </w:r>
            <w:r>
              <w:br/>
            </w:r>
            <w:r>
              <w:rPr>
                <w:rFonts w:ascii="Times New Roman"/>
                <w:b w:val="false"/>
                <w:i w:val="false"/>
                <w:color w:val="000000"/>
                <w:sz w:val="20"/>
              </w:rPr>
              <w:t xml:space="preserve">
ложение по </w:t>
            </w:r>
            <w:r>
              <w:br/>
            </w:r>
            <w:r>
              <w:rPr>
                <w:rFonts w:ascii="Times New Roman"/>
                <w:b w:val="false"/>
                <w:i w:val="false"/>
                <w:color w:val="000000"/>
                <w:sz w:val="20"/>
              </w:rPr>
              <w:t xml:space="preserve">
разработке </w:t>
            </w:r>
            <w:r>
              <w:br/>
            </w:r>
            <w:r>
              <w:rPr>
                <w:rFonts w:ascii="Times New Roman"/>
                <w:b w:val="false"/>
                <w:i w:val="false"/>
                <w:color w:val="000000"/>
                <w:sz w:val="20"/>
              </w:rPr>
              <w:t xml:space="preserve">
комплекса мер </w:t>
            </w:r>
            <w:r>
              <w:br/>
            </w:r>
            <w:r>
              <w:rPr>
                <w:rFonts w:ascii="Times New Roman"/>
                <w:b w:val="false"/>
                <w:i w:val="false"/>
                <w:color w:val="000000"/>
                <w:sz w:val="20"/>
              </w:rPr>
              <w:t xml:space="preserve">
по реализации </w:t>
            </w:r>
            <w:r>
              <w:br/>
            </w:r>
            <w:r>
              <w:rPr>
                <w:rFonts w:ascii="Times New Roman"/>
                <w:b w:val="false"/>
                <w:i w:val="false"/>
                <w:color w:val="000000"/>
                <w:sz w:val="20"/>
              </w:rPr>
              <w:t xml:space="preserve">
радиологичес- </w:t>
            </w:r>
            <w:r>
              <w:br/>
            </w:r>
            <w:r>
              <w:rPr>
                <w:rFonts w:ascii="Times New Roman"/>
                <w:b w:val="false"/>
                <w:i w:val="false"/>
                <w:color w:val="000000"/>
                <w:sz w:val="20"/>
              </w:rPr>
              <w:t xml:space="preserve">
кого </w:t>
            </w:r>
            <w:r>
              <w:br/>
            </w:r>
            <w:r>
              <w:rPr>
                <w:rFonts w:ascii="Times New Roman"/>
                <w:b w:val="false"/>
                <w:i w:val="false"/>
                <w:color w:val="000000"/>
                <w:sz w:val="20"/>
              </w:rPr>
              <w:t xml:space="preserve">
мониторинга </w:t>
            </w:r>
            <w:r>
              <w:br/>
            </w:r>
            <w:r>
              <w:rPr>
                <w:rFonts w:ascii="Times New Roman"/>
                <w:b w:val="false"/>
                <w:i w:val="false"/>
                <w:color w:val="000000"/>
                <w:sz w:val="20"/>
              </w:rPr>
              <w:t xml:space="preserve">
и ремедиации </w:t>
            </w:r>
            <w:r>
              <w:br/>
            </w:r>
            <w:r>
              <w:rPr>
                <w:rFonts w:ascii="Times New Roman"/>
                <w:b w:val="false"/>
                <w:i w:val="false"/>
                <w:color w:val="000000"/>
                <w:sz w:val="20"/>
              </w:rPr>
              <w:t xml:space="preserve">
всех земель, </w:t>
            </w:r>
            <w:r>
              <w:br/>
            </w:r>
            <w:r>
              <w:rPr>
                <w:rFonts w:ascii="Times New Roman"/>
                <w:b w:val="false"/>
                <w:i w:val="false"/>
                <w:color w:val="000000"/>
                <w:sz w:val="20"/>
              </w:rPr>
              <w:t xml:space="preserve">
на которых </w:t>
            </w:r>
            <w:r>
              <w:br/>
            </w:r>
            <w:r>
              <w:rPr>
                <w:rFonts w:ascii="Times New Roman"/>
                <w:b w:val="false"/>
                <w:i w:val="false"/>
                <w:color w:val="000000"/>
                <w:sz w:val="20"/>
              </w:rPr>
              <w:t xml:space="preserve">
проводились </w:t>
            </w:r>
            <w:r>
              <w:br/>
            </w:r>
            <w:r>
              <w:rPr>
                <w:rFonts w:ascii="Times New Roman"/>
                <w:b w:val="false"/>
                <w:i w:val="false"/>
                <w:color w:val="000000"/>
                <w:sz w:val="20"/>
              </w:rPr>
              <w:t xml:space="preserve">
ядерные </w:t>
            </w:r>
            <w:r>
              <w:br/>
            </w:r>
            <w:r>
              <w:rPr>
                <w:rFonts w:ascii="Times New Roman"/>
                <w:b w:val="false"/>
                <w:i w:val="false"/>
                <w:color w:val="000000"/>
                <w:sz w:val="20"/>
              </w:rPr>
              <w:t xml:space="preserve">
взрывы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Предложение в </w:t>
            </w:r>
            <w:r>
              <w:br/>
            </w:r>
            <w:r>
              <w:rPr>
                <w:rFonts w:ascii="Times New Roman"/>
                <w:b w:val="false"/>
                <w:i w:val="false"/>
                <w:color w:val="000000"/>
                <w:sz w:val="20"/>
              </w:rPr>
              <w:t xml:space="preserve">
Правительство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МООС </w:t>
            </w:r>
            <w:r>
              <w:br/>
            </w:r>
            <w:r>
              <w:rPr>
                <w:rFonts w:ascii="Times New Roman"/>
                <w:b w:val="false"/>
                <w:i w:val="false"/>
                <w:color w:val="000000"/>
                <w:sz w:val="20"/>
              </w:rPr>
              <w:t xml:space="preserve">
(созыв), </w:t>
            </w:r>
            <w:r>
              <w:br/>
            </w:r>
            <w:r>
              <w:rPr>
                <w:rFonts w:ascii="Times New Roman"/>
                <w:b w:val="false"/>
                <w:i w:val="false"/>
                <w:color w:val="000000"/>
                <w:sz w:val="20"/>
              </w:rPr>
              <w:t xml:space="preserve">
МЭМР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r>
              <w:br/>
            </w:r>
            <w:r>
              <w:rPr>
                <w:rFonts w:ascii="Times New Roman"/>
                <w:b w:val="false"/>
                <w:i w:val="false"/>
                <w:color w:val="000000"/>
                <w:sz w:val="20"/>
              </w:rPr>
              <w:t xml:space="preserve">
августа </w:t>
            </w:r>
            <w:r>
              <w:br/>
            </w:r>
            <w:r>
              <w:rPr>
                <w:rFonts w:ascii="Times New Roman"/>
                <w:b w:val="false"/>
                <w:i w:val="false"/>
                <w:color w:val="000000"/>
                <w:sz w:val="20"/>
              </w:rPr>
              <w:t xml:space="preserve">
2008 </w:t>
            </w:r>
            <w:r>
              <w:br/>
            </w:r>
            <w:r>
              <w:rPr>
                <w:rFonts w:ascii="Times New Roman"/>
                <w:b w:val="false"/>
                <w:i w:val="false"/>
                <w:color w:val="000000"/>
                <w:sz w:val="20"/>
              </w:rPr>
              <w:t xml:space="preserve">
года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тре- </w:t>
            </w:r>
            <w:r>
              <w:br/>
            </w:r>
            <w:r>
              <w:rPr>
                <w:rFonts w:ascii="Times New Roman"/>
                <w:b w:val="false"/>
                <w:i w:val="false"/>
                <w:color w:val="000000"/>
                <w:sz w:val="20"/>
              </w:rPr>
              <w:t xml:space="preserve">
буется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182. </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Исследовать </w:t>
            </w:r>
            <w:r>
              <w:br/>
            </w:r>
            <w:r>
              <w:rPr>
                <w:rFonts w:ascii="Times New Roman"/>
                <w:b w:val="false"/>
                <w:i w:val="false"/>
                <w:color w:val="000000"/>
                <w:sz w:val="20"/>
              </w:rPr>
              <w:t xml:space="preserve">
влияние </w:t>
            </w:r>
            <w:r>
              <w:br/>
            </w:r>
            <w:r>
              <w:rPr>
                <w:rFonts w:ascii="Times New Roman"/>
                <w:b w:val="false"/>
                <w:i w:val="false"/>
                <w:color w:val="000000"/>
                <w:sz w:val="20"/>
              </w:rPr>
              <w:t xml:space="preserve">
электромаг- </w:t>
            </w:r>
            <w:r>
              <w:br/>
            </w:r>
            <w:r>
              <w:rPr>
                <w:rFonts w:ascii="Times New Roman"/>
                <w:b w:val="false"/>
                <w:i w:val="false"/>
                <w:color w:val="000000"/>
                <w:sz w:val="20"/>
              </w:rPr>
              <w:t xml:space="preserve">
нитных полей </w:t>
            </w:r>
            <w:r>
              <w:br/>
            </w:r>
            <w:r>
              <w:rPr>
                <w:rFonts w:ascii="Times New Roman"/>
                <w:b w:val="false"/>
                <w:i w:val="false"/>
                <w:color w:val="000000"/>
                <w:sz w:val="20"/>
              </w:rPr>
              <w:t xml:space="preserve">
радиочастот- </w:t>
            </w:r>
            <w:r>
              <w:br/>
            </w:r>
            <w:r>
              <w:rPr>
                <w:rFonts w:ascii="Times New Roman"/>
                <w:b w:val="false"/>
                <w:i w:val="false"/>
                <w:color w:val="000000"/>
                <w:sz w:val="20"/>
              </w:rPr>
              <w:t xml:space="preserve">
ных диапазо- </w:t>
            </w:r>
            <w:r>
              <w:br/>
            </w:r>
            <w:r>
              <w:rPr>
                <w:rFonts w:ascii="Times New Roman"/>
                <w:b w:val="false"/>
                <w:i w:val="false"/>
                <w:color w:val="000000"/>
                <w:sz w:val="20"/>
              </w:rPr>
              <w:t xml:space="preserve">
нов на </w:t>
            </w:r>
            <w:r>
              <w:br/>
            </w:r>
            <w:r>
              <w:rPr>
                <w:rFonts w:ascii="Times New Roman"/>
                <w:b w:val="false"/>
                <w:i w:val="false"/>
                <w:color w:val="000000"/>
                <w:sz w:val="20"/>
              </w:rPr>
              <w:t xml:space="preserve">
состояние </w:t>
            </w:r>
            <w:r>
              <w:br/>
            </w:r>
            <w:r>
              <w:rPr>
                <w:rFonts w:ascii="Times New Roman"/>
                <w:b w:val="false"/>
                <w:i w:val="false"/>
                <w:color w:val="000000"/>
                <w:sz w:val="20"/>
              </w:rPr>
              <w:t xml:space="preserve">
окружающей </w:t>
            </w:r>
            <w:r>
              <w:br/>
            </w:r>
            <w:r>
              <w:rPr>
                <w:rFonts w:ascii="Times New Roman"/>
                <w:b w:val="false"/>
                <w:i w:val="false"/>
                <w:color w:val="000000"/>
                <w:sz w:val="20"/>
              </w:rPr>
              <w:t xml:space="preserve">
среды с целью </w:t>
            </w:r>
            <w:r>
              <w:br/>
            </w:r>
            <w:r>
              <w:rPr>
                <w:rFonts w:ascii="Times New Roman"/>
                <w:b w:val="false"/>
                <w:i w:val="false"/>
                <w:color w:val="000000"/>
                <w:sz w:val="20"/>
              </w:rPr>
              <w:t xml:space="preserve">
определения </w:t>
            </w:r>
            <w:r>
              <w:br/>
            </w:r>
            <w:r>
              <w:rPr>
                <w:rFonts w:ascii="Times New Roman"/>
                <w:b w:val="false"/>
                <w:i w:val="false"/>
                <w:color w:val="000000"/>
                <w:sz w:val="20"/>
              </w:rPr>
              <w:t xml:space="preserve">
нормативов </w:t>
            </w:r>
            <w:r>
              <w:br/>
            </w:r>
            <w:r>
              <w:rPr>
                <w:rFonts w:ascii="Times New Roman"/>
                <w:b w:val="false"/>
                <w:i w:val="false"/>
                <w:color w:val="000000"/>
                <w:sz w:val="20"/>
              </w:rPr>
              <w:t xml:space="preserve">
предельно- </w:t>
            </w:r>
            <w:r>
              <w:br/>
            </w:r>
            <w:r>
              <w:rPr>
                <w:rFonts w:ascii="Times New Roman"/>
                <w:b w:val="false"/>
                <w:i w:val="false"/>
                <w:color w:val="000000"/>
                <w:sz w:val="20"/>
              </w:rPr>
              <w:t xml:space="preserve">
допустимых </w:t>
            </w:r>
            <w:r>
              <w:br/>
            </w:r>
            <w:r>
              <w:rPr>
                <w:rFonts w:ascii="Times New Roman"/>
                <w:b w:val="false"/>
                <w:i w:val="false"/>
                <w:color w:val="000000"/>
                <w:sz w:val="20"/>
              </w:rPr>
              <w:t xml:space="preserve">
уровней и </w:t>
            </w:r>
            <w:r>
              <w:br/>
            </w:r>
            <w:r>
              <w:rPr>
                <w:rFonts w:ascii="Times New Roman"/>
                <w:b w:val="false"/>
                <w:i w:val="false"/>
                <w:color w:val="000000"/>
                <w:sz w:val="20"/>
              </w:rPr>
              <w:t xml:space="preserve">
разработать </w:t>
            </w:r>
            <w:r>
              <w:br/>
            </w:r>
            <w:r>
              <w:rPr>
                <w:rFonts w:ascii="Times New Roman"/>
                <w:b w:val="false"/>
                <w:i w:val="false"/>
                <w:color w:val="000000"/>
                <w:sz w:val="20"/>
              </w:rPr>
              <w:t xml:space="preserve">
методику </w:t>
            </w:r>
            <w:r>
              <w:br/>
            </w:r>
            <w:r>
              <w:rPr>
                <w:rFonts w:ascii="Times New Roman"/>
                <w:b w:val="false"/>
                <w:i w:val="false"/>
                <w:color w:val="000000"/>
                <w:sz w:val="20"/>
              </w:rPr>
              <w:t xml:space="preserve">
расчета </w:t>
            </w:r>
            <w:r>
              <w:br/>
            </w:r>
            <w:r>
              <w:rPr>
                <w:rFonts w:ascii="Times New Roman"/>
                <w:b w:val="false"/>
                <w:i w:val="false"/>
                <w:color w:val="000000"/>
                <w:sz w:val="20"/>
              </w:rPr>
              <w:t xml:space="preserve">
биологически- </w:t>
            </w:r>
            <w:r>
              <w:br/>
            </w:r>
            <w:r>
              <w:rPr>
                <w:rFonts w:ascii="Times New Roman"/>
                <w:b w:val="false"/>
                <w:i w:val="false"/>
                <w:color w:val="000000"/>
                <w:sz w:val="20"/>
              </w:rPr>
              <w:t xml:space="preserve">
опасной и </w:t>
            </w:r>
            <w:r>
              <w:br/>
            </w:r>
            <w:r>
              <w:rPr>
                <w:rFonts w:ascii="Times New Roman"/>
                <w:b w:val="false"/>
                <w:i w:val="false"/>
                <w:color w:val="000000"/>
                <w:sz w:val="20"/>
              </w:rPr>
              <w:t xml:space="preserve">
санитарно- </w:t>
            </w:r>
            <w:r>
              <w:br/>
            </w:r>
            <w:r>
              <w:rPr>
                <w:rFonts w:ascii="Times New Roman"/>
                <w:b w:val="false"/>
                <w:i w:val="false"/>
                <w:color w:val="000000"/>
                <w:sz w:val="20"/>
              </w:rPr>
              <w:t xml:space="preserve">
защитной зоны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w:t>
            </w:r>
            <w:r>
              <w:br/>
            </w:r>
            <w:r>
              <w:rPr>
                <w:rFonts w:ascii="Times New Roman"/>
                <w:b w:val="false"/>
                <w:i w:val="false"/>
                <w:color w:val="000000"/>
                <w:sz w:val="20"/>
              </w:rPr>
              <w:t xml:space="preserve">
Правительство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МООС </w:t>
            </w:r>
            <w:r>
              <w:br/>
            </w:r>
            <w:r>
              <w:rPr>
                <w:rFonts w:ascii="Times New Roman"/>
                <w:b w:val="false"/>
                <w:i w:val="false"/>
                <w:color w:val="000000"/>
                <w:sz w:val="20"/>
              </w:rPr>
              <w:t xml:space="preserve">
(созыв), </w:t>
            </w:r>
            <w:r>
              <w:br/>
            </w:r>
            <w:r>
              <w:rPr>
                <w:rFonts w:ascii="Times New Roman"/>
                <w:b w:val="false"/>
                <w:i w:val="false"/>
                <w:color w:val="000000"/>
                <w:sz w:val="20"/>
              </w:rPr>
              <w:t xml:space="preserve">
МИТ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r>
              <w:br/>
            </w:r>
            <w:r>
              <w:rPr>
                <w:rFonts w:ascii="Times New Roman"/>
                <w:b w:val="false"/>
                <w:i w:val="false"/>
                <w:color w:val="000000"/>
                <w:sz w:val="20"/>
              </w:rPr>
              <w:t xml:space="preserve">
февраля </w:t>
            </w:r>
            <w:r>
              <w:br/>
            </w:r>
            <w:r>
              <w:rPr>
                <w:rFonts w:ascii="Times New Roman"/>
                <w:b w:val="false"/>
                <w:i w:val="false"/>
                <w:color w:val="000000"/>
                <w:sz w:val="20"/>
              </w:rPr>
              <w:t xml:space="preserve">
еже- </w:t>
            </w:r>
            <w:r>
              <w:br/>
            </w:r>
            <w:r>
              <w:rPr>
                <w:rFonts w:ascii="Times New Roman"/>
                <w:b w:val="false"/>
                <w:i w:val="false"/>
                <w:color w:val="000000"/>
                <w:sz w:val="20"/>
              </w:rPr>
              <w:t xml:space="preserve">
годно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г. - </w:t>
            </w:r>
            <w:r>
              <w:br/>
            </w:r>
            <w:r>
              <w:rPr>
                <w:rFonts w:ascii="Times New Roman"/>
                <w:b w:val="false"/>
                <w:i w:val="false"/>
                <w:color w:val="000000"/>
                <w:sz w:val="20"/>
              </w:rPr>
              <w:t xml:space="preserve">
2,0 </w:t>
            </w:r>
            <w:r>
              <w:br/>
            </w:r>
            <w:r>
              <w:rPr>
                <w:rFonts w:ascii="Times New Roman"/>
                <w:b w:val="false"/>
                <w:i w:val="false"/>
                <w:color w:val="000000"/>
                <w:sz w:val="20"/>
              </w:rPr>
              <w:t xml:space="preserve">
2009 г. - </w:t>
            </w:r>
            <w:r>
              <w:br/>
            </w:r>
            <w:r>
              <w:rPr>
                <w:rFonts w:ascii="Times New Roman"/>
                <w:b w:val="false"/>
                <w:i w:val="false"/>
                <w:color w:val="000000"/>
                <w:sz w:val="20"/>
              </w:rPr>
              <w:t xml:space="preserve">
2,1*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 </w:t>
            </w:r>
            <w:r>
              <w:br/>
            </w:r>
            <w:r>
              <w:rPr>
                <w:rFonts w:ascii="Times New Roman"/>
                <w:b w:val="false"/>
                <w:i w:val="false"/>
                <w:color w:val="000000"/>
                <w:sz w:val="20"/>
              </w:rPr>
              <w:t xml:space="preserve">
ский </w:t>
            </w:r>
            <w:r>
              <w:br/>
            </w:r>
            <w:r>
              <w:rPr>
                <w:rFonts w:ascii="Times New Roman"/>
                <w:b w:val="false"/>
                <w:i w:val="false"/>
                <w:color w:val="000000"/>
                <w:sz w:val="20"/>
              </w:rPr>
              <w:t xml:space="preserve">
бюджет </w:t>
            </w:r>
          </w:p>
        </w:tc>
      </w:tr>
    </w:tbl>
    <w:p>
      <w:pPr>
        <w:spacing w:after="0"/>
        <w:ind w:left="0"/>
        <w:jc w:val="both"/>
      </w:pPr>
      <w:r>
        <w:rPr>
          <w:rFonts w:ascii="Times New Roman"/>
          <w:b w:val="false"/>
          <w:i w:val="false"/>
          <w:color w:val="000000"/>
          <w:sz w:val="28"/>
        </w:rPr>
        <w:t xml:space="preserve">Всего по программе планируются расходы в размере 35816,0 млн. тенге, в том числе из республиканского бюджета 35223,9 млн. тенге, при этом на: </w:t>
      </w:r>
      <w:r>
        <w:br/>
      </w:r>
      <w:r>
        <w:rPr>
          <w:rFonts w:ascii="Times New Roman"/>
          <w:b w:val="false"/>
          <w:i w:val="false"/>
          <w:color w:val="000000"/>
          <w:sz w:val="28"/>
        </w:rPr>
        <w:t xml:space="preserve">
2008 год - 6184,0 млн. тенге; </w:t>
      </w:r>
      <w:r>
        <w:br/>
      </w:r>
      <w:r>
        <w:rPr>
          <w:rFonts w:ascii="Times New Roman"/>
          <w:b w:val="false"/>
          <w:i w:val="false"/>
          <w:color w:val="000000"/>
          <w:sz w:val="28"/>
        </w:rPr>
        <w:t xml:space="preserve">
2009 год - 13950,6* млн. тенге; </w:t>
      </w:r>
      <w:r>
        <w:br/>
      </w:r>
      <w:r>
        <w:rPr>
          <w:rFonts w:ascii="Times New Roman"/>
          <w:b w:val="false"/>
          <w:i w:val="false"/>
          <w:color w:val="000000"/>
          <w:sz w:val="28"/>
        </w:rPr>
        <w:t xml:space="preserve">
2010 год - 15089,3* млн. тенге; </w:t>
      </w:r>
      <w:r>
        <w:br/>
      </w:r>
      <w:r>
        <w:rPr>
          <w:rFonts w:ascii="Times New Roman"/>
          <w:b w:val="false"/>
          <w:i w:val="false"/>
          <w:color w:val="000000"/>
          <w:sz w:val="28"/>
        </w:rPr>
        <w:t xml:space="preserve">
592,1 млн. тенге по международным грантам, в том числе на: </w:t>
      </w:r>
      <w:r>
        <w:br/>
      </w:r>
      <w:r>
        <w:rPr>
          <w:rFonts w:ascii="Times New Roman"/>
          <w:b w:val="false"/>
          <w:i w:val="false"/>
          <w:color w:val="000000"/>
          <w:sz w:val="28"/>
        </w:rPr>
        <w:t xml:space="preserve">
2008 год - 302,2 млн. тенге; </w:t>
      </w:r>
      <w:r>
        <w:br/>
      </w:r>
      <w:r>
        <w:rPr>
          <w:rFonts w:ascii="Times New Roman"/>
          <w:b w:val="false"/>
          <w:i w:val="false"/>
          <w:color w:val="000000"/>
          <w:sz w:val="28"/>
        </w:rPr>
        <w:t xml:space="preserve">
2009 год - 150,5* млн. тенге; </w:t>
      </w:r>
      <w:r>
        <w:br/>
      </w:r>
      <w:r>
        <w:rPr>
          <w:rFonts w:ascii="Times New Roman"/>
          <w:b w:val="false"/>
          <w:i w:val="false"/>
          <w:color w:val="000000"/>
          <w:sz w:val="28"/>
        </w:rPr>
        <w:t xml:space="preserve">
2010 год - 139,4* млн. тенге. </w:t>
      </w:r>
    </w:p>
    <w:p>
      <w:pPr>
        <w:spacing w:after="0"/>
        <w:ind w:left="0"/>
        <w:jc w:val="both"/>
      </w:pPr>
      <w:r>
        <w:rPr>
          <w:rFonts w:ascii="Times New Roman"/>
          <w:b/>
          <w:i w:val="false"/>
          <w:color w:val="000000"/>
          <w:sz w:val="28"/>
        </w:rPr>
        <w:t xml:space="preserve">Примечание. </w:t>
      </w:r>
      <w:r>
        <w:br/>
      </w:r>
      <w:r>
        <w:rPr>
          <w:rFonts w:ascii="Times New Roman"/>
          <w:b w:val="false"/>
          <w:i w:val="false"/>
          <w:color w:val="000000"/>
          <w:sz w:val="28"/>
        </w:rPr>
        <w:t xml:space="preserve">
* - объемы расходов по мероприятиям, финансируемым за счет средств республиканского бюджета на 2008-2010 годы, будут уточняться в соответствии с Законом Республики Казахстан "О республиканском бюджете". </w:t>
      </w:r>
    </w:p>
    <w:p>
      <w:pPr>
        <w:spacing w:after="0"/>
        <w:ind w:left="0"/>
        <w:jc w:val="both"/>
      </w:pPr>
      <w:r>
        <w:rPr>
          <w:rFonts w:ascii="Times New Roman"/>
          <w:b w:val="false"/>
          <w:i w:val="false"/>
          <w:color w:val="000000"/>
          <w:sz w:val="28"/>
        </w:rPr>
        <w:t xml:space="preserve">Расшифровка аббревиатур: </w:t>
      </w:r>
    </w:p>
    <w:p>
      <w:pPr>
        <w:spacing w:after="0"/>
        <w:ind w:left="0"/>
        <w:jc w:val="both"/>
      </w:pPr>
      <w:r>
        <w:rPr>
          <w:rFonts w:ascii="Times New Roman"/>
          <w:b w:val="false"/>
          <w:i w:val="false"/>
          <w:color w:val="000000"/>
          <w:sz w:val="28"/>
        </w:rPr>
        <w:t xml:space="preserve">МООС - Министерство охраны окружающей среды Республики Казахстан </w:t>
      </w:r>
      <w:r>
        <w:br/>
      </w:r>
      <w:r>
        <w:rPr>
          <w:rFonts w:ascii="Times New Roman"/>
          <w:b w:val="false"/>
          <w:i w:val="false"/>
          <w:color w:val="000000"/>
          <w:sz w:val="28"/>
        </w:rPr>
        <w:t xml:space="preserve">
МЭМР - Министерство энергетики и минеральных ресурсов Республики Казахстан </w:t>
      </w:r>
      <w:r>
        <w:br/>
      </w:r>
      <w:r>
        <w:rPr>
          <w:rFonts w:ascii="Times New Roman"/>
          <w:b w:val="false"/>
          <w:i w:val="false"/>
          <w:color w:val="000000"/>
          <w:sz w:val="28"/>
        </w:rPr>
        <w:t xml:space="preserve">
МИТ  - Министерство индустрии и торговли Республики Казахстан </w:t>
      </w:r>
      <w:r>
        <w:br/>
      </w:r>
      <w:r>
        <w:rPr>
          <w:rFonts w:ascii="Times New Roman"/>
          <w:b w:val="false"/>
          <w:i w:val="false"/>
          <w:color w:val="000000"/>
          <w:sz w:val="28"/>
        </w:rPr>
        <w:t xml:space="preserve">
МОН  - Министерство образования и науки Республики Казахстан </w:t>
      </w:r>
      <w:r>
        <w:br/>
      </w:r>
      <w:r>
        <w:rPr>
          <w:rFonts w:ascii="Times New Roman"/>
          <w:b w:val="false"/>
          <w:i w:val="false"/>
          <w:color w:val="000000"/>
          <w:sz w:val="28"/>
        </w:rPr>
        <w:t xml:space="preserve">
МСХ  - Министерство сельского хозяйства Республики Казахстан </w:t>
      </w:r>
      <w:r>
        <w:br/>
      </w:r>
      <w:r>
        <w:rPr>
          <w:rFonts w:ascii="Times New Roman"/>
          <w:b w:val="false"/>
          <w:i w:val="false"/>
          <w:color w:val="000000"/>
          <w:sz w:val="28"/>
        </w:rPr>
        <w:t xml:space="preserve">
МИД  - Министерство иностранных дел Республики Казахстан </w:t>
      </w:r>
      <w:r>
        <w:br/>
      </w:r>
      <w:r>
        <w:rPr>
          <w:rFonts w:ascii="Times New Roman"/>
          <w:b w:val="false"/>
          <w:i w:val="false"/>
          <w:color w:val="000000"/>
          <w:sz w:val="28"/>
        </w:rPr>
        <w:t xml:space="preserve">
МЗ   - Министерство здравоохранения Республики Казахстан </w:t>
      </w:r>
      <w:r>
        <w:br/>
      </w:r>
      <w:r>
        <w:rPr>
          <w:rFonts w:ascii="Times New Roman"/>
          <w:b w:val="false"/>
          <w:i w:val="false"/>
          <w:color w:val="000000"/>
          <w:sz w:val="28"/>
        </w:rPr>
        <w:t xml:space="preserve">
МТК  - Министерство транспорта и коммуникаций Республики Казахстан </w:t>
      </w:r>
      <w:r>
        <w:br/>
      </w:r>
      <w:r>
        <w:rPr>
          <w:rFonts w:ascii="Times New Roman"/>
          <w:b w:val="false"/>
          <w:i w:val="false"/>
          <w:color w:val="000000"/>
          <w:sz w:val="28"/>
        </w:rPr>
        <w:t xml:space="preserve">
МЧС  - Министерство по чрезвычайным ситуациям Республики Казахстан </w:t>
      </w:r>
      <w:r>
        <w:br/>
      </w:r>
      <w:r>
        <w:rPr>
          <w:rFonts w:ascii="Times New Roman"/>
          <w:b w:val="false"/>
          <w:i w:val="false"/>
          <w:color w:val="000000"/>
          <w:sz w:val="28"/>
        </w:rPr>
        <w:t xml:space="preserve">
АЗР  - Агентство Республики Казахстан по управлению земельными ресурсами </w:t>
      </w:r>
      <w:r>
        <w:br/>
      </w:r>
      <w:r>
        <w:rPr>
          <w:rFonts w:ascii="Times New Roman"/>
          <w:b w:val="false"/>
          <w:i w:val="false"/>
          <w:color w:val="000000"/>
          <w:sz w:val="28"/>
        </w:rPr>
        <w:t>
АДСиЖКХ - Агентство Республики Казахстан по делам строительства и жилищно-коммунального хозяйства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