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5920" w14:textId="0925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из республиканского бюджета на 2008 год областными бюджетами, бюджетами городов Астаны и Алматы на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2008 года N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статей 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и 15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15-1 </w:t>
      </w:r>
      <w:r>
        <w:rPr>
          <w:rFonts w:ascii="Times New Roman"/>
          <w:b w:val="false"/>
          <w:i w:val="false"/>
          <w:color w:val="000000"/>
          <w:sz w:val="28"/>
        </w:rPr>
        <w:t>
 Закона Республики Казахстан от 6 декабря 2007 года "О республиканском бюджете на 2008 год"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Преамбула с изменениями, внесенными постановлением Правительства РК от 13.08.2008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740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использования целевых текущих трансфертов из республиканского бюджета на 2008 год областными бюджетами, бюджетами городов Астаны и Алматы на образование.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обеспечить: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перечисление утвержденных сумм целевых текущих трансфертов областным бюджетам, бюджетам городов Астаны и Алматы в установленном Правительством Республики Казахстан порядке;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использования целевых текущих трансфертов из республиканского бюджета областными бюджетами, бюджетами городов Астаны и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областей, городов Астаны и Алматы обеспечить: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своевременное и целевое использование выделенных целевых текущих трансфертов;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в Министерство образования и науки Республики Казахстан в срок до 15 февраля информации, предусмотренной пунктом 5 Правил, утвержденных настоящим постановлением;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 Министерство образования и науки Республики Казахстан отчетов об использовании выделенных целевых текущих трансфертов до 5 числа месяца, следующего за отчетным.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2008 года N 166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использования целевых текущих трансфертов из республиканского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 на 2008 год областными бюджетами, бюджетами городов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Астаны и Алматы на образование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целевых текущих трансфертов из республиканского бюджета на 2008 год областными бюджетами, бюджетами городов Астаны и Алматы на образование определяют порядок использования целевых текущих трансфертов, выделяемых областным бюджетам, бюджетам городов Астаны и Алматы, из республиканского бюджета по следующим республиканским бюджетным программам: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 "Целевые текущие трансферты областным бюджетам, бюджетам городов Астаны и Алматы на содержание вновь вводимых объектов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048 "Целевые текущие трансферты областным бюджетам, бюджетам городов Астана и Алматы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058 "Целевые текущие трансферты областным бюджетам, бюджетам городов Астаны и Алматы на создание лингафонных и мультимедийных кабинетов в государственных учреждениях начального, основного среднего и общего среднего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076 "Целевые текущие трансферты областным бюджетам, бюджетам городов Астаны и Алматы на внедрение новых технологий государственной системы в сфере образования", (в том числе по подпрограммам):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"Целевые текущие трансферты областным бюджетам, бюджетам городов Астаны и Алматы на внедрение системы интерактивного обучения в государственной системе начального, основного среднего и общего среднего образования".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077 "Целевые текущие трансферты областным бюджетам, бюджетам городов Астаны и Алматы на выплату стипендий обучающимся в организациях технического и профессионального, послесреднего образования на основании государственного заказа местных исполнительных органов".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изменениями, внесенными постановлением Правительства РК от 13.08.2008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740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Использование целевых текущих трансфертов осуществляется в соответствии с бюджетным законодательством и законодательством о государственных закупках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Единым организатором конкурсов по государственным закупкам лингафонных и мультимедийных кабинетов, учебного оборудования кабинетов физики, химии, биологии, оборудования для кабинетов интерактивного обучения вновь оснащаемых общеобразовательных школ выступает Министерство образования и науки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Дооснащение частично оснащенных в 2007 году общеобразовательных школ и осуществление комплекса мероприятий по внедрению новых технологий государственной системы в сфере образования осуществляется местными исполнительными органами в области образования с учетом обеспечения совместимости с имеющимися оборудованием, работой и услугами в соответствии с законодательством о государственных закупках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Местные исполнительные органы в области образования в срок до 15 февраля определяют конечных получателей лингафонных и мультимедийных кабинетов, учебного оборудования кабинетов физики, химии, биологии, оборудования для кабинетов интерактивного обучения вновь оснащаемых общеобразовательных школ и осуществляют мониторинг их использования.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Исполнительные органы областей, городов Астаны и Алматы в области образования представляют в Министерство образования и науки Республики Казахстан ежеквартально в срок до 5 числа месяца, следующего за отчетным, отчеты о заключении и исполнении договоров о государственных закупках лингафонных и мультимедийных кабинетов, учебного оборудования кабинетов физики, химии, биологии, оборудования для кабинетов интерактивного обучения вновь оснащаемых общеобразовательных школ по форме, установленной Министерством образования и науки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Министерство образования и науки Республики Казахстан производит перечисление целевых текущих трансфертов из республиканского бюджета областным бюджетам, бюджетам городов Астаны и Алматы в соответствии с планами финансирования по обязательствам и платежам.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Использование целевых текущих трансфертов, выделенных областным бюджетам, бюджетам городов Астаны и Алматы 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укрепление материально-технической базы государственных организаций образования, в том числе на создание лингафонных и мультимедийных кабинетов, оснащение учебным оборудованием кабинетов физики, химии, биологии, приобретение товаров и услуг по внедрению новых технологий государственной системы в сфере образования осуществляется на основании договоров о государственных закупках услуг;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содержание вновь вводимых объектов образования осуществляется при условии предоставления утвержденных актов ввода объектов образования в эксплуатацию государственной приемочной комиссией в установленном законодательством Республики Казахстан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выделяются на текущие расходы, связанные с содержанием вновь вводимых объектов образования, за исключением капитальных расходов.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Министерство образования и науки Республики Казахстан представляет в Министерство финансов Республики Казахстан отчетность в порядке и сроки, установленные законодательством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