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da8c" w14:textId="54cd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материального стимулирования спортсменов и тренеров сборных команд Республики Казахстан за высокие спортивные результаты на Паралимпийских играх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2008 года N 167. Утратило силу постановлением Правительства Республики Казахстан от 4 февраля 2014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04.02.2014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стимулирования спортсменов и тренеров сборных команд Республики Казахстан - участников Паралимпийских игр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спортсменам, занявшим с первого по шестое места, а также их тренерам - членам сборных команд Республики Казахстан - участникам Паралимпийских игр, единовременные выплаты по итогам выступлений в следующих размерах и в сумме, эквивалентной: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 - 50 000 (пятьдесят тысяч)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место - 35 000 (тридцать пять тысяч)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место - 25 000 (двадцать пять тысяч)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место - 14 000 (четырнадцать тысяч)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место - 6 000 (шесть тысяч)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место - 4 000 (четыре тысячи) долларов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курсу, установленному Национальным Банком Республики Казахстан на день выдачи.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