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f64ca" w14:textId="f0f64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официальной гуманитарной помощи Республике Таджикистан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февраля 2008 года N 176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тяжелой экономической и социальной ситуацией, сложившейся в Республике Таджикистан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Разбронировать из государственного материального резерва для оказания официальной гуманитарной помощи Республике Таджикистан материальные ценности согласно приложению к настоящему постановлению.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сельского хозяйства Республики Казахстан в установленном законодательством порядке обеспечить для оказания официальной гуманитарной помощи Республике Таджикистан отгрузку продовольственной пшеницы в объеме 1000 (одна тысяча) тонн из государственных реализационных ресурсов зерна.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энергетики и минеральных ресурсов Республики Казахстан для оказания официальной гуманитарной помощи Республике Таджикистан обеспечить отгрузку 481,109 (четыреста восемьдесят одна целая сто девять сотых) тонн дизельного топлива и 479,434 (четыреста семьдесят девять целых четыреста тридцать четыре сотых) тонн топочного мазута.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изменениями, внесенными постановлением Правительства РК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24.12.2008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1240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транспорта и коммуникаций Республики Казахстан обеспечить своевременную подачу подвижного состава для транспортировки и доставки гуманитарного груза в Республику Таджикистан продовольственной пшеницы до станции Амузанг, материальных ценностей государственного материального резерва, топочного мазута, дизельного топлива до станции Душанбе 1.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финансов Республики Казахстан в установленном законодательством порядке выделить из чрезвычайного резерва Правительства Республики Казахстан, предусмотренного в республиканском бюджете на 2008 год: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Министерству по чрезвычайным ситуациям Республики Казахстан средства в сумме 65772500 (шестьдесят пять миллионов семьсот семьдесят две тысячи пятьсот) тенге на возмещение стоимости выпущенных в соответствии с пунктом 1 настоящего постановления материальных ценностей государственного материального резерва;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Министерству сельского хозяйства Республики Казахстан средства в сумме 27742140 (двадцать семь миллионов семьсот сорок две тысячи сто сорок) тенге на возмещение стоимости продовольственной пшеницы и затрат по хранению, транспортировке и доставке гуманитарного груза;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Министерству энергетики и минеральных ресурсов Республики Казахстан средства в сумме 60533679,02 (шестьдесят миллионов пятьсот тридцать три тысячи шестьсот семьдесят девять тенге два тиына) тенге на возмещение стоимости, транспортировки и доставку дизельного топлива, топочного мазута;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Министерству транспорта и коммуникаций Республики Казахстан средства в сумме 977210 (девятьсот семьдесят семь тысяч двести десять) тенге для возмещения стоимости транспортных расходов, связанных с доставкой материальных ценностей государственного материального резерва.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с изменениями, внесенными постановлением Правительства РК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24.12.2008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1240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Министерству иностранных дел Республики Казахстан определить получателя гуманитарной помощи и обеспечить координацию мер по ее оказанию.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Министерству финансов Республики Казахстан в установленном порядке обеспечить контроль за целевым использованием выделенных средств.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Настоящее постановление вводится в действие со дня подписания.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февраля 2008 года N 176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Перечень материальных ценностей, выпускаемых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для оказания официальной гуманитарной помощи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Республике Таджикистан 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3493"/>
        <w:gridCol w:w="1253"/>
        <w:gridCol w:w="2653"/>
        <w:gridCol w:w="1853"/>
        <w:gridCol w:w="2053"/>
      </w:tblGrid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ценностей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изм.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ценностей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изм.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(тенге)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Брюки утепленные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2150000 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Куртки утепленные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6100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3050000 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Руковицы меховые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4285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2999500 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Одеяло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3000000 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Мясные консервы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ф.б.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288000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55296000 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66495500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