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52fd" w14:textId="3625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моратория на проверки субъектов малого и среднего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2008 года N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исполнения поручения Президента Республики Казахстан, данного на расширенном заседании Правительства Республики Казахстан 14 февраля 2008 года,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Центральным и местным исполнительным органам прекратить с 21 февраля 2008 года по 31 декабря 2008 года проверки субъектов малого и среднего предпринимательства, за исключением налоговых проверок, основанием для проведения которых является заявление налогоплательщика, встречных налоговых проверок и хронометражных обследований, проверок, проводимых в соответствии с законодательством в целях пресечения уголовных преступлений, проверок, проводимых для предотвращения действий, направленных на нарушение общественного порядка, прав и свобод человека, норм законодательства Республики Казахстан о санитарно-эпидемиологическом благополучии населения, недропользовании, в области ветеринарии, а также проверок по вопросам предоставленных земель вокруг города Астаны и городов областного значения.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 принять необходимые меры по реализации пункта 1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