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95fc" w14:textId="1489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Национального координатора Специальной программы Организации Объединенных Наций для экономик Центральной Азии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2008 года N 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Заместителя Премьер-Министра Республики Казахстан Шукеева Умирзака Естаевича - Национальным координатором Специальной программы Организации Объединенных Наций для экономик Центральной Азии в Республике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исполнительных секретарей Европейской экономической комиссии и Экономической и социальной комиссии для Азии и Тихого океана Организации Объединенных Наций о назначении Национального координатора.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2006 года N 335 "О назначении Национального Координатора Специальной Программы Организации Объединенных Наций для экономик Центральной Азии в Республике Казахстан".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