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4bc0" w14:textId="4e54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2008 года N 194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N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акима Акмолинской области о передаче из республиканской собственности с баланса государственного учреждения "Республиканский центр геологической информации "Казгеоинформ" Комитета геологии и недропользования Министерства энергетики и минеральных ресурсов Республики Казахстан" части здания, расположенного по адресу: город Кокшетау, улица Сатпаева, 1, корпус "Б" со встроенными объектами коммуникаций согласно приложению к настоящему постановлению, за исключением помещений четвертого этажа общей площадью 1277,1 квадратных метра, в коммунальную собственность Акмолинской области.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Министерством энергетики и минеральных ресурсов Республики Казахстан и акиматом Акмолинской области в установленном законодательством порядке осуществить необходимые организационные мероприятия по приему-передаче имущества, указанного в пункте 1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2008 года N 194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объектов коммуникаций, передаваемых из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собственности в коммунальную собственность Акмолинской области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873"/>
        <w:gridCol w:w="1553"/>
        <w:gridCol w:w="1953"/>
        <w:gridCol w:w="1613"/>
        <w:gridCol w:w="2073"/>
        <w:gridCol w:w="1442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атацию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Износ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г.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Сатпаева, 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 "Б", 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3595,3 кв.м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85137018,0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52228770,18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32908247,82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0101001832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Базовый модуль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Дифинити 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2216979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2216979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0139001833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Базовый модуль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Дифинити Б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2406481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2406481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0139001836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 модем Robotics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36850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36850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0136000843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Коммутационный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узел IMRAK 800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842222,75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842222,75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0136017101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Коммутационный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узел IMRAK 800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842222,75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842222,75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0136017102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Коммутационный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узел IMRAK 800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842222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842222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0136002466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Антенна NB-DMB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34248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27266,72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6981,28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0113001839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ТНС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11850299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11850299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0136000384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распределительный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168033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168033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0136000954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Водомерный узел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Д-50 мм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0133002464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VPS 50/120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147258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139895,8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7362,2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0132002463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Тепловой счетчик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553000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553000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0134002465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Усилитель УС-80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23604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1842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JP-5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20250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JP-5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20250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JP-5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20250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MULTIKAL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32922591,3 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