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8f3e" w14:textId="c478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2008 года областными бюджетами на субсидирование повышения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2008 года N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в целях повышения продуктивности и качества продукции животноводства у отечественных сельскохозяйственных товаропроизводителей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из республиканского бюджета 2008 года областными бюджетами на субсидирование повышения продуктивности и качества продукции животноводства.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2008 года N 204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республиканского бюджета 2008 года областными бюджетами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субсидирование повышения продуктивности и качества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продукции животноводства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2008 года областными бюджетами на субсидирование повышения продуктивности и качества продукции животноводства (далее - Правила), определяют использования целевых текущих трансфертов (далее - субсидирование) с целью поддержки отечественных сельскохозяйственных производителей для увеличения производства животноводческой продукции и повышения конкурентоспособности, а также стабилизации цен через удешевление стоимости комбикормов (концкормов) за счет и в пределах средств, предусмотренных в республиканском бюджете на 2008 год Министерству сельского хозяйства Республики Казахстан (далее - Министерство) по подпрограмме 107 "Целевые текущие трансферты областным бюджетам, бюджетам городов Астана и Алматы на субсидирование повышения продуктивности и качества продукции животноводства" программы 009 "Целевые текущие трансферты областным бюджетам, бюджетам городов Астана и Алматы на развитие сельского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предназначаются на частичное удешевление до 45 % стоимости комбикормов (концентрированных кормов (далее - концкормов), используемых при откорме (кормлении) крупного рогатого скота, свиней, птицы и овец, с целью стимулирования производства и реализации говядины, свинины, баранины, мяса бройлерной птицы (далее - мясо птицы), куринного яйца яичных кроссов (пищевое яйцо) (далее - яйцо) и молока, повышения продуктивности животных, качества и конкурентоспособности производимой продукции животноводства.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субсидий отечественным сельскохозяйственным товаропроизводителям, специализирующимся на производстве говядины, свинины, баранины, мяса птицы, яйца и молока (далее - спецпредприятия), на удешевление комбикормов (концкормов) производится за фактические объемы реализованной на внутреннем рынке говядины, свинины, баранины, мяса птицы в убойном весе, яйца и молока предприятиям переработки, (включая собственные цеха переработки) и (или) объектам торговли, в том числе собственные, а также больницам, школьным и дошкольным учреждениям, организациям уголовно-исполнительной системы и воинским частям (за исключением молока).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Субсидии выплачиваются: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спецпредприятиям по производству говядины, занимающимся откормом крупного рогатого скота и использующих для откорма комбикорма (концкорма);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спецпредприятиям по производству молока, занимающимся содержанием и выращиванием молочных пород скота, в кормлении которых используются комбикорма;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спецпредприятиям по производству баранины, занимающимся откормом овец и использующим для их откорма концкорма;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спецпредприятиям по производству свинины, использующим для откорма свиней - комбикорма;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спецпредприятиям по производству мяса птицы и яйца;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спецпредприятиям при реализации животных с откорма крупными партиями по 50 и более голов, при этом для перевода живой массы животных в убойный применяется коэффициент перевода, утвержденный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Субсидированию не подлежит: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говядина, свинина, баранина, мясо птицы, яйца и молоко (далее - продукция), приобретенная спецпредприятиями у других юридических и (или) физических лиц для дальнейшей ее продажи и (или) 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продукция, реализованная спецпредприятиями по бартеру, в счет взаиморасчетов или аффилиированным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продукция, полученная спецпредприятиями в результате вынужденного забоя;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продукция (молоко), полученная спецпредприятиями от животных, неблагополучных по инфекционным заболеваниям, а также от коров в первые семь дней после отела и в последние пять дней перед запуском.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Субсидии, указанные в пункте 2 настоящих Правил, выплачиваются спецпредприятиям, включенным в список на получение субсидий, утверждаемый местным исполнительным органом соответствующей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Критерии к спецпредприятиям и качеству производимой продукции, заявки на получение субсидий, сводная ведомость по области о выплате субсидий за реализованную продукцию, коэффициент перевода живой массы в убойный, годовая смета распределения средств, формы отчетности, а также рекомендуемые формы договора купли-продажи продукции утверждаются Министерством.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Норматив удешевления стоимости 1 (одного) килограмма комбикорма (концкормов), используемого для откорма (в кормлении) крупного рогатого скота, свиней, овец, птицы, а также производства молока, расхода комбикормов (концкормов) на производство 1 (одного) килограмма (10 штук) продукции, субсидий на 1 (один) килограмм (1 штуку) реализованной продукции собственного производства устанавливаются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перечисляет целевые текущие трансферты областным бюджетам на субсидирование повышения продуктивности и качества продукции животноводства, согласно заявленным областными департаментами (управлениями) сельского хозяйства (далее - департамент (управление) планов финансирования по обязательствам и платежам.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использования субсидий на повышение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продуктивности и качества продукции животноводства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Решением акима области создается комиссия под председательством заместителя акима области по вопросам сельского хозяйства в составе специалистов департамента (управление), территориальной инспекции Министерства, областного управления статистики, а также представителей Ассоциации производителей мяса Республики Казахстан (далее - Комиссия области). Рабочим органом Комиссии области является департамент (управление). В компетенцию Комиссии области входит: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в течение трех рабочих дней, представленных отделом сельского хозяйства акимата района (далее - отдел) заявок на получение субсидий, а также соответствия спецпредприятия технологическим параметрам утвержденных Министерством (далее - материалы);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 итогам рассмотрения материалов на утверждение акиму области списка спецпредприятий на получение субсидий, годовые квоты на реализацию продукции, подлежащей субсидированию, а также объемы субсидий.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превышения заявок спецпредприятий установленных квот Комиссия включает в список те спецпредприятия, у которых выше удельный вес породного скота в стаде.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Спецпредприятия в двухнедельный срок со дня официального опубликования настоящих Правил представляют в отделы соответствующих районов материалы на получение субсидий.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Отдел осуществляет в течение трех рабочих дней проверку представленных материалов и в случае их соответствия, за подписью акима района направляет на рассмотрение Комиссии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Аким области по представлению Комиссии утверждает: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спецпредприятий на право получения субсидий;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квоты спецпредприятиям и объемы субсидий на планируемые объемы реализуемой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Спецпредприятия, включенные в список, для получения субсидий по мере реализации продукции, ежемесячно не позднее 20 числа, представляют в отдел, следующие документы: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реализации продукции предприятиям переработки, объектам торговли, а также больницам, школьным и дошкольным учреждениям, организациям уголовно-исполнительной системы и воинским частям: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информацию, выданную территориальным органом статистики об объемах реализованной продукции собственного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платежного документа на реализованную продукцию (платежное поручение банка в случае безналичного расчета и (или) приходно-кассовый ордер в случае наличного расчета);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реализации продукции через сеть собственных магазинов или передаче ее на переработку в собственные цеха: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информацию, выданную территориальным органом статистики об объемах произведенной продукции собственного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накладную об отправке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платежного документа на соответствующий объем реализованной (переработанной) продукции (платежное поручение банка в случае безналичного расчета и (или) приходно-кассовый ордер в случае наличного расчета).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Отдел не позднее 25 числа каждого месяца представляет собранные документы, указанные в пункте 15 настоящих Правил, на рассмотрение в департамент (управление), которое формирует объединенную сводную ведомость по области по форме согласно приложению 2 к настоящим Правилам и счета к оплате.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Спецпредприятия осуществляют реализацию произведенной продукции на предприятия переработки, объекты торговли, а также больницам, школьным и дошкольным учреждениям, организациям уголовно-исполнительной системы и воинским частям в равных объемах в пределах утвержденных квот.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Перечисление причитающихся субсидий на текущие счета соответствующих спецпредприятий осуществляется департаментом (управлением) в соответствии с утвержденным в установленном порядке планом финансирования по обязательствам и платежам путем представления в территориальные подразделения казначейства Министерства финансов Республики Казахстан реестра счетов к оплате и счета к оплате в 2-х экземплярах.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Департамент (управление) несет ответственность за достоверность документов, а также материалов, предоставляемых для выплаты субсидий.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Департамент (управление) ежемесячно в срок до 5 числа, следующего за отчетным, но не позднее 30 декабря 2008 года представляет в Министерство отчет о ходе реализации бюджетной подпрограммы по формам утвержденным Министерством.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неполного освоения какой-либо областью выделенных средств, Министерство в установленном законодательном порядке вносит предложение в Правительство Республики Казахстан о перераспределении средств на выплату субсидий по областям в пределах средств, предусмотренных в республиканском бюджете на реализацию бюджетной подпрограммы на 2008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Ответственность за целевым, эффективным и своевременным использованием целевых текущих трансфертов, несут Министерство и акимы областей.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2008 года областными бюджетами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субсидирование повышения продуктивности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качества продукции животноводства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1. Норматив удешевления стоимости 1 килограмма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комбикормов (концкормов)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53"/>
        <w:gridCol w:w="717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удешевления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килограмма комбикормов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(концкормов), тенге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
</w:t>
            </w:r>
          </w:p>
        </w:tc>
      </w:tr>
      <w:tr>
        <w:trPr>
          <w:trHeight w:val="9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концкорм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1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2. Норматив расхода комбикормов (концкормов)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производство 1 килограмма (10 штук) продукции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913"/>
        <w:gridCol w:w="717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расхода комбикормов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(концкормов) на 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килограмма (10 штук) продукции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
</w:t>
            </w:r>
          </w:p>
        </w:tc>
      </w:tr>
      <w:tr>
        <w:trPr>
          <w:trHeight w:val="9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концкорм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I-cорта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II-cорта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2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3. Норматив субсидий на 1 килограмм (1 штуку)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реализованной продукции собственного производства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913"/>
        <w:gridCol w:w="717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килограмм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штуку) реализованной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производства, тенге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</w:tr>
      <w:tr>
        <w:trPr>
          <w:trHeight w:val="90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I-cорта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II-cорта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3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2008 года областными бюджетами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субсидирование повышения продуктивности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качества продукции животноводства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
</w:t>
      </w:r>
      <w:r>
        <w:rPr>
          <w:rFonts w:ascii="Times New Roman"/>
          <w:b/>
          <w:i w:val="false"/>
          <w:color w:val="000000"/>
          <w:sz w:val="28"/>
        </w:rPr>
        <w:t>
Утверждаю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департамента (управления)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_________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(Ф.И.О.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Объединенная сводная ведомость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выплату субсидий за использованные объемы комбикормов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(концкормов) на производство и реализацию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(говядины, баранины, свинины, мяса птицы, яйца и молока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- нужное оставить)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_______ 2008 года по ____________ области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8"/>
        <w:gridCol w:w="1193"/>
        <w:gridCol w:w="1197"/>
        <w:gridCol w:w="1046"/>
        <w:gridCol w:w="1046"/>
        <w:gridCol w:w="1193"/>
        <w:gridCol w:w="1046"/>
        <w:gridCol w:w="1193"/>
        <w:gridCol w:w="1102"/>
        <w:gridCol w:w="1028"/>
        <w:gridCol w:w="1120"/>
        <w:gridCol w:w="1065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штук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(концкормов)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
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9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
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Начальник отдела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(ответственное лицо)             _______________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(ответственное лицо)   _______________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изменениями, внесенными постановлением Правительства РК от 13.05.2008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