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5e000" w14:textId="7b5e0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28 октября 2007 года N 994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февраля 2008 года N 207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2007 года N 994 "О подписании Соглашения между Правительством Республики Казахстан и Правительством Финляндской Республики об избежании двойного налогообложения и предотвращении уклонения от налогообложения в отношении налогов на доход и Протокола к нему"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"Коржову Наталью Артемовну" заменить словами "Жамишева Болата Бидахметовича".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