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2d44b" w14:textId="122d4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марта 2008 года N 211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6 декабря 2007 года "О республиканском бюджете на 2008 год", постановлением Правительства Республики Казахстан от 20 марта 2007 года N 225 "Об утверждении Правил исполнения республиканского и местных бюджетов"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финансов Республики Казахстан из резерва Правительства Республики Казахстан, предусмотренного в республиканском бюджете на 2008 год, на исполнение обязательств по решениям судов 3121627 (три миллиона сто двадцать одна тысяча шестьсот двадцать семь) тенге для исполнения судебных актов согласно приложению к настоящему постановлению.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марта 2008 года N 211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судебных решений, подлежащих исполнению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3533"/>
        <w:gridCol w:w="3553"/>
        <w:gridCol w:w="2153"/>
        <w:gridCol w:w="2133"/>
      </w:tblGrid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органа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дата решения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Истец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 вычетом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Уральско-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 городского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17.03.2006 г.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Зейнуллин Т.М.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19.06.2006 г.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Аленова Д.Ж.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502460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16.11.2006 г.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Мельничук С.С.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17.08.2006 г.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Полухин А.В.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60515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26.05.2006 г.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Момбаев И.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940888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 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05.04.2006 г.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Мустафин М.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150515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Шымкента 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20.07.2006 г.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Налибаев Д.Ш.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301030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суда N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Петропавловска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 области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14.07.2006 г.,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коллегии 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гражданским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областного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21.09.2006 г.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Акимова Ю.П.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суда N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Петропавловска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 области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02.06.2005 г.,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коллегии 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гражданским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областного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07.07.2005 г.,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суда N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Петропавловска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 области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20.09.2005 г.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Заболотских С.В.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Андрюхина Т.В.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125134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125134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Рудненского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 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18.01.2006 г.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Гареев А.Н.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Гареев Р.А.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5764,50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5764,50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13.10.2006 г.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(Бретман) О.В.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240165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26.01.2006 г.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Мигачев А.А.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14.03.2006 г.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Темирова А.Е.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Елешова А.И.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177740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3115110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сумма: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3121627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