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209c" w14:textId="e0c2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2008 года N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2271833 (два миллиона двести семьдесят одна тысяча восемьсот тридцать три)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2008 года N 213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судебных решений,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753"/>
        <w:gridCol w:w="3133"/>
        <w:gridCol w:w="2173"/>
        <w:gridCol w:w="21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 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 решения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 Н.А.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17.11.2003,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города 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01.07.2005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Сейсекенов Т.А.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21.11.2005,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01.03.2006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Морозова С.Ю.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29.04.2004,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Егимбаев К.А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25.07.2005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Шумейко Н.Г.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10.08.2001,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19.04.2005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Шоканова Б.Ш.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25.03.2004,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 А.Б.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 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09.12.2004,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08.02.2005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Кожайбаев М.А.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18.02.2000,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23.01.2004,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24.01.2005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Тугультаев Г.Б.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Зайсан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12.08.2004,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28.02.2005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Г.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16.03.2004,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02.02.2005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Шокаева Г.К.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2271833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