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e9905" w14:textId="14e99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Государства Катар о сотрудничестве в области культуры и искусства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марта 2008 года N 219. Утратило силу постановлением Правительства Республики Казахстан от 24 октября 2015 года № 841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24.10.2015 </w:t>
      </w:r>
      <w:r>
        <w:rPr>
          <w:rFonts w:ascii="Times New Roman"/>
          <w:b w:val="false"/>
          <w:i w:val="false"/>
          <w:color w:val="ff0000"/>
          <w:sz w:val="28"/>
        </w:rPr>
        <w:t>№ 841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Государства Катар о сотрудничестве в области культуры и искусства.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культуры и информации Республики Казахстан Кул-Мухаммеда Мухтара Абрарулы подписать от имени Правительства Республики Казахстан Соглашение между Правительством Республики Казахстан и Правительством Государства Катар о сотрудничестве в области культуры и искусства,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2 с изменениями, внесенными постановлением Правительства РК от 28.08.2008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779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марта 2008 года N 219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 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Государства Катар о сотрудничестве </w:t>
      </w:r>
      <w:r>
        <w:br/>
      </w:r>
      <w:r>
        <w:rPr>
          <w:rFonts w:ascii="Times New Roman"/>
          <w:b/>
          <w:i w:val="false"/>
          <w:color w:val="000000"/>
        </w:rPr>
        <w:t xml:space="preserve">
в области культуры и искусства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Государства Катар, именуемые в дальнейшем "Стороны",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укреплять отношения на основе взаимной дружбы между двумя странами и развивать сотрудничество в области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взаимодействуют по укреплению и развитию сотрудничества в области культуры между двумя странами путем проведения выставок искусств, взаимного обмена художественными, музыкальными и театральными группами, проведения выставок пластического искусства, обмена опытом в области визуального искусства, защиты и сохранения документов, поддержки традиционного прикладного искусства.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обмениваются приглашениями для участия в фестивалях и культурных мероприятиях, организуемых государствами Сторон, координируют вопросы культуры на международных конференциях и встречах.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в соответствии с законодательствами своих государств взаимодействуют в укреплении сотрудничества между национальными библиотеками государств Сторон посредством обмена информацией в области культуры: публикациями, брошюрами, фотографиями, редкими изданиями и микрофильмами, а также активизации обмена результатами интеллектуальной деятельности, организации курсов обучения в сфере реставрации рукописей и участия в книжных ярмарках, проводимых в одном из государств.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поощряют обмен визитами руководителей учреждений культуры и исследователей в области культуры, искусства и наследия, а также способствуют обмену соответствующими публикациями и брошюрами.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способствуют проведению курсов обучения и семинаров, относящихся к этой области. 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самостоятельно несут расходы, которые будут возникать в ходе выполнения ими настоящего Соглашения, в пределах средств, предусмотренных законодательствами их государств, если в каждом конкретном случае не будет согласован иной порядок. 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Любая из Сторон может предложить изменить настоящее Соглашение путем письменного соглашения между ними, при этом, такое изменение является неотъемлемой частью Соглашения и вступает в силу с даты получения Сторонами по дипломатическим каналам последнего письменного уведомления о выполнении внутригосударственных процедур, необходимых для его вступления в силу. 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получения Сторонами по дипломатическим каналам последнего письменного уведомления о выполнении внутригосударственных процедур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действует в течение трех лет и будет автоматически продлеваться на последующие трехлетние периоды, если ни одна из Сторон не уведомит за три месяца до истечения соответствующего периода другую Сторону о своем намерении прекратить его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Прекращение действия настоящего Соглашения не повлияет на действующие программы и осуществляемую деятельность, согласованные в период его действия.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Астане "___" ______ 2008 года в двух подлинных экземплярах, на казахском, арабском и английском языках, причем оба экземпляра имеют одинаковую силу. Каждая Сторона оставляет себе по экземпляру. В случае возникновения споров по толкованию положений настоящего Соглашения, Стороны будут руководствоваться текстом на английском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                           Государства Катар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Примечание РЦПИ: Далее прилагается текст Соглашения на английском языке.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