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67787" w14:textId="46677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решения Правительства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марта 2008 года N 221. Утратило силу постановлением Правительства Республики Казахстан от 8 сентября 2015 года № 754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08.09.2015 </w:t>
      </w:r>
      <w:r>
        <w:rPr>
          <w:rFonts w:ascii="Times New Roman"/>
          <w:b w:val="false"/>
          <w:i w:val="false"/>
          <w:color w:val="ff0000"/>
          <w:sz w:val="28"/>
        </w:rPr>
        <w:t>№ 754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3 февраля 2004 года "О присоединении Республики Казахстан к Международной конвенции о Гармонизированной системе описания и кодирования товаров и Протоколу о внесении поправки в Международную конвенцию о Гармонизированной системе описания и кодирования товаров" и в связи с переходом с 1 января 2008 года Республики Казахстан на Гармонизированную систему описания и кодирования товаров версии 2007 года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некоторые решения Правительства Республики Казахстан следующие изменения: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>Правительства Республики Казахстан от 19 марта 2003 года N 269 "Об утверждении Перечня импортируемых товаров, по которым налог на добавленную стоимость уплачивается методом зачета в порядке,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12 июня 2001 года "О налогах и других обязательных платежах в бюджет" (Налоговый кодекс), и правил его формирования":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импортируемых товаров, по которым налог на добавленную стоимость уплачивается методом зачета в порядке, установленном Кодексом Республики Казахстан от 12 июня 2001 года "О налогах и других обязательных платежах в бюджет" (Налоговый кодекс)", утвержденный указанным постановлением, изложить в новой редакции согласно приложению к настоящему постановлению; 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- постановлением Правительства РК от 31.12.2008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N 1313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01.01.2009).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 </w:t>
      </w:r>
      <w:r>
        <w:rPr>
          <w:rFonts w:ascii="Times New Roman"/>
          <w:b w:val="false"/>
          <w:i w:val="false"/>
          <w:color w:val="000000"/>
          <w:sz w:val="28"/>
        </w:rPr>
        <w:t xml:space="preserve">
3) </w:t>
      </w:r>
      <w:r>
        <w:rPr>
          <w:rFonts w:ascii="Times New Roman"/>
          <w:b w:val="false"/>
          <w:i w:val="false"/>
          <w:color w:val="ff0000"/>
          <w:sz w:val="28"/>
        </w:rPr>
        <w:t>Утратил силу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постановлением Правительства РК от 19.01.2012  </w:t>
      </w:r>
      <w:r>
        <w:rPr>
          <w:rFonts w:ascii="Times New Roman"/>
          <w:b w:val="false"/>
          <w:i w:val="false"/>
          <w:color w:val="000000"/>
          <w:sz w:val="28"/>
        </w:rPr>
        <w:t>№ 133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изменениями, внесенными постановлениями Правительства РК от 31.12.2008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N 1313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01.01.2009); от 19.01.2012 </w:t>
      </w:r>
      <w:r>
        <w:rPr>
          <w:rFonts w:ascii="Times New Roman"/>
          <w:b w:val="false"/>
          <w:i w:val="false"/>
          <w:color w:val="000000"/>
          <w:sz w:val="28"/>
        </w:rPr>
        <w:t>№ 133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 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первого официального опубликования.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5 марта 2008 года N 221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марта 2003 года N 269 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 Перечень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импортируемых товаров, по которым налог на добавленную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 стоимость уплачивается методом зачета в порядке, установленном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 Кодексом Республики Казахстан от 12 июня 2001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"О налогах и других обязательных платежах в бюджет"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 (Налоговый кодекс) 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5"/>
        <w:gridCol w:w="8153"/>
        <w:gridCol w:w="3473"/>
      </w:tblGrid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товара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ТН ВЭД ЕврАзЭС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Инсектициды, родентициды, фунгициды,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гербициды, противовсходовые средства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регуляторы роста растений, средства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дезинфицирующие и аналогичные им,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расфасованные в формы или упаковки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розничной продажи или представленные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виде готовых препаратов или изделий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(кроме лент, обработанных серой, фитилей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свечей, и бумаги липкой от мух)*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3808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Профили фасонные, нарезанные по размеру,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гражданской авиации*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4008 29 000 0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Ленты конвейерные или ремни приводные,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бельтинг, из вулканизованной резины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4010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Резинотехнические изделия, манжеты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резиноармированные для гражданской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авиации*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4016 93 000 9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Кожух, амортизаторы, наконечники,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подушки*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4016 93 000 9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Изделия из вулканизованной резины,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кроме твердой резины для моторных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транспортных средств товарных позиций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8701-8705*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4016 99 990 9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Бандаж*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4017 00 900 0 </w:t>
            </w:r>
          </w:p>
        </w:tc>
      </w:tr>
      <w:tr>
        <w:trPr>
          <w:trHeight w:val="321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Жернова, камни точильные, круги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шлифовальные и аналогичные изделия без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опорной конструкции, предназначенные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шлифовки, заточки, полировки, подгонки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резания, из агломерированных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природных или искусственных абразивов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из керамики, в сборе с деталями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других материалов или без этих деталей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(кроме камней для ручной заточки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полировки и их частей из природного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камня; изделий без обрамления,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предназначенных для заточки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керамических или силикатных материалов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(скарификаторов), используемых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фармацевтической промышленности)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6804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Трубы холоднодеформированные,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холоднотянутые шарикоподшипниковые Шx15*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7304 31 800 0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Пружины горячей навивки, рессоры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7320 10 110 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7320 10 190 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7320 20 200 9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Пружины холодной навивки винтовые,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работающие на растяжение*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7320 20 850 9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Оболочки пружинные*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7320 90 900 0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Горячие штамповки*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7326 90 930 0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Твердосплавные пластины для режущих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инструментов титано-кобальтовые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вольфрамокобальтовые*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8209 00 800 0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Котлы паровые или другие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паропроизводящие котлы (кроме водяных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котлов центрального отопления, способных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также производить пар низкого давления);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водяные котлы с паронагревателем (кроме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8402 90 000)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8402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16.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Вспомогательное оборудование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использования с котлами товарной позиции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8402 или 8403 (например, экономайзеры,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пароперегреватели, сажеудалители,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газовые рекуператоры), конденсаторы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пароводяных или других паровых силовых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установок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8404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17.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Газогенераторы или генераторы водяного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газа с очистительными установками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 них; газогенераторы ацителеновые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аналогичные газогенераторы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очистительными установками или без них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8405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18.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Турбины на водяном паре и турбины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паровые прочие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8406 </w:t>
            </w:r>
          </w:p>
        </w:tc>
      </w:tr>
      <w:tr>
        <w:trPr>
          <w:trHeight w:val="163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19.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Двигатели внутреннего сгорания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искровым зажиганием, с вращающимся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возвратно-поступательным движением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поршня, подлежащие использованию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сельскохозяйственных машинах, тракторах,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летательных аппаратах,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электрогенераторах, компрессорах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8407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20.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Двигатели внутреннего сгорания поршневые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воспламенением от сжатия (дизели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полудизели), подлежащие использованию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сельскохозяйственных машинах,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локомотивах, тракторах, судах,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электростанциях*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8408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21.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Части, предназначенные исключительно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главным образом для поршневых двигателей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внутреннего сгорания с искровым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зажиганием авиационных двигателей*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8409 91 000 9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22.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Двигатели турбореактивные тягой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более 25 кН для гражданской авиации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8411 11 000 0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23.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Двигатели турбореактивные тягой более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кН, но не более 44 кН для гражданской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авиации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8411 12 100 0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24.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Гидравлические турбины и водяные колеса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мощностью более 10 000 кВт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8410 13 000 0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25.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Части, включая регуляторы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8410 90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26.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Двигатели турбореактивные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гражданской авиации тягой более 44 кН,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 не более 132 кН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8411 12 300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27.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Двигатели турбореактивные тягой более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132 кН для гражданской авиации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8411 12 800 0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28.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Двигатели турбовинтовые мощностью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более 1100 кВт для гражданской авиации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8411 21 000 0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29.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Двигатели турбовинтовые для гражданской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авиации мощностью более 1100 кВт, 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более 3730 кВт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8411 22 200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30.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Турбины газовые прочие мощностью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более 5000 кВт для гражданской авиации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8411 81 000 1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31.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Турбины газовые прочие мощностью более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5000 кВт для гражданской авиации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8411 82 200 2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32.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Двигатели газотурбинные мощностью более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5000 кВт, но не более 20000 кВт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8411 82 200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33.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турбины газовые мощностью более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20000 кВт, но не более 50000 кВт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8411 82 600 2,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8411 82 600 9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34.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Части турбореактивных и турбовинтовых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двигателей для гражданской авиации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8411 91 000 0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35.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Двигатели реактивные, кроме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турбореактивных, для гражданской авиации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8412 10 000 1 </w:t>
            </w:r>
          </w:p>
        </w:tc>
      </w:tr>
      <w:tr>
        <w:trPr>
          <w:trHeight w:val="72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36.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Силовые установки и двигатели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гидравлические линейного действия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(цилиндры) для гражданской авиации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8412 21 200 2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37.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Силовые установки и двигатели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гидравлические, прочие для гражданской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авиации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8412 29 200 1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38.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Силовые установки и двигатели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пневматические линейного действия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(цилиндры) для гражданской авиации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8412 31 000 0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39.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Силовые установки и двигатели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пневматические, прочие для гражданской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авиации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8412 39 000 0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40.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Части двигателей и силовых установок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гражданской авиации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8412 90 400 2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41.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Насосы жидкостные с расходомерами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 них, за исключением предназначенных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использования на заправочных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станциях и в гаражах, а также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предназначенных для транспортных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средств; подъемники жидкостей*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8413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42.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Насосы вакуумные для гражданской авиации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8414 10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43.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Насосы роторные поршневые, насосы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роторные со скользящими лопастями,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насосы молекулярные (вакуумные) и насосы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типа Рутс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8414 10 250 0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44.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Компрессоры воздушные на колесных шасси,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буксируемые: производительностью более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/в мин.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8414 40 900 0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45.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Вентиляторы прочие для гражданской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авиации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8414 51 000 1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46.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Вентиляторы осевые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8414 59 200 0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47.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Вентиляторы центробежные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8414 59 400 0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48.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Шкафы вытяжные, наибольший горизонталь-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размер которых не более 120 см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8414 60 000 0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49.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Турбокомпрессоры одноступенчатые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8414 80 110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50.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турбокомпрессоры многоступенчатые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8414 80 190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51.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Компрессы объемные возвратно-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поступательные с избыточным рабочим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давлением более 15 бар,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производительностью не более 120 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/час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8414 80 510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52.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Компрессоры объемные роторные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одновальные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8414 80 730 0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53.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компрессоры объемные роторные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многовальные винтовые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8414 80 750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54.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Части многоступенчатого турбокомпрессора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ЦТК-275/9*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8414 90 000 0 </w:t>
            </w:r>
          </w:p>
        </w:tc>
      </w:tr>
      <w:tr>
        <w:trPr>
          <w:trHeight w:val="208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55.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Установки для кондиционирования воздуха,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оборудованные вентилятором с двигателем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приборами для изменения температуры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влажности воздуха, включая кондиционеры,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которых влажность не может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регулироваться отдельно, прочие, со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встроенной холодильной установкой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клапаном для переключения цикла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охлаждение/нагрев (реверсивные тепловые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насосы), для гражданской авиации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8415 81 009 0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56.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Установки для кондиционирования воздуха,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оборудованные вентилятором с двигателем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приборами для изменения температуры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влажности воздуха, включая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кондиционеры, в которых влажность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может регулироваться отдельно, прочие,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 встроенной холодильной установкой,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гражданской авиации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8415 82 000 1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57.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Установки для кондиционирования воздуха,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оборудованные вентилятором с двигателем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приборами для изменения температуры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влажности воздуха, включая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кондиционеры, в которых влажность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может регулироваться отдельно, прочие,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 встроенной холодильной установки,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гражданской авиации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8415 83 000 1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58.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Установки для кондиционирования воздуха,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оборудованные вентилятором с двигателем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приборами для изменения температуры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влажности воздуха, включая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кондиционеры, в которых влажность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регулируется отдельно, кроме подлежащих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установке в кабинетах, автомобилях;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части*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8415 81 001 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8415 82 000 9,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8415 90 000 2,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8415 90 000 9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59.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Горелки топочные для жидкого топлива,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распыленного твердого топлива или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газа; топки механические, включая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механические колосниковые решетки,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механические золоудалители и аналогичные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устройства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8416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60.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Горны и печи промышленные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лабораторные, включая мусоросжигательные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печи, неэлектрические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8417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61.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Комбинированные холодильники-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морозильники с раздельными наружными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дверьми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8418 10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62.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Морозильные шкафы вертикального типа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емкостью не более 900 литров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8418 40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63.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Оборудование холодильное или морозильное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прочее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8418 61 000 9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64.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Тепловые насосы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8418 61 00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65.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Машины, оборудование промышленное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лабораторное с электрическим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неэлектрическим нагревом (исключая печи,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камеры и другое оборудование товарной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позиции 8514) для обработки материалов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процессе, с изменением температуры,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таком как нагрев, варка, жаренье,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дистилляция, ректификация, стерилизация,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пастеризация, пропаривание, сушка,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выпаривание, конденсирование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охлаждение, за исключением машин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оборудования, используемых в бытовых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целях; водонагреватели безынерционные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тепловые водяные аккумуляторы,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неэлектрические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8419 11 000 0,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8419 19 000 0,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8419 31 000 0-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8419 81 200 1,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8419 89-8419 90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66.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Каландры или другие валковые (роликовые)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машины, кроме машин для обработки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металла или стекла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8420 10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67.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Центрифуги (кроме типа, используемого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лабораториях для медицинских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фармацевтических целей), включая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центробежные сушилки; оборудование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устройства для фильтрования или очистки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жидкостей или газов, кроме подлежащих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использованию для медицинских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фармацевтических целей*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8421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68.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Фильтры и фильтроэлементы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искусственных текстильных материалов*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8421 31 000 9,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8421 99 000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69.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Прочее оборудование для фильтрования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очистки прочих газов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8421 39 900 0 </w:t>
            </w:r>
          </w:p>
        </w:tc>
      </w:tr>
      <w:tr>
        <w:trPr>
          <w:trHeight w:val="300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70.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Машины посудомоечные (кроме бытовых);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оборудование для мойки или сушки бутылок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других емкостей; оборудование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заполнения, закупорки бутылок, банок,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закрывания ящиков, мешков или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емкостей, для опечатывания их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этикетирования; оборудования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герметичной укупорки колпачками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крышками бутылок, банок, туб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аналогичных емкостей; оборудование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упаковки или обертки включая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оборудование, обертывающее товар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термоусадкой упаковочного материала)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прочее; оборудование для газирования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напитков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8422 19 000 0-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8422 90 900 0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71.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ВНК-200 (весы конвейерные непрерывного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взвешивания)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8423 20 000 0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72.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Пульверизаторы и аналогичные устройства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8424 20 000 0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73.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Машины пароструйные или пескоструйные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аналогичные метательные устройства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8424 30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74.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Устройства для разбрызгивания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распыления жидкостей или порошков,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прочие: для сельского хозяйства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садоводства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8424 81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75.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Механические устройства прочие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8424 89 000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76.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Тали подъемные и подъемники, кроме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скиповых подъемников; лебедки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кабестаны; домкраты, кроме переносных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автомобилей*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8425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77.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Тали подъемные и подъемники (кроме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скиповых подъемников или подъемников,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используемых для подъема транспортных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средств), прочие для гражданской авиации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8425 19 800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78.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Лебедки прочие с приводом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электрического двигателя для гражданской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авиации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8425 31 000 0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79.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Лебедки, прочие для гражданской авиации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8425 39 900 1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80.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Домкраты и подъемники гидравлические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для гражданской авиации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8425 42 000 0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81.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Домкраты, прочие для гражданской авиации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8425 49 000 0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82.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Судовые деррик краны; краны подъемные,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включая кабель краны; фермы подъемные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подвижные, погрузчики портальные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тележки, оснащенные подъемным краном,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кроме кранов мостовых электрических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грузоподъемностью от 5 до 20 тонн,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кранов козловых электрических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грузоподъемностью от 5 до 20 тонн,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кранов автомобильных с грузоподъемностью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10 до 25 тонн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8426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83.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Автопогрузчики с вилочным захватом;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погрузчики, оснащенные подъемным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погрузочно-разгрузочным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оборудованием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8427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84.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Машины и устройства для подъема,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перемещения, погрузки или разгрузки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(например, лифты, эскалаторы, конвейеры,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канатные дороги), прочие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8428 </w:t>
            </w:r>
          </w:p>
        </w:tc>
      </w:tr>
      <w:tr>
        <w:trPr>
          <w:trHeight w:val="118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85.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Бульдозеры самоходные с неповоротным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поворотным отвалом, грейдеры,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планировщики, скреперы, механические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лопаты, одноковшовые погрузчики,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трамбовочные машины, дорожные катки*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8429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86.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Машины и механизмы прочие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перемещения, планировки, профилирования,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разработки, трамбования, уплотнения,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выемки или бурения грунта, полезных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ископаемых или руд; оборудование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забивки и извлечения свай;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снегоочистители плужные и роторные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8430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87.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Части, предназначенные исключительно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основном для оборудования прокатных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станов в подсубпозиции 8428 90 300 0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8431 39 100 0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88.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Ковши, захваты и черпаки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8431 41 000 0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89.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Отвалы бульдозеров поворотные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8431 42 000 0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90.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Машины сельскохозяйственные, садовые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лесохозяйственные для подготовки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обработки почвы; катки для газонов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спортплощадок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8432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91.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Машины или механизмы для уборки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сельскохозяйственных культур, включая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пресс-подборщики, прессы для упаковки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кипы соломы или сена; сенокосилки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газонокосилки; машины для очистки,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сортировки или калибровки яиц, плодов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других сельскохозяйственных продук-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тов, кроме машин товарной позиции 8437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8433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92.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Установки и аппараты доильные,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оборудование для обработки и переработки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молока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8434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93.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Прессы, дробилки и аналогичное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оборудование для виноделия, производства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сидра, фруктовых соков или аналогичных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напитков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8435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94.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Оборудование для сельского хозяйства,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садоводства, лесного хозяйства,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птицеводства или пчеловодства, включая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оборудование для проращивания семян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механическими или нагревательными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устройствами, прочее; инкубаторы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птицеводства и брудеры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8436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95.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Машины для очистки, сортировки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калибровки семян, зерна и сухих бобовых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культур; оборудование для мукомольной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промышленности или для обработки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зерновых или сухих бобовых культур,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кроме оборудования, используемого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сельскохозяйственных фермах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8437 </w:t>
            </w:r>
          </w:p>
        </w:tc>
      </w:tr>
      <w:tr>
        <w:trPr>
          <w:trHeight w:val="165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96.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Оборудование для промышленного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приготовления или производства пищевых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продуктов или напитков, в другом месте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данной группы не поименованное или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включенное, кроме оборудования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экстрагирования или приготовления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животных или нелетучих растительных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жиров и масел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8438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97.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Оборудование для производства массы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волокнистых целлюлозных материалов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изготовления или отделки бумаги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картона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8439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98.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Оборудование переплетное, включая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машины для сшивания книжных блоков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8440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99.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Оборудование для производства изделий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бумажной массы, бумаги или картона,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включая резательные машины всех типов,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прочее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8441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100.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Машины, аппаратура и оснастка (кроме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станков товарных позиций 8456-8465)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подготовки или изготовления пластин,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цилиндров или других печатных форм;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пластины, цилиндры и другие печатные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формы; пластины, цилиндры и литографские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камни; подготовленные для печатных целей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(например, обточенные, шлифованные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полированные)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8442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101.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Машины для офсетной печати рулонные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8443 11 000 0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102.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Машины для офсетной печати с листовой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подачей новые, принимающие листы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размером более 29,7х40,2 см*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8443 13 310 0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103.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Машины для офсетной печати прочие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8443 13 900 0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104.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Машины для экструдирования, вытягивания,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текстурирования или резания химических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текстильных материалов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8444 00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105.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Машины для подготовки текстильных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волокон; прядильные, тростильные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крутильные машины и другое оборудование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изготовления текстильной пряжи;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кокономотальные или мотальные (включая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уточномотальные) текстильные машины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машины, подготавливающие текстильную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пряжу для использования ее на машинах,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товарной позиции 8446 или 8447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8445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106.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Станки ткацкие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8446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107.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Машины трикотажные, вязально-прошивные,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получения позументной нити, тюля,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кружев, вышивания, плетения тесьмы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и тафтинговые машины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8447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108.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Оборудование для производства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отделки войлока или фетра или нетканых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материалов в куске или в крое, включая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оборудование для производства фетровых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шляп; болваны для изготовления шляп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8449 00 000 0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109.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Оборудование (кроме машин товарной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позиции 8450) для промывки, чистки,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отжима, сушки, глажения, прессования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(включая прессы для термофиксации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материалов), беления, крашения,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аппертирования, отделки, нанесения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покрытия или пропитки пряжи, тканей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готовых текстильных изделий и машины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нанесения пасты на тканую или другую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основу, используемые в производстве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напольных покрытий, таких как линолеум;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машины для наматывания, разматывания,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складывания, резки или прокладывания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текстильных тканей (кроме машин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гладильных бытовых)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8451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110.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Машины швейные, кроме машин для сшивания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книжных блоков товарной позиции 8440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автоматические; прочие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8452 21 000 0,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8452 29 000 0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111.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Оборудование для подготовки, дубления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обработки шкур или кож или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изготовления или ремонта обуви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прочих изделий из шкур или кож, кроме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швейных машин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8453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112.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Конвертеры, литейные ковши, изложницы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машины литейные, используемые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металлургии или литейном производстве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8454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113.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Станки для обработки любых материалов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путем удаления материала с помощью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лазерного или другого светового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фонтанного луча, ультразвуковых,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электроразрядных, электрохимических,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электроннолучевых, ионнолучевых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плазменнодуговых процессов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8456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114.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Центры обрабатывающие, станки агрегатные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однопозиционные и многопозиционные,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обработки металла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8457 </w:t>
            </w:r>
          </w:p>
        </w:tc>
      </w:tr>
      <w:tr>
        <w:trPr>
          <w:trHeight w:val="163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115.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Станки металлорежущие (включая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агрегатные станки линейного построения)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сверления, растачивания,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фрезерования, нарезания наружной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внутренней резьбы путем удаления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металла, кроме токарных станков (включая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станки токарные многоцелевые) товарной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позиции 8458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8459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116.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Станки обдирочно-шлифовальные, заточные,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шлифовальные, хонинговальные,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притирочные, полировальные и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выполнения других операций чистовой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обработки металлов или металлокерамики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 помощи шлифовальных камней,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абразивов или полирующих средств, кроме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зуборезных, зубошлифовальных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зубоотделочных станков товарной позиции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8461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8460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117.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Станки продольнострогальные, поперечно-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строгальные, долбежные, протяжные,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зуборезные, зубошлифовальные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зубоотделочные, пильные, отрезные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другие станки для обработки металлов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металлокерамики посредством удаления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материала, в других местах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поименованные или не включенные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8461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118.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Станки (включая прессы) для обработки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металлов объемной штамповкой, ковкой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штамповкой; станки для обработки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металлов (включая прессы) гибочные,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кромкогибочные, правильные, отрезные,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пробивные или вырубные; прессы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обработки металлов или карбидов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металлов, не поименованные выше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8462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119.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Станки для обработки металлов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металлокерамики без удаления материала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8463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120.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Станки для обработки камня, керамики,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бетона, асбоцемента или аналогичных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минеральных материалов или для холодной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обработки стекла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8464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121.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Станки (включая машины для сборки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помощью гвоздей, скоб, клея или другими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способами) для обработки дерева, пробки,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кости, эбонита, твердых пластмасс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аналогичных твердых материалов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8465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122.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Оборудование и аппараты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низкотемпературной пайки,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высокотемпературной пайки или сварки,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пригодные или не пригодные для резки,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кроме машин и аппаратов товарной позиции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8515; машины и аппараты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поверхностной термообработки, работающие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газе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8468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123.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Вычислительные машины и их блоки;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магнитные или оптические считывающие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устройства, машины для переноса данных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носители информации в кодированной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форме и машины для обработки подобной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информации, в другом месте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поименованные или не включенные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8471 (кроме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8471 30 000 0)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124.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Микрокомпьютеры, используемые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осуществления платежей с использованием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платежных карточек с устройствами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считывания карточек (карт-ридерами)*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8471 30 000 0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125.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Импринтеры (imprinter); устройства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персонализации платежных карточек;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эмброссеры (embossing machine,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embosser); электронные депозитарные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машины; кэш-диспенсеры (Cash Dispenser)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8472 90 900 0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126.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Машины для сортировки или складывания,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укладки в конверты,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перевязывания почтовой корреспонденции,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машины для вскрытия, закрывания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запечатывания почтовой корреспонденции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машины для наклеивания или гашения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почтовых марок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8472 30 000 0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127.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Банкоматы (Automatik teller (Telling)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Machine)*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8472 90 300 0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128.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Части и принадлежности машин товарной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позиции 8471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8473 30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129.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Оборудование для сортировки,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грохочения, сепарации, промывки,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измельчения, размалывания, смешивания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перемешивания грунта, камня, руд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других минеральных ископаемых в твердом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 том числе порошкообразном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пастообразном) состоянии; оборудование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агломерации, формовки или отливки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твердого минерального топлива,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керамических составов, незатвердевшего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цемента, гипсовых материалов или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минеральных продуктов в порошкообразном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пастообразном состоянии; машины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формовочные для изготовления литейных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 из песка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8474 </w:t>
            </w:r>
          </w:p>
        </w:tc>
      </w:tr>
      <w:tr>
        <w:trPr>
          <w:trHeight w:val="141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130.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Машины для сборки электрических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электронных ламп, трубок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электронно-лучевых трубок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газоразрядных ламп в стеклянных колбах;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машины для изготовления или горячей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обработки стекла или изделий из стекла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8475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131.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Оборудование для обработки резины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пластмасс или для производства продукции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этих материалов, в другом месте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поименованное или не включенное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8477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132.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Оборудование для подготовки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приготовления табака, в другом месте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данной группы не поименованное или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включенное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8478 10 000 0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133.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Машины и механические устройства,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имеющие индивидуальные функции, в другом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месте данной группы не поименованные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не включенные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8479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134.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Опоки для металлолитейного производства;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литейные поддоны, модели литейные;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формы для литья металлов (кроме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изложниц), карбидов металлов, стекла,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минеральных материалов, резины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пластмасс             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8480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135.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Гидрораспределители*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8481 20 100 0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136.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Подшипники шариковые, прочие, кроме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используемых на подвижном и тяговом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составе железнодорожного транспорта*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8482 10 900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137.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Подшипники роликовые конические, включая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внутренние конические кольца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сепаратором и роликами в сборе, кроме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используемых на подвижном и тяговом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составе железнодорожного транспорта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8482 20 000 0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138.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Подшипники роликовые сферические, кроме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используемых на подвижном и тяговом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составе железнодорожного транспорта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8482 30 000 0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139.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Подшипники роликовые игольчатые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8482 40 000 0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140.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Подшипники с цилиндрическими роликами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прочие, кроме используемых на подвижном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тяговом составе железнодорожного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транспорта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8482 50 000 0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141.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Подшипники, включая комбинированные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шарико-роликовые, прочие, кроме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используемых на подвижном и тяговом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составе железнодорожного транспорта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8482 80 000 0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142.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Шарики, игольчатые ролики и ролики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8482 91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143.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Валы трансмиссионные (включая кулачковые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коленчатые) и кривошипы,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гражданской авиации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8483 10 </w:t>
            </w:r>
          </w:p>
        </w:tc>
      </w:tr>
      <w:tr>
        <w:trPr>
          <w:trHeight w:val="49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144.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Валы коленчатые, собранные из нескольких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элементов (составные)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8483 10 290 9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145.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Валы карданные*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8483 10 210 9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146.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Валы трансмиссионные (включая кулачковые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коленчатые) и кривошипы прочие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8483 10 950 0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147.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Корпуса подшипников с встроенными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шариковыми или роликовыми подшипниками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8483 20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148.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Корпуса подшипников без встроенных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шариковых или роликовых подшипников;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подшипники скольжения для валов,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гражданской авиации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8483 30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149.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Корпуса подшипников для шариковых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роликовых подшипников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8483 30 320 0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150.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Зубчатые передачи и зубчатые колеса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сборе с валами; коробки передач и другие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вариаторы скорости*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8483 40,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8483 90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151.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Маховики и шкивы, включая блоки шкивов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8483 50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152.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Муфты и устройства для соединения валов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(включая универсальные шарниры)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8483 60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153.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Зубчатые колеса, цепные звездочки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другие элементы передач, представленные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отдельно; части, для гражданской авиации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8483 90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154.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Винты для судов, их лопасти из бронзы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8487 10 100 0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155.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Винты для судов и их лопасти прочие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8487 10 900 0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156.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Двигатели и генераторы электрические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(кроме электрогенераторных установок)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8501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157.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Электрогенераторные установки и вращаю-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щиеся электрические преобразователи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8502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158.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Части, предназначенные исключительно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основном для машин товарной позиции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8501 или 8502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8503 00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159.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Катушки индуктивности и дроссели,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соединенные или не соединенные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конденсатором; трансформаторы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измерительные мощностью более 1 кВА, 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более 16 кВА; преобразователи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статические: выпрямители; инверторы;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катушки индуктивности и дроссели прочие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8504 10 200 0,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8504 32 200 0,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8504 40 810-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8504 50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160.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Трансформаторы с жидким диэлектриком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мощностью не более 650 кВА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8504 21 000 0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161.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Трансформаторы с жидким диэлектриком,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мощностью более 650 кВА, но не более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1600 кВА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8504 22 100 0 </w:t>
            </w:r>
          </w:p>
        </w:tc>
      </w:tr>
      <w:tr>
        <w:trPr>
          <w:trHeight w:val="49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162.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Трансформаторы электрические с жидким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диэлектриком мощностью более 10 000 кВА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8504 23 000 0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163.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Трансформаторы прочие для измерения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напряжения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8504 31 210 0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164.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Трансформаторы прочие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8504 31 800 9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165.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Преобразователи статические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гражданской авиации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8504 40 300 1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166.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Преобразователи напряжения*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8504 40 840 9,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8504 40 880 9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167.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Аккумуляторы свинцовые: силовые,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работающие с жидким электролитом;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прочие; стационарные*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8507 20 410 0,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8507 20 490 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8507 20 980 0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168.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Аккумуляторы никель-кадмиевые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силовые прочие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8507 30 810 0,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8507 30 890 0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169.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Электрооборудование для зажигания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пуска двигателей внутреннего сгорания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воспламенением от искры или от сжатия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горючей смеси (например, магнето,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катушки зажигания, свечи зажигания,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свечи накаливания, стартеры); генераторы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(например, постоянного и переменного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тока) и прерыватели, типа используемых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вместе с такими двигателями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8511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170.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Оборудование электроосветительное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сигнализационное (кроме изделий товарной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позиции 8539), стеклоочистители,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антиобледенители и противозапотеватели,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на велосипедах или моторных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транспортных средствах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8512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171.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Печи и камеры промышленные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лабораторные электрические (включая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действующие на основе явления индукции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диэлектрических потерь);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промышленное или лабораторное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оборудование для термической обработки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материалов с помощью явления индукции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диэлектрических потерь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8514 </w:t>
            </w:r>
          </w:p>
        </w:tc>
      </w:tr>
      <w:tr>
        <w:trPr>
          <w:trHeight w:val="258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172.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Машины и аппараты для электрической (в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том числе с электрическим нагревом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газа), лазерной или другой световой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фотонной, ультразвуковой,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электроннолучевой, магнитно-импульсной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плазменно-дуговой низкотемпературной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пайки, высокотемпературной пайки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сварки независимо от того, могут ли они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выполнять операции резания или нет;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машины и аппараты электрические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горячего напыления металлов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металлокерамики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8515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173.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Устройства вычислительных машин;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коммутаторы для телефонной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телеграфной проводной связи; аппаратура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систем проводной связи на несущей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частоте или для цифровых проводных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 связи; шкафы, ящики, короба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телефонные, распределительные шкафы,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стойки; части*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8517 62 000 1-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8517 70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174.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Аппаратуры передающая, включающая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свой состав приемную аппаратуру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8525 60 000 0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175.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Аппаратура радиолокационная,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радионавигационная и радиоаппаратура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дистанционного управления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8526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176.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Аппаратура приемная для радиовещания,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совмещенная или не совмещенная в одном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корпусе со звукозаписывающей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звуковоспроизводящей аппаратурой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часами; прочие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Широковещательные радиоприемники,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способные работать без внешнего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источника питания, используемые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моторных транспортных средствах,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совмещенные со звукозаписывающей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звуковоспроизводящей аппаратурой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8527 19 000 0,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8527 21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177.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Антенны и антенные отражатели всех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типов; части, используемые вместе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этими изделиями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8529 10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178.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Устройства сигнализационные охранные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устройства для подачи пожарного сигнала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аналогичные устройства для гражданской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авиации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8531 10 950 1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179.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Устройства электрические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сигнализационные для обеспечения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пожарной безопасности или защиты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взлома, используемые в зданиях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8531 10 300 0 </w:t>
            </w:r>
          </w:p>
        </w:tc>
      </w:tr>
      <w:tr>
        <w:trPr>
          <w:trHeight w:val="231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180.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Аппаратура электрическая для коммутации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защиты электрических цепей или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подсоединений к электрическим цепям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электрических цепях (например,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выключатели, переключатели, прерыватели,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плавкие предохранители, молниеотводы,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ограничители напряжения, гасители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скачков напряжения, токоприемники,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токосъемники и прочие соединители,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соединительные коробки) на напряжение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более 1000 В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8535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181.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Выключатели, переключатели, блоки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кнопочных переключателей, контакторы*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8536 20 900 9,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8536 50 800 0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182.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Аппаратура электрическая для коммутации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защиты электрических цепей или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подсоединений к электрическим цепям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электрических цепях; устройства прочие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8536 90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183.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Пульты, панели, консоли, столы,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распределительные щиты и основания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электрической аппаратуры прочие,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оборудованные двумя или более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устройствами товарной позиции 8535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8536 для управления или распределения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электрического тока, в том числе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включающие в себя приборы или устройства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группы 90 и цифровые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управления, кроме коммутационных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устройств товарной позиции 8517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напряжение не более 1000 В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8537 10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184.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Пульты, панели, консоли, столы,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распределительные щиты и основания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для изделий товарной позиции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8537, но не укомплектованные аппаратурой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8538 10 000 0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185.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Лампы накаливания прочие, за исключением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ламп ультрафиолетового или инфракрасного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излучения, на напряжение более 100 В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8539 29 920 0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186.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Диоды, транзисторы и аналогичные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полупроводниковые приборы;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фоточувствительные полупроводниковые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приборы, включая фотогальванические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элементы, собранные или не собранные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модули, вмонтированные или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вмонтированные в панели; светоизлучающие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диоды; пьезоэлектрические кристаллы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сборе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8541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187.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Схемы электронные интегральные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8542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188.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Машины электрические и аппаратура,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имеющие индивидуальные функции, в другом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месте данной группы не поименованные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не включенные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8543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189.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Кабели коаксиальные и другие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коаксиальные электрические проводники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8544 20 000 0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190.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Проводники электрические,  используемые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телекоммуникации, на напряжение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более 80 В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8544 49 200 0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191.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Автопровода*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8544 42 900 1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192.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Кабели волоконно-оптические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8544 70 000 0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193.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Электроды, используемые в печах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8545 11 00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194.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Электроды графитированные*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8545 11 009 0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195.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Электроды для электролизных установок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8545 19 100 0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196.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Железнодорожные локомотивы с питанием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внешнего источника электроэнергии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8601 10 000 0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197.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Железнодорожные локомотивы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дизель-электрические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8602 10 000 0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198.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Моторные железнодорожные вагоны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пассажирские, товарные или багажные,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открытые платформы, кроме входящих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товарную позицию 8604 с питанием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внешнего источника электроэнергии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8603 10 000 0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199.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Транспортные средства самоходные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несамоходные, предназначенные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ремонта или технического обслуживания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железнодорожных или трамвайных путей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(например, вагоны-мастерские, краны,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шпалоподбивочные машины, путерихтовочные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машины, контрольно-измерительные вагоны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транспортные средства для осмотра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пути)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8604 00 000 0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200.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Вагоны железнодорожные,  пассажирские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несамоходные вагоны багажные, почтовые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прочие специальные железнодорожные,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несамоходные (кроме входящих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товарную позицию 8604)*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8605 00 000 0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201.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Вагоны-цистерны всех типов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8606 10 000 0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202.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Вагоны термоизолированные,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рефрижераторные, кроме входящих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субпозицию 8606 10; вагоны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железнодорожные, грузовые несамоходные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крытые и закрывающиеся*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8606 91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203.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Фитинговые платформы, контрейлерные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платформы*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8606 99 000 0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204.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Вагоны железнодорожные, грузовые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несамоходные открытые, с несъемными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бортами высотой более 60 см*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8606 92 000 0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205.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Части железнодорожных локомотивов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подвижного состава*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8607 </w:t>
            </w:r>
          </w:p>
        </w:tc>
      </w:tr>
      <w:tr>
        <w:trPr>
          <w:trHeight w:val="94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206.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Тракторы (кроме тракторов товарной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позиции 8709), за исключением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управляемых рядом идущим водителем,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мощностью не более 4 кВт, а также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тракторов гусеничных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8701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207.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Моторные транспортные средства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перевозки грузов прочие с поршневым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двигателем внутреннего сгорания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воспламенением от сжатия (дизелем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полудизелем) с полной массой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транспортного средства более 20 т, новые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8704 23 910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208.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Моторные транспортные средства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перевозки грузов прочие с поршневым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двигателем внутреннего сгорания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воспламенением от сжатия (дизелем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полудизелем) с полной массой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автомобиля более 20 т, бывшие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эксплуатации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8704 23 990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209.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Моторные транспортные средства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специального назначения, кроме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используемых для перевозки пассажиров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грузов (например, автомобили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грузовые аварийные, автокраны, пожарные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транспортные средства, автобетономешалки,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автомобили для уборки дорог,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поливомоечные автомашины,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автомастерские, автомобили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рентгеновскими установками)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8705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210.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Шасси с установленными двигателями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моторных транспортных средств товарной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позиции 8705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8706 00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211.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Самоходное шасси ВТЗ-ЗОСШ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8706 00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212.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Отопители кабин трактора, амортизаторы*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8708 29 900 0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213.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Трансмиссии для трактора*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8708 50 300 0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214.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Ось катка, ось ролика, ось коленчатая,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палец звена гусеницы*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8708 70 990 0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215.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Радиаторы для трактора*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8708 91 800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216.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Специальные тракторы-тягачи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прицепами-платформами для скоростного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перемещения контейнеров на терминалах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портах, электрические*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8709 11 900 0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217.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Специальные тракторы-тягачи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прицепами-платформами для скоростного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перемещения контейнеров на терминалах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портах, прочие*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8709 19 900 0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218.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полуприцепы для транспортировки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грузов, новые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8716 39 300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219.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прицепы и полуприцепы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транспортировки грузов, бывшие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эксплуатации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8716 39 800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220.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Прицепы и полуприцепы прочие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8716 40 000 0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221.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Вертолеты и самолеты гражданские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8802 11 000 0,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8802 12 000 0,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8802 20 000 0,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8802 30 000 0,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8802 40 000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222.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Шасси и их части для гражданской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авиации*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8803 20 000 0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223.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Части самолетов прочие для гражданской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авиации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8803 30 000 0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224.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Пассажирские суда морские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8901 10 100 0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225.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Нефтеналивные танкеры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8901 20 100 0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226.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Танкерные баржи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8901 20 900 0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227.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Сухогрузные суда, суда-снабженцы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8901 90 100 0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228.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Транспортные баржи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8901 90 910 0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229.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Магистральные буксиры, буксиры-ледоколы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8904 00 100 0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230.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суда-толкачи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8904 00 990 0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231.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земснаряды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8905 10 900 0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232.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морские плавучие маяки, пожарные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суда, плавучие краны и прочие суда,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которых судоходные качества являются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второстепенными по сравнению с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основными функциями; плавучие доки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8905 90 100 0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233.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Спасательные суда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8906 90 100 0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234.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Фотокамеры, специально предназначенные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подводной съемки, аэрофотосъемки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медицинского или хирургического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обследования внутренних органов; камеры,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позволяющие проводить сличение,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судебных или криминалистических целей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9006 30 000 0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235.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Проекторы изображений, кроме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кинематографических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9008 10 000 0-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9008 30 000 0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236.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Аппаратура и оборудование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автоматического проявления фотопленок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(включая кинопленки) или фотобумаги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рулонах или для автоматической печати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фотобумагу в рулонах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9010 10 000 0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237.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Аппаратура и оборудование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фотолабораторий (включая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кинолаборатории), прочие; негатоскопы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9010 50 000 0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238.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Приборы и инструменты для аэронавигации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космической навигации (кроме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компасов)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9014 20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239.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Приборы и инструменты прочие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9014 80 000 0 </w:t>
            </w:r>
          </w:p>
        </w:tc>
      </w:tr>
      <w:tr>
        <w:trPr>
          <w:trHeight w:val="141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240.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Приборы и инструменты геодезические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топографические (включая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фотограмметрические), гидрографические,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океанографические, гидрологические,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метеорологические или геофизические,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кроме компасов; дальномеры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9015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241.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Оборудование дыхательное прочее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газовые маски, кроме защитных масок,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 механических деталей и сменных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фильтров, не подлежащие использованию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медицине*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9020 00 000 0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242.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Прочая аппаратура, основанная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использовании рентгеновского излучения,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предназначенная для медицинского,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хирургического, стоматологического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ветеринарного использования, включая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аппаратуру рентгенографическую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радиотерапевтическую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9022 19 000 0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243.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Прочая аппаратура, основанная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использовании альфа-, бета- или гамма-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излучений, не предназначенная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медицинского, хирургического,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стоматологического или ветеринарного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использования*        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9022 29 000 0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244.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Прочая аппаратура, кроме предназначенной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медицинского, хирургического,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стоматологического или ветеринарного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использования, включая части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принадлежности к аппаратуре,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используемой в указанных целях*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9022 90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245.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Машины и устройства для испытания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твердость, прочность, сжатие, упругость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другие механические свойства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материалов (например, металлов,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древесины, текстильных материалов,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бумаги, пластмасс)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9024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246.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Ареометры и аналогичные приборы,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действующие при погружении в жидкость,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термометры (кроме больничных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ветеринарных), пирометры, барометры,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гигрометры и психрометры, с записывающим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устройством или без записывающего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устройства и любые комбинации этих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приборов*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9025 </w:t>
            </w:r>
          </w:p>
        </w:tc>
      </w:tr>
      <w:tr>
        <w:trPr>
          <w:trHeight w:val="163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247.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Приборы и аппаратура для измерения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контроля расхода, уровня, давления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других переменных характеристик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жидкостей или газов (например,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расходометры, указатели уровня,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манометры, тепломеры), кроме приборов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аппаратуры товарной позиции 9014,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9015, 9028 или 9032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9026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248.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Приборы и аппаратура для физического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химического анализа (например,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поляриметры, рефрактометры,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спектрометры, газо-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дымоанализаторы), не предназначенные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использования в медицине; приборы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аппаратура для измерения или контроля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вязкости, пористости, расширения,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поверхностного натяжения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аналогичные; приборы и аппараты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измерения или контроля количества тепла,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звука или света (включая экспонометры);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микротомы*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9027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249.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Осциллоскопы, анализаторы спектра,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приборы и аппаратура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измерения или контроля электрических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величин, кроме измерительных приборов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товарной позиции 9028; приборы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аппаратура для обнаружения или измерения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альфа-, бета- гамма-, рентгеновского,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космического или прочих ионизирующих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излучений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9030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250.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Измерительные или контрольные приборы,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устройства и машины, в другом месте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данной группы не поименованные или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включенные; проекторы профильные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9031                  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251.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Приборы и устройства для автоматического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регулирования или управления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9032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* номенклатура товаров определяется как кодом, так и наименованием товаров.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