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1537" w14:textId="0151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зданий, сооружений и прилегающих территорий"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марта 2008 года № 227. Утратило силу постановлением Правительства Республики Казахстан от 17 ноября 2010 года № 1202</w:t>
      </w:r>
    </w:p>
    <w:p>
      <w:pPr>
        <w:spacing w:after="0"/>
        <w:ind w:left="0"/>
        <w:jc w:val="both"/>
      </w:pPr>
      <w:bookmarkStart w:name="z1" w:id="0"/>
      <w:r>
        <w:rPr>
          <w:rFonts w:ascii="Times New Roman"/>
          <w:b w:val="false"/>
          <w:i w:val="false"/>
          <w:color w:val="ff0000"/>
          <w:sz w:val="28"/>
        </w:rPr>
        <w:t>
      Сноска. Утратило силу постановлением Правительства РК от 17.11.2010 </w:t>
      </w:r>
      <w:r>
        <w:rPr>
          <w:rFonts w:ascii="Times New Roman"/>
          <w:b w:val="false"/>
          <w:i w:val="false"/>
          <w:color w:val="ff0000"/>
          <w:sz w:val="28"/>
        </w:rPr>
        <w:t>№ 1202</w:t>
      </w:r>
      <w:r>
        <w:rPr>
          <w:rFonts w:ascii="Times New Roman"/>
          <w:b w:val="false"/>
          <w:i w:val="false"/>
          <w:color w:val="ff0000"/>
          <w:sz w:val="28"/>
        </w:rPr>
        <w:t> (вводится в действие по истечении шести месяцев со дня первого официального опубликования).</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зданий, сооружений и прилегающих территорий" (далее - Технический регламент). </w:t>
      </w:r>
    </w:p>
    <w:bookmarkEnd w:id="1"/>
    <w:bookmarkStart w:name="z3" w:id="2"/>
    <w:p>
      <w:pPr>
        <w:spacing w:after="0"/>
        <w:ind w:left="0"/>
        <w:jc w:val="both"/>
      </w:pPr>
      <w:r>
        <w:rPr>
          <w:rFonts w:ascii="Times New Roman"/>
          <w:b w:val="false"/>
          <w:i w:val="false"/>
          <w:color w:val="000000"/>
          <w:sz w:val="28"/>
        </w:rPr>
        <w:t xml:space="preserve">
      2. Центральным и местным исполнительным органам обеспечить приведение своих нормативных правовых актов в соответствие с Техническим регламентом, утвержденным настоящим постановлением.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шести месяцев со дня официального опубликования.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марта 2008 года N 227 </w:t>
      </w:r>
    </w:p>
    <w:bookmarkStart w:name="z5" w:id="4"/>
    <w:p>
      <w:pPr>
        <w:spacing w:after="0"/>
        <w:ind w:left="0"/>
        <w:jc w:val="left"/>
      </w:pPr>
      <w:r>
        <w:rPr>
          <w:rFonts w:ascii="Times New Roman"/>
          <w:b/>
          <w:i w:val="false"/>
          <w:color w:val="000000"/>
        </w:rPr>
        <w:t xml:space="preserve"> 
Технический регламент </w:t>
      </w:r>
      <w:r>
        <w:br/>
      </w:r>
      <w:r>
        <w:rPr>
          <w:rFonts w:ascii="Times New Roman"/>
          <w:b/>
          <w:i w:val="false"/>
          <w:color w:val="000000"/>
        </w:rPr>
        <w:t xml:space="preserve">
"Требования к безопасности зданий, сооружений </w:t>
      </w:r>
      <w:r>
        <w:br/>
      </w:r>
      <w:r>
        <w:rPr>
          <w:rFonts w:ascii="Times New Roman"/>
          <w:b/>
          <w:i w:val="false"/>
          <w:color w:val="000000"/>
        </w:rPr>
        <w:t xml:space="preserve">
и прилегающих территорий" </w:t>
      </w:r>
    </w:p>
    <w:bookmarkEnd w:id="4"/>
    <w:bookmarkStart w:name="z6" w:id="5"/>
    <w:p>
      <w:pPr>
        <w:spacing w:after="0"/>
        <w:ind w:left="0"/>
        <w:jc w:val="left"/>
      </w:pPr>
      <w:r>
        <w:rPr>
          <w:rFonts w:ascii="Times New Roman"/>
          <w:b/>
          <w:i w:val="false"/>
          <w:color w:val="000000"/>
        </w:rPr>
        <w:t xml:space="preserve"> 
1. Область применения </w:t>
      </w:r>
    </w:p>
    <w:bookmarkEnd w:id="5"/>
    <w:bookmarkStart w:name="z7" w:id="6"/>
    <w:p>
      <w:pPr>
        <w:spacing w:after="0"/>
        <w:ind w:left="0"/>
        <w:jc w:val="both"/>
      </w:pPr>
      <w:r>
        <w:rPr>
          <w:rFonts w:ascii="Times New Roman"/>
          <w:b w:val="false"/>
          <w:i w:val="false"/>
          <w:color w:val="000000"/>
          <w:sz w:val="28"/>
        </w:rPr>
        <w:t xml:space="preserve">
      1. Настоящий Технический регламент устанавливает требования к безопасности реализуемых на рынке и вводимых в эксплуатацию зданий, сооружений и прилегающих территорий (далее - здания (сооружения)), предъявляемые к процессам их проектирования, строительства, эксплуатации и постутилизации. </w:t>
      </w:r>
    </w:p>
    <w:bookmarkEnd w:id="6"/>
    <w:bookmarkStart w:name="z8" w:id="7"/>
    <w:p>
      <w:pPr>
        <w:spacing w:after="0"/>
        <w:ind w:left="0"/>
        <w:jc w:val="both"/>
      </w:pPr>
      <w:r>
        <w:rPr>
          <w:rFonts w:ascii="Times New Roman"/>
          <w:b w:val="false"/>
          <w:i w:val="false"/>
          <w:color w:val="000000"/>
          <w:sz w:val="28"/>
        </w:rPr>
        <w:t xml:space="preserve">
      2. Объектами технического регулирования настоящего Технического регламента являются: </w:t>
      </w:r>
    </w:p>
    <w:bookmarkEnd w:id="7"/>
    <w:bookmarkStart w:name="z9" w:id="8"/>
    <w:p>
      <w:pPr>
        <w:spacing w:after="0"/>
        <w:ind w:left="0"/>
        <w:jc w:val="both"/>
      </w:pPr>
      <w:r>
        <w:rPr>
          <w:rFonts w:ascii="Times New Roman"/>
          <w:b w:val="false"/>
          <w:i w:val="false"/>
          <w:color w:val="000000"/>
          <w:sz w:val="28"/>
        </w:rPr>
        <w:t xml:space="preserve">
      1) реализуемая на рынке проектно-сметная документация на здания (сооружения) (далее - проект), создаваемая на этапе их проектирования; </w:t>
      </w:r>
    </w:p>
    <w:bookmarkEnd w:id="8"/>
    <w:bookmarkStart w:name="z10" w:id="9"/>
    <w:p>
      <w:pPr>
        <w:spacing w:after="0"/>
        <w:ind w:left="0"/>
        <w:jc w:val="both"/>
      </w:pPr>
      <w:r>
        <w:rPr>
          <w:rFonts w:ascii="Times New Roman"/>
          <w:b w:val="false"/>
          <w:i w:val="false"/>
          <w:color w:val="000000"/>
          <w:sz w:val="28"/>
        </w:rPr>
        <w:t xml:space="preserve">
      2) технологические строительные процессы, осуществляемые субъектами рынка для строительства, реконструкции, реставрации, расширения, технического перевооружения, модернизации, капитального ремонта зданий (сооружений); </w:t>
      </w:r>
    </w:p>
    <w:bookmarkEnd w:id="9"/>
    <w:bookmarkStart w:name="z11" w:id="10"/>
    <w:p>
      <w:pPr>
        <w:spacing w:after="0"/>
        <w:ind w:left="0"/>
        <w:jc w:val="both"/>
      </w:pPr>
      <w:r>
        <w:rPr>
          <w:rFonts w:ascii="Times New Roman"/>
          <w:b w:val="false"/>
          <w:i w:val="false"/>
          <w:color w:val="000000"/>
          <w:sz w:val="28"/>
        </w:rPr>
        <w:t xml:space="preserve">
      3) реализуемые на рынке и вводимые в эксплуатацию здания (сооружения) после завершения этапа их строительства; </w:t>
      </w:r>
    </w:p>
    <w:bookmarkEnd w:id="10"/>
    <w:bookmarkStart w:name="z12" w:id="11"/>
    <w:p>
      <w:pPr>
        <w:spacing w:after="0"/>
        <w:ind w:left="0"/>
        <w:jc w:val="both"/>
      </w:pPr>
      <w:r>
        <w:rPr>
          <w:rFonts w:ascii="Times New Roman"/>
          <w:b w:val="false"/>
          <w:i w:val="false"/>
          <w:color w:val="000000"/>
          <w:sz w:val="28"/>
        </w:rPr>
        <w:t xml:space="preserve">
      4) процессы эксплуатации зданий (сооружений), осуществляемые субъектами рынка в целях их использования по функциональному назначению; </w:t>
      </w:r>
    </w:p>
    <w:bookmarkEnd w:id="11"/>
    <w:bookmarkStart w:name="z13" w:id="12"/>
    <w:p>
      <w:pPr>
        <w:spacing w:after="0"/>
        <w:ind w:left="0"/>
        <w:jc w:val="both"/>
      </w:pPr>
      <w:r>
        <w:rPr>
          <w:rFonts w:ascii="Times New Roman"/>
          <w:b w:val="false"/>
          <w:i w:val="false"/>
          <w:color w:val="000000"/>
          <w:sz w:val="28"/>
        </w:rPr>
        <w:t xml:space="preserve">
      5) технологические процессы этапа постутилизации, осуществляемые субъектами рынка для демонтажа и сноса зданий (сооружений) после прекращения их эксплуатации с одновременным восстановлением и вторичным использованием регенерируемых элементов (конструкций, материалов, оборудования), а также переработкой не подлежащих регенерации элементов и отходов. </w:t>
      </w:r>
    </w:p>
    <w:bookmarkEnd w:id="12"/>
    <w:bookmarkStart w:name="z14" w:id="13"/>
    <w:p>
      <w:pPr>
        <w:spacing w:after="0"/>
        <w:ind w:left="0"/>
        <w:jc w:val="both"/>
      </w:pPr>
      <w:r>
        <w:rPr>
          <w:rFonts w:ascii="Times New Roman"/>
          <w:b w:val="false"/>
          <w:i w:val="false"/>
          <w:color w:val="000000"/>
          <w:sz w:val="28"/>
        </w:rPr>
        <w:t xml:space="preserve">
      3. Требования настоящего Технического регламента не распространяются на объекты технического регулирования, указанные в пункте 2, в периоды военного или чрезвычайного положений на всей территории Республики Казахстан или в отдельных ее местностях, а также в случаях опасных воздействий на здания (сооружения) в результате чрезвычайных ситуаций природного и техногенного характера. </w:t>
      </w:r>
    </w:p>
    <w:bookmarkEnd w:id="13"/>
    <w:bookmarkStart w:name="z15" w:id="14"/>
    <w:p>
      <w:pPr>
        <w:spacing w:after="0"/>
        <w:ind w:left="0"/>
        <w:jc w:val="both"/>
      </w:pPr>
      <w:r>
        <w:rPr>
          <w:rFonts w:ascii="Times New Roman"/>
          <w:b w:val="false"/>
          <w:i w:val="false"/>
          <w:color w:val="000000"/>
          <w:sz w:val="28"/>
        </w:rPr>
        <w:t xml:space="preserve">
      4. Опасными факторами (рисками), которые следует избегать в реализуемых на рынке и вводимых в эксплуатацию зданиях (сооружениях), в отношении вероятности причинения вреда жизни или здоровью человека являются: </w:t>
      </w:r>
    </w:p>
    <w:bookmarkEnd w:id="14"/>
    <w:bookmarkStart w:name="z16" w:id="15"/>
    <w:p>
      <w:pPr>
        <w:spacing w:after="0"/>
        <w:ind w:left="0"/>
        <w:jc w:val="both"/>
      </w:pPr>
      <w:r>
        <w:rPr>
          <w:rFonts w:ascii="Times New Roman"/>
          <w:b w:val="false"/>
          <w:i w:val="false"/>
          <w:color w:val="000000"/>
          <w:sz w:val="28"/>
        </w:rPr>
        <w:t xml:space="preserve">
      1) скольжение при контакте с горизонтальными и наклонными поверхностями на путях следования человека в пределах здания (сооружения); </w:t>
      </w:r>
    </w:p>
    <w:bookmarkEnd w:id="15"/>
    <w:bookmarkStart w:name="z17" w:id="16"/>
    <w:p>
      <w:pPr>
        <w:spacing w:after="0"/>
        <w:ind w:left="0"/>
        <w:jc w:val="both"/>
      </w:pPr>
      <w:r>
        <w:rPr>
          <w:rFonts w:ascii="Times New Roman"/>
          <w:b w:val="false"/>
          <w:i w:val="false"/>
          <w:color w:val="000000"/>
          <w:sz w:val="28"/>
        </w:rPr>
        <w:t xml:space="preserve">
      2) наличие опасных уступов, уклонов, выемок, выступов, проемов и других подобных факторов на путях следования человека в пределах здания (сооружения), способных привести к возможности его падения; </w:t>
      </w:r>
    </w:p>
    <w:bookmarkEnd w:id="16"/>
    <w:bookmarkStart w:name="z18" w:id="17"/>
    <w:p>
      <w:pPr>
        <w:spacing w:after="0"/>
        <w:ind w:left="0"/>
        <w:jc w:val="both"/>
      </w:pPr>
      <w:r>
        <w:rPr>
          <w:rFonts w:ascii="Times New Roman"/>
          <w:b w:val="false"/>
          <w:i w:val="false"/>
          <w:color w:val="000000"/>
          <w:sz w:val="28"/>
        </w:rPr>
        <w:t xml:space="preserve">
      3) наличие льдообразований, неправильное размещение или опасное состояние элементов зеленых насаждений, нарушения и дефекты строительных материалов, конструкций и оборудования, способные оказать ударное воздействие на человека в пределах здания (сооружения); </w:t>
      </w:r>
    </w:p>
    <w:bookmarkEnd w:id="17"/>
    <w:bookmarkStart w:name="z19" w:id="18"/>
    <w:p>
      <w:pPr>
        <w:spacing w:after="0"/>
        <w:ind w:left="0"/>
        <w:jc w:val="both"/>
      </w:pPr>
      <w:r>
        <w:rPr>
          <w:rFonts w:ascii="Times New Roman"/>
          <w:b w:val="false"/>
          <w:i w:val="false"/>
          <w:color w:val="000000"/>
          <w:sz w:val="28"/>
        </w:rPr>
        <w:t xml:space="preserve">
      4) наличие горячих или сильно охлажденных поверхностей, жидкостей, газов, воздушных масс техногенного характера, способных причинить ожог или обморожение человеку в пределах здания (сооружения); </w:t>
      </w:r>
    </w:p>
    <w:bookmarkEnd w:id="18"/>
    <w:bookmarkStart w:name="z20" w:id="19"/>
    <w:p>
      <w:pPr>
        <w:spacing w:after="0"/>
        <w:ind w:left="0"/>
        <w:jc w:val="both"/>
      </w:pPr>
      <w:r>
        <w:rPr>
          <w:rFonts w:ascii="Times New Roman"/>
          <w:b w:val="false"/>
          <w:i w:val="false"/>
          <w:color w:val="000000"/>
          <w:sz w:val="28"/>
        </w:rPr>
        <w:t xml:space="preserve">
      5) поражение электрическим током из-за наличия незащищенных электропроводящих элементов в пределах здания (сооружения); </w:t>
      </w:r>
    </w:p>
    <w:bookmarkEnd w:id="19"/>
    <w:bookmarkStart w:name="z21" w:id="20"/>
    <w:p>
      <w:pPr>
        <w:spacing w:after="0"/>
        <w:ind w:left="0"/>
        <w:jc w:val="both"/>
      </w:pPr>
      <w:r>
        <w:rPr>
          <w:rFonts w:ascii="Times New Roman"/>
          <w:b w:val="false"/>
          <w:i w:val="false"/>
          <w:color w:val="000000"/>
          <w:sz w:val="28"/>
        </w:rPr>
        <w:t xml:space="preserve">
      6) взрывоопасность используемых в строительстве материалов, изделий и конструкций, оборудования и иных элементов в пределах здания (сооружения), способная причинить вред здоровью человека или ранения, несовместимые с жизнью; </w:t>
      </w:r>
    </w:p>
    <w:bookmarkEnd w:id="20"/>
    <w:bookmarkStart w:name="z22" w:id="21"/>
    <w:p>
      <w:pPr>
        <w:spacing w:after="0"/>
        <w:ind w:left="0"/>
        <w:jc w:val="both"/>
      </w:pPr>
      <w:r>
        <w:rPr>
          <w:rFonts w:ascii="Times New Roman"/>
          <w:b w:val="false"/>
          <w:i w:val="false"/>
          <w:color w:val="000000"/>
          <w:sz w:val="28"/>
        </w:rPr>
        <w:t xml:space="preserve">
      7) уровень шума, превышающий установленные нормативные значения в пределах здания (сооружения), способный нанести физический или психический вред здоровью человека; </w:t>
      </w:r>
    </w:p>
    <w:bookmarkEnd w:id="21"/>
    <w:bookmarkStart w:name="z23" w:id="22"/>
    <w:p>
      <w:pPr>
        <w:spacing w:after="0"/>
        <w:ind w:left="0"/>
        <w:jc w:val="both"/>
      </w:pPr>
      <w:r>
        <w:rPr>
          <w:rFonts w:ascii="Times New Roman"/>
          <w:b w:val="false"/>
          <w:i w:val="false"/>
          <w:color w:val="000000"/>
          <w:sz w:val="28"/>
        </w:rPr>
        <w:t xml:space="preserve">
      8) неблагоприятный микроклимат среды обитания человека из-за неустойчивой работы или нарушений систем отопления, вентиляции и кондиционирования воздуха здания (сооружения); </w:t>
      </w:r>
    </w:p>
    <w:bookmarkEnd w:id="22"/>
    <w:bookmarkStart w:name="z24" w:id="23"/>
    <w:p>
      <w:pPr>
        <w:spacing w:after="0"/>
        <w:ind w:left="0"/>
        <w:jc w:val="both"/>
      </w:pPr>
      <w:r>
        <w:rPr>
          <w:rFonts w:ascii="Times New Roman"/>
          <w:b w:val="false"/>
          <w:i w:val="false"/>
          <w:color w:val="000000"/>
          <w:sz w:val="28"/>
        </w:rPr>
        <w:t xml:space="preserve">
      9) наличие опасных излучений (электромагнитных, радиоактивных и других) в пределах здания (сооружения); </w:t>
      </w:r>
    </w:p>
    <w:bookmarkEnd w:id="23"/>
    <w:bookmarkStart w:name="z25" w:id="24"/>
    <w:p>
      <w:pPr>
        <w:spacing w:after="0"/>
        <w:ind w:left="0"/>
        <w:jc w:val="both"/>
      </w:pPr>
      <w:r>
        <w:rPr>
          <w:rFonts w:ascii="Times New Roman"/>
          <w:b w:val="false"/>
          <w:i w:val="false"/>
          <w:color w:val="000000"/>
          <w:sz w:val="28"/>
        </w:rPr>
        <w:t xml:space="preserve">
      10) выделения токсичных газов, способных нанести ущерб здоровью человека; </w:t>
      </w:r>
    </w:p>
    <w:bookmarkEnd w:id="24"/>
    <w:bookmarkStart w:name="z26" w:id="25"/>
    <w:p>
      <w:pPr>
        <w:spacing w:after="0"/>
        <w:ind w:left="0"/>
        <w:jc w:val="both"/>
      </w:pPr>
      <w:r>
        <w:rPr>
          <w:rFonts w:ascii="Times New Roman"/>
          <w:b w:val="false"/>
          <w:i w:val="false"/>
          <w:color w:val="000000"/>
          <w:sz w:val="28"/>
        </w:rPr>
        <w:t xml:space="preserve">
      11) наличие в воздухе помещений опасных частиц или газов; </w:t>
      </w:r>
    </w:p>
    <w:bookmarkEnd w:id="25"/>
    <w:bookmarkStart w:name="z27" w:id="26"/>
    <w:p>
      <w:pPr>
        <w:spacing w:after="0"/>
        <w:ind w:left="0"/>
        <w:jc w:val="both"/>
      </w:pPr>
      <w:r>
        <w:rPr>
          <w:rFonts w:ascii="Times New Roman"/>
          <w:b w:val="false"/>
          <w:i w:val="false"/>
          <w:color w:val="000000"/>
          <w:sz w:val="28"/>
        </w:rPr>
        <w:t xml:space="preserve">
      12) пониженная огнестойкость несущих элементов, не обеспечивающая сохранение их прочности в течение определенного периода времени в случае возникновения пожара; </w:t>
      </w:r>
    </w:p>
    <w:bookmarkEnd w:id="26"/>
    <w:bookmarkStart w:name="z28" w:id="27"/>
    <w:p>
      <w:pPr>
        <w:spacing w:after="0"/>
        <w:ind w:left="0"/>
        <w:jc w:val="both"/>
      </w:pPr>
      <w:r>
        <w:rPr>
          <w:rFonts w:ascii="Times New Roman"/>
          <w:b w:val="false"/>
          <w:i w:val="false"/>
          <w:color w:val="000000"/>
          <w:sz w:val="28"/>
        </w:rPr>
        <w:t xml:space="preserve">
      13) легко возгораемые поверхности и элементы, а также иные факторы, способствующие возникновению и интенсивному распространению огня и дыма во внутреннем пространстве зданий (сооружений); </w:t>
      </w:r>
    </w:p>
    <w:bookmarkEnd w:id="27"/>
    <w:bookmarkStart w:name="z29" w:id="28"/>
    <w:p>
      <w:pPr>
        <w:spacing w:after="0"/>
        <w:ind w:left="0"/>
        <w:jc w:val="both"/>
      </w:pPr>
      <w:r>
        <w:rPr>
          <w:rFonts w:ascii="Times New Roman"/>
          <w:b w:val="false"/>
          <w:i w:val="false"/>
          <w:color w:val="000000"/>
          <w:sz w:val="28"/>
        </w:rPr>
        <w:t xml:space="preserve">
      14) отсутствие необходимых противопожарных преград (противопожарные стены, минимально необходимые расстояния между соседними зданиями и так далее); </w:t>
      </w:r>
    </w:p>
    <w:bookmarkEnd w:id="28"/>
    <w:bookmarkStart w:name="z30" w:id="29"/>
    <w:p>
      <w:pPr>
        <w:spacing w:after="0"/>
        <w:ind w:left="0"/>
        <w:jc w:val="both"/>
      </w:pPr>
      <w:r>
        <w:rPr>
          <w:rFonts w:ascii="Times New Roman"/>
          <w:b w:val="false"/>
          <w:i w:val="false"/>
          <w:color w:val="000000"/>
          <w:sz w:val="28"/>
        </w:rPr>
        <w:t xml:space="preserve">
      15) опасные эксплуатационные процессы, при которых выделяется избыточное количество тепла, что может явиться причиной возникновения пожара; </w:t>
      </w:r>
    </w:p>
    <w:bookmarkEnd w:id="29"/>
    <w:bookmarkStart w:name="z31" w:id="30"/>
    <w:p>
      <w:pPr>
        <w:spacing w:after="0"/>
        <w:ind w:left="0"/>
        <w:jc w:val="both"/>
      </w:pPr>
      <w:r>
        <w:rPr>
          <w:rFonts w:ascii="Times New Roman"/>
          <w:b w:val="false"/>
          <w:i w:val="false"/>
          <w:color w:val="000000"/>
          <w:sz w:val="28"/>
        </w:rPr>
        <w:t xml:space="preserve">
      16) загромождения и иные препятствия на путях эвакуации, предназначенных на случаи чрезвычайных ситуаций; </w:t>
      </w:r>
    </w:p>
    <w:bookmarkEnd w:id="30"/>
    <w:bookmarkStart w:name="z32" w:id="31"/>
    <w:p>
      <w:pPr>
        <w:spacing w:after="0"/>
        <w:ind w:left="0"/>
        <w:jc w:val="both"/>
      </w:pPr>
      <w:r>
        <w:rPr>
          <w:rFonts w:ascii="Times New Roman"/>
          <w:b w:val="false"/>
          <w:i w:val="false"/>
          <w:color w:val="000000"/>
          <w:sz w:val="28"/>
        </w:rPr>
        <w:t xml:space="preserve">
      17) не предусмотренные проектом препятствия на путях следования пожарных и спасательных групп к зданию (сооружению) и внутри него; </w:t>
      </w:r>
    </w:p>
    <w:bookmarkEnd w:id="31"/>
    <w:bookmarkStart w:name="z33" w:id="32"/>
    <w:p>
      <w:pPr>
        <w:spacing w:after="0"/>
        <w:ind w:left="0"/>
        <w:jc w:val="both"/>
      </w:pPr>
      <w:r>
        <w:rPr>
          <w:rFonts w:ascii="Times New Roman"/>
          <w:b w:val="false"/>
          <w:i w:val="false"/>
          <w:color w:val="000000"/>
          <w:sz w:val="28"/>
        </w:rPr>
        <w:t xml:space="preserve">
      18) обрушение здания (сооружения) или его части вследствие ошибок, допущенных на стадии проектирования, строительства, эксплуатации; </w:t>
      </w:r>
    </w:p>
    <w:bookmarkEnd w:id="32"/>
    <w:bookmarkStart w:name="z34" w:id="33"/>
    <w:p>
      <w:pPr>
        <w:spacing w:after="0"/>
        <w:ind w:left="0"/>
        <w:jc w:val="both"/>
      </w:pPr>
      <w:r>
        <w:rPr>
          <w:rFonts w:ascii="Times New Roman"/>
          <w:b w:val="false"/>
          <w:i w:val="false"/>
          <w:color w:val="000000"/>
          <w:sz w:val="28"/>
        </w:rPr>
        <w:t xml:space="preserve">
      19) деформации недопустимой величины и иные повреждения здания (сооружения) и его отдельных частей, а также оборудования; </w:t>
      </w:r>
    </w:p>
    <w:bookmarkEnd w:id="33"/>
    <w:bookmarkStart w:name="z35" w:id="34"/>
    <w:p>
      <w:pPr>
        <w:spacing w:after="0"/>
        <w:ind w:left="0"/>
        <w:jc w:val="both"/>
      </w:pPr>
      <w:r>
        <w:rPr>
          <w:rFonts w:ascii="Times New Roman"/>
          <w:b w:val="false"/>
          <w:i w:val="false"/>
          <w:color w:val="000000"/>
          <w:sz w:val="28"/>
        </w:rPr>
        <w:t xml:space="preserve">
      20) опасное состояние основных (несущих) элементов здания (сооружения), в результате которого при внезапных и резких перемещениях земной коры происходит потеря устойчивости конструкции; </w:t>
      </w:r>
    </w:p>
    <w:bookmarkEnd w:id="34"/>
    <w:bookmarkStart w:name="z36" w:id="35"/>
    <w:p>
      <w:pPr>
        <w:spacing w:after="0"/>
        <w:ind w:left="0"/>
        <w:jc w:val="both"/>
      </w:pPr>
      <w:r>
        <w:rPr>
          <w:rFonts w:ascii="Times New Roman"/>
          <w:b w:val="false"/>
          <w:i w:val="false"/>
          <w:color w:val="000000"/>
          <w:sz w:val="28"/>
        </w:rPr>
        <w:t xml:space="preserve">
      21) наличие геофизических аномалий (геологические разломы, пересечения подземных водных потоков, наложения линий глобальных сеток) на территории занимаемой зданием (сооружением); </w:t>
      </w:r>
    </w:p>
    <w:bookmarkEnd w:id="35"/>
    <w:bookmarkStart w:name="z37" w:id="36"/>
    <w:p>
      <w:pPr>
        <w:spacing w:after="0"/>
        <w:ind w:left="0"/>
        <w:jc w:val="both"/>
      </w:pPr>
      <w:r>
        <w:rPr>
          <w:rFonts w:ascii="Times New Roman"/>
          <w:b w:val="false"/>
          <w:i w:val="false"/>
          <w:color w:val="000000"/>
          <w:sz w:val="28"/>
        </w:rPr>
        <w:t xml:space="preserve">
      22) наличие видеоэкологической опасности, наносящей вред психофизическому здоровью человека; </w:t>
      </w:r>
    </w:p>
    <w:bookmarkEnd w:id="36"/>
    <w:bookmarkStart w:name="z38" w:id="37"/>
    <w:p>
      <w:pPr>
        <w:spacing w:after="0"/>
        <w:ind w:left="0"/>
        <w:jc w:val="both"/>
      </w:pPr>
      <w:r>
        <w:rPr>
          <w:rFonts w:ascii="Times New Roman"/>
          <w:b w:val="false"/>
          <w:i w:val="false"/>
          <w:color w:val="000000"/>
          <w:sz w:val="28"/>
        </w:rPr>
        <w:t xml:space="preserve">
      23) риск для жизни и здоровья человека, вызванный случайными событиями в пределах здания (сооружения), несоразмерными первопричине. </w:t>
      </w:r>
    </w:p>
    <w:bookmarkEnd w:id="37"/>
    <w:bookmarkStart w:name="z39" w:id="38"/>
    <w:p>
      <w:pPr>
        <w:spacing w:after="0"/>
        <w:ind w:left="0"/>
        <w:jc w:val="both"/>
      </w:pPr>
      <w:r>
        <w:rPr>
          <w:rFonts w:ascii="Times New Roman"/>
          <w:b w:val="false"/>
          <w:i w:val="false"/>
          <w:color w:val="000000"/>
          <w:sz w:val="28"/>
        </w:rPr>
        <w:t xml:space="preserve">
      5. Опасными факторами (рисками), которые следует избегать в реализуемых на рынке и вводимых в эксплуатацию зданиях (сооружениях), в отношении вероятности причинения ущерба окружающей среде являются: </w:t>
      </w:r>
    </w:p>
    <w:bookmarkEnd w:id="38"/>
    <w:bookmarkStart w:name="z40" w:id="39"/>
    <w:p>
      <w:pPr>
        <w:spacing w:after="0"/>
        <w:ind w:left="0"/>
        <w:jc w:val="both"/>
      </w:pPr>
      <w:r>
        <w:rPr>
          <w:rFonts w:ascii="Times New Roman"/>
          <w:b w:val="false"/>
          <w:i w:val="false"/>
          <w:color w:val="000000"/>
          <w:sz w:val="28"/>
        </w:rPr>
        <w:t xml:space="preserve">
      1) нарушение режима природопользования при строительстве, эксплуатации и постутилизации зданий (сооружений); </w:t>
      </w:r>
    </w:p>
    <w:bookmarkEnd w:id="39"/>
    <w:bookmarkStart w:name="z41" w:id="40"/>
    <w:p>
      <w:pPr>
        <w:spacing w:after="0"/>
        <w:ind w:left="0"/>
        <w:jc w:val="both"/>
      </w:pPr>
      <w:r>
        <w:rPr>
          <w:rFonts w:ascii="Times New Roman"/>
          <w:b w:val="false"/>
          <w:i w:val="false"/>
          <w:color w:val="000000"/>
          <w:sz w:val="28"/>
        </w:rPr>
        <w:t xml:space="preserve">
      2) проектное размещение зданий (сооружений) без учета экологических последствий их функциональной деятельности; </w:t>
      </w:r>
    </w:p>
    <w:bookmarkEnd w:id="40"/>
    <w:bookmarkStart w:name="z42" w:id="41"/>
    <w:p>
      <w:pPr>
        <w:spacing w:after="0"/>
        <w:ind w:left="0"/>
        <w:jc w:val="both"/>
      </w:pPr>
      <w:r>
        <w:rPr>
          <w:rFonts w:ascii="Times New Roman"/>
          <w:b w:val="false"/>
          <w:i w:val="false"/>
          <w:color w:val="000000"/>
          <w:sz w:val="28"/>
        </w:rPr>
        <w:t xml:space="preserve">
      3) изменения утвержденного проекта здания (сооружения) или стоимости работ в ущерб охране окружающей среды; </w:t>
      </w:r>
    </w:p>
    <w:bookmarkEnd w:id="41"/>
    <w:bookmarkStart w:name="z43" w:id="42"/>
    <w:p>
      <w:pPr>
        <w:spacing w:after="0"/>
        <w:ind w:left="0"/>
        <w:jc w:val="both"/>
      </w:pPr>
      <w:r>
        <w:rPr>
          <w:rFonts w:ascii="Times New Roman"/>
          <w:b w:val="false"/>
          <w:i w:val="false"/>
          <w:color w:val="000000"/>
          <w:sz w:val="28"/>
        </w:rPr>
        <w:t xml:space="preserve">
      4) нерациональное использование природных ресурсов при выполнении строительно-монтажных работ и работ, связанных с постутилизацией; </w:t>
      </w:r>
    </w:p>
    <w:bookmarkEnd w:id="42"/>
    <w:bookmarkStart w:name="z44" w:id="43"/>
    <w:p>
      <w:pPr>
        <w:spacing w:after="0"/>
        <w:ind w:left="0"/>
        <w:jc w:val="both"/>
      </w:pPr>
      <w:r>
        <w:rPr>
          <w:rFonts w:ascii="Times New Roman"/>
          <w:b w:val="false"/>
          <w:i w:val="false"/>
          <w:color w:val="000000"/>
          <w:sz w:val="28"/>
        </w:rPr>
        <w:t xml:space="preserve">
      5) строительство на водосборных площадях зданий (сооружений), использующих в производственных целях потенциально опасные химические и биологические вещества и радиоактивные материалы, приводящие к загрязнению и засорению водных объектов; </w:t>
      </w:r>
    </w:p>
    <w:bookmarkEnd w:id="43"/>
    <w:bookmarkStart w:name="z45" w:id="44"/>
    <w:p>
      <w:pPr>
        <w:spacing w:after="0"/>
        <w:ind w:left="0"/>
        <w:jc w:val="both"/>
      </w:pPr>
      <w:r>
        <w:rPr>
          <w:rFonts w:ascii="Times New Roman"/>
          <w:b w:val="false"/>
          <w:i w:val="false"/>
          <w:color w:val="000000"/>
          <w:sz w:val="28"/>
        </w:rPr>
        <w:t xml:space="preserve">
      6) строительство зданий (сооружений) в пределах водоохранных зон и полос водных объектов; </w:t>
      </w:r>
    </w:p>
    <w:bookmarkEnd w:id="44"/>
    <w:bookmarkStart w:name="z46" w:id="45"/>
    <w:p>
      <w:pPr>
        <w:spacing w:after="0"/>
        <w:ind w:left="0"/>
        <w:jc w:val="both"/>
      </w:pPr>
      <w:r>
        <w:rPr>
          <w:rFonts w:ascii="Times New Roman"/>
          <w:b w:val="false"/>
          <w:i w:val="false"/>
          <w:color w:val="000000"/>
          <w:sz w:val="28"/>
        </w:rPr>
        <w:t xml:space="preserve">
      7) ввод в эксплуатацию зданий (сооружений) производственного назначения, не обеспеченных установками и оборудованием по очистке, обезвреживанию и утилизации вредных отходов, выбросов загрязняющих веществ до уровня предельно допустимых нормативов, средствами контроля загрязнения окружающей среды, без завершения запроектированных работ по рекультивации земель и благоустройству прилегающих территорий; </w:t>
      </w:r>
    </w:p>
    <w:bookmarkEnd w:id="45"/>
    <w:bookmarkStart w:name="z47" w:id="46"/>
    <w:p>
      <w:pPr>
        <w:spacing w:after="0"/>
        <w:ind w:left="0"/>
        <w:jc w:val="both"/>
      </w:pPr>
      <w:r>
        <w:rPr>
          <w:rFonts w:ascii="Times New Roman"/>
          <w:b w:val="false"/>
          <w:i w:val="false"/>
          <w:color w:val="000000"/>
          <w:sz w:val="28"/>
        </w:rPr>
        <w:t xml:space="preserve">
      8) отсутствие санитарной очистки, обезвреживания, утилизации, складирования, безопасного удаления, переработки и захоронения промышленных и коммунально-бытовых отходов, образующихся при эксплуатации зданий (сооружений). </w:t>
      </w:r>
    </w:p>
    <w:bookmarkEnd w:id="46"/>
    <w:bookmarkStart w:name="z48" w:id="47"/>
    <w:p>
      <w:pPr>
        <w:spacing w:after="0"/>
        <w:ind w:left="0"/>
        <w:jc w:val="both"/>
      </w:pPr>
      <w:r>
        <w:rPr>
          <w:rFonts w:ascii="Times New Roman"/>
          <w:b w:val="false"/>
          <w:i w:val="false"/>
          <w:color w:val="000000"/>
          <w:sz w:val="28"/>
        </w:rPr>
        <w:t xml:space="preserve">
      6. Объекты технического регулирования настоящего Технического регламента идентифицируются в целях применения его требований по следующим правилам: </w:t>
      </w:r>
    </w:p>
    <w:bookmarkEnd w:id="47"/>
    <w:bookmarkStart w:name="z49" w:id="48"/>
    <w:p>
      <w:pPr>
        <w:spacing w:after="0"/>
        <w:ind w:left="0"/>
        <w:jc w:val="both"/>
      </w:pPr>
      <w:r>
        <w:rPr>
          <w:rFonts w:ascii="Times New Roman"/>
          <w:b w:val="false"/>
          <w:i w:val="false"/>
          <w:color w:val="000000"/>
          <w:sz w:val="28"/>
        </w:rPr>
        <w:t xml:space="preserve">
      1) проект идентифицируется по видам и составу градостроительной и архитектурно-строительной документации в зависимости от объекта и целей строительства и разрабатывается в соответствии с заданием заказчика на проектирование и техническими условиями поставщиков услуг по инженерному и коммунальному обеспечению в районе предполагаемого строительства, составляемых в порядке, установленном </w:t>
      </w:r>
      <w:r>
        <w:rPr>
          <w:rFonts w:ascii="Times New Roman"/>
          <w:b w:val="false"/>
          <w:i w:val="false"/>
          <w:color w:val="ff0000"/>
          <w:sz w:val="28"/>
        </w:rPr>
        <w:t xml:space="preserve">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в сфере архитектурной, градостроительной и строительной деятельности ; </w:t>
      </w:r>
    </w:p>
    <w:bookmarkEnd w:id="48"/>
    <w:bookmarkStart w:name="z50" w:id="49"/>
    <w:p>
      <w:pPr>
        <w:spacing w:after="0"/>
        <w:ind w:left="0"/>
        <w:jc w:val="both"/>
      </w:pPr>
      <w:r>
        <w:rPr>
          <w:rFonts w:ascii="Times New Roman"/>
          <w:b w:val="false"/>
          <w:i w:val="false"/>
          <w:color w:val="000000"/>
          <w:sz w:val="28"/>
        </w:rPr>
        <w:t>
      2) строительные процессы для создания всех видов объемных, плоскостных и линейных капитальных объектов (зданий, сооружений и их комплексов, коммуникаций), включая относящееся к ним технологическое и инженерное оборудование, идентифицируются по видам строительно-монтажных работ и реализуются в порядке, установленном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и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в сфере архитектурной, градостроительной и строительной деятельности ; </w:t>
      </w:r>
    </w:p>
    <w:bookmarkEnd w:id="49"/>
    <w:bookmarkStart w:name="z51" w:id="50"/>
    <w:p>
      <w:pPr>
        <w:spacing w:after="0"/>
        <w:ind w:left="0"/>
        <w:jc w:val="both"/>
      </w:pPr>
      <w:r>
        <w:rPr>
          <w:rFonts w:ascii="Times New Roman"/>
          <w:b w:val="false"/>
          <w:i w:val="false"/>
          <w:color w:val="000000"/>
          <w:sz w:val="28"/>
        </w:rPr>
        <w:t>
      3) здания (сооружения), реализуемые на рынке и вводимые в эксплуатацию, идентифицируются по функциональному назначению согласно проектно-сметной документации или техническому паспорту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и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в сфере архитектурной, градостроительной и строительной деятельности ; </w:t>
      </w:r>
    </w:p>
    <w:bookmarkEnd w:id="50"/>
    <w:bookmarkStart w:name="z52" w:id="51"/>
    <w:p>
      <w:pPr>
        <w:spacing w:after="0"/>
        <w:ind w:left="0"/>
        <w:jc w:val="both"/>
      </w:pPr>
      <w:r>
        <w:rPr>
          <w:rFonts w:ascii="Times New Roman"/>
          <w:b w:val="false"/>
          <w:i w:val="false"/>
          <w:color w:val="000000"/>
          <w:sz w:val="28"/>
        </w:rPr>
        <w:t>
      4) процессы эксплуатации зданий (сооружений) в зависимости от их функционального назначения идентифицируются на основе положений </w:t>
      </w:r>
      <w:r>
        <w:rPr>
          <w:rFonts w:ascii="Times New Roman"/>
          <w:b w:val="false"/>
          <w:i w:val="false"/>
          <w:color w:val="000000"/>
          <w:sz w:val="28"/>
        </w:rPr>
        <w:t xml:space="preserve">законодательных актов </w:t>
      </w:r>
      <w:r>
        <w:rPr>
          <w:rFonts w:ascii="Times New Roman"/>
          <w:b w:val="false"/>
          <w:i w:val="false"/>
          <w:color w:val="000000"/>
          <w:sz w:val="28"/>
        </w:rPr>
        <w:t xml:space="preserve">Республики Казахстан и настоящего Технического регламента; </w:t>
      </w:r>
    </w:p>
    <w:bookmarkEnd w:id="51"/>
    <w:bookmarkStart w:name="z53" w:id="52"/>
    <w:p>
      <w:pPr>
        <w:spacing w:after="0"/>
        <w:ind w:left="0"/>
        <w:jc w:val="both"/>
      </w:pPr>
      <w:r>
        <w:rPr>
          <w:rFonts w:ascii="Times New Roman"/>
          <w:b w:val="false"/>
          <w:i w:val="false"/>
          <w:color w:val="000000"/>
          <w:sz w:val="28"/>
        </w:rPr>
        <w:t xml:space="preserve">
      5) технологические процессы постутилизации зданий (сооружений) идентифицируются в порядке, установленном законодательством в сфере архитектурной, градостроительной и строительной деятельности и решениями местных органов исполнительной власти. </w:t>
      </w:r>
    </w:p>
    <w:bookmarkEnd w:id="52"/>
    <w:bookmarkStart w:name="z54" w:id="53"/>
    <w:p>
      <w:pPr>
        <w:spacing w:after="0"/>
        <w:ind w:left="0"/>
        <w:jc w:val="both"/>
      </w:pPr>
      <w:r>
        <w:rPr>
          <w:rFonts w:ascii="Times New Roman"/>
          <w:b w:val="false"/>
          <w:i w:val="false"/>
          <w:color w:val="000000"/>
          <w:sz w:val="28"/>
        </w:rPr>
        <w:t xml:space="preserve">
      7. Идентификация объектов технического регулирования настоящего Технического регламента осуществляется в следующих случаях: </w:t>
      </w:r>
    </w:p>
    <w:bookmarkEnd w:id="53"/>
    <w:bookmarkStart w:name="z55" w:id="54"/>
    <w:p>
      <w:pPr>
        <w:spacing w:after="0"/>
        <w:ind w:left="0"/>
        <w:jc w:val="both"/>
      </w:pPr>
      <w:r>
        <w:rPr>
          <w:rFonts w:ascii="Times New Roman"/>
          <w:b w:val="false"/>
          <w:i w:val="false"/>
          <w:color w:val="000000"/>
          <w:sz w:val="28"/>
        </w:rPr>
        <w:t xml:space="preserve">
      1) при составлении и заключении договоров на выполнение заказа по разработке проектно-сметной документации; </w:t>
      </w:r>
    </w:p>
    <w:bookmarkEnd w:id="54"/>
    <w:bookmarkStart w:name="z56" w:id="55"/>
    <w:p>
      <w:pPr>
        <w:spacing w:after="0"/>
        <w:ind w:left="0"/>
        <w:jc w:val="both"/>
      </w:pPr>
      <w:r>
        <w:rPr>
          <w:rFonts w:ascii="Times New Roman"/>
          <w:b w:val="false"/>
          <w:i w:val="false"/>
          <w:color w:val="000000"/>
          <w:sz w:val="28"/>
        </w:rPr>
        <w:t xml:space="preserve">
      2) при реализации субъектом рынка проектно-сметной документации для осуществления строительства; </w:t>
      </w:r>
    </w:p>
    <w:bookmarkEnd w:id="55"/>
    <w:bookmarkStart w:name="z57" w:id="56"/>
    <w:p>
      <w:pPr>
        <w:spacing w:after="0"/>
        <w:ind w:left="0"/>
        <w:jc w:val="both"/>
      </w:pPr>
      <w:r>
        <w:rPr>
          <w:rFonts w:ascii="Times New Roman"/>
          <w:b w:val="false"/>
          <w:i w:val="false"/>
          <w:color w:val="000000"/>
          <w:sz w:val="28"/>
        </w:rPr>
        <w:t xml:space="preserve">
      3) при составлении и заключении договоров подряда на осуществление строительно-монтажных работ; </w:t>
      </w:r>
    </w:p>
    <w:bookmarkEnd w:id="56"/>
    <w:bookmarkStart w:name="z58" w:id="57"/>
    <w:p>
      <w:pPr>
        <w:spacing w:after="0"/>
        <w:ind w:left="0"/>
        <w:jc w:val="both"/>
      </w:pPr>
      <w:r>
        <w:rPr>
          <w:rFonts w:ascii="Times New Roman"/>
          <w:b w:val="false"/>
          <w:i w:val="false"/>
          <w:color w:val="000000"/>
          <w:sz w:val="28"/>
        </w:rPr>
        <w:t xml:space="preserve">
      4) при реализации на рынке эксплуатируемых зданий (сооружений), переходящих от одного собственника к другому; </w:t>
      </w:r>
    </w:p>
    <w:bookmarkEnd w:id="57"/>
    <w:bookmarkStart w:name="z59" w:id="58"/>
    <w:p>
      <w:pPr>
        <w:spacing w:after="0"/>
        <w:ind w:left="0"/>
        <w:jc w:val="both"/>
      </w:pPr>
      <w:r>
        <w:rPr>
          <w:rFonts w:ascii="Times New Roman"/>
          <w:b w:val="false"/>
          <w:i w:val="false"/>
          <w:color w:val="000000"/>
          <w:sz w:val="28"/>
        </w:rPr>
        <w:t xml:space="preserve">
      5) при сдаче и приемке в эксплуатацию завершенных строительством объектов; </w:t>
      </w:r>
    </w:p>
    <w:bookmarkEnd w:id="58"/>
    <w:bookmarkStart w:name="z60" w:id="59"/>
    <w:p>
      <w:pPr>
        <w:spacing w:after="0"/>
        <w:ind w:left="0"/>
        <w:jc w:val="both"/>
      </w:pPr>
      <w:r>
        <w:rPr>
          <w:rFonts w:ascii="Times New Roman"/>
          <w:b w:val="false"/>
          <w:i w:val="false"/>
          <w:color w:val="000000"/>
          <w:sz w:val="28"/>
        </w:rPr>
        <w:t xml:space="preserve">
      6) при реализации на рынке объектов незавершенного строительства; </w:t>
      </w:r>
    </w:p>
    <w:bookmarkEnd w:id="59"/>
    <w:bookmarkStart w:name="z61" w:id="60"/>
    <w:p>
      <w:pPr>
        <w:spacing w:after="0"/>
        <w:ind w:left="0"/>
        <w:jc w:val="both"/>
      </w:pPr>
      <w:r>
        <w:rPr>
          <w:rFonts w:ascii="Times New Roman"/>
          <w:b w:val="false"/>
          <w:i w:val="false"/>
          <w:color w:val="000000"/>
          <w:sz w:val="28"/>
        </w:rPr>
        <w:t xml:space="preserve">
      7) при сдаче и приемке объектов незавершенного строительства, подвергнутых консервации; </w:t>
      </w:r>
    </w:p>
    <w:bookmarkEnd w:id="60"/>
    <w:bookmarkStart w:name="z62" w:id="61"/>
    <w:p>
      <w:pPr>
        <w:spacing w:after="0"/>
        <w:ind w:left="0"/>
        <w:jc w:val="both"/>
      </w:pPr>
      <w:r>
        <w:rPr>
          <w:rFonts w:ascii="Times New Roman"/>
          <w:b w:val="false"/>
          <w:i w:val="false"/>
          <w:color w:val="000000"/>
          <w:sz w:val="28"/>
        </w:rPr>
        <w:t xml:space="preserve">
      8) при эксплуатационном и ином контроле технического состояния здания (сооружения); </w:t>
      </w:r>
    </w:p>
    <w:bookmarkEnd w:id="61"/>
    <w:bookmarkStart w:name="z63" w:id="62"/>
    <w:p>
      <w:pPr>
        <w:spacing w:after="0"/>
        <w:ind w:left="0"/>
        <w:jc w:val="both"/>
      </w:pPr>
      <w:r>
        <w:rPr>
          <w:rFonts w:ascii="Times New Roman"/>
          <w:b w:val="false"/>
          <w:i w:val="false"/>
          <w:color w:val="000000"/>
          <w:sz w:val="28"/>
        </w:rPr>
        <w:t xml:space="preserve">
      9) при составлении и заключении договоров аренды на здания (сооружения) или на его отдельные помещения и участки; </w:t>
      </w:r>
    </w:p>
    <w:bookmarkEnd w:id="62"/>
    <w:bookmarkStart w:name="z64" w:id="63"/>
    <w:p>
      <w:pPr>
        <w:spacing w:after="0"/>
        <w:ind w:left="0"/>
        <w:jc w:val="both"/>
      </w:pPr>
      <w:r>
        <w:rPr>
          <w:rFonts w:ascii="Times New Roman"/>
          <w:b w:val="false"/>
          <w:i w:val="false"/>
          <w:color w:val="000000"/>
          <w:sz w:val="28"/>
        </w:rPr>
        <w:t xml:space="preserve">
      10) при выводе здания (сооружения) из эксплуатации или ликвидации объекта незавершенного строительства с целью проведения работ по постутилизации. </w:t>
      </w:r>
    </w:p>
    <w:bookmarkEnd w:id="63"/>
    <w:bookmarkStart w:name="z65" w:id="64"/>
    <w:p>
      <w:pPr>
        <w:spacing w:after="0"/>
        <w:ind w:left="0"/>
        <w:jc w:val="both"/>
      </w:pPr>
      <w:r>
        <w:rPr>
          <w:rFonts w:ascii="Times New Roman"/>
          <w:b w:val="false"/>
          <w:i w:val="false"/>
          <w:color w:val="000000"/>
          <w:sz w:val="28"/>
        </w:rPr>
        <w:t xml:space="preserve">
      8. В зависимости от задач идентификации в случае эксплуатируемого здания (сооружения) проводятся инструментальные или визуальные обследования объекта. </w:t>
      </w:r>
    </w:p>
    <w:bookmarkEnd w:id="64"/>
    <w:bookmarkStart w:name="z66" w:id="65"/>
    <w:p>
      <w:pPr>
        <w:spacing w:after="0"/>
        <w:ind w:left="0"/>
        <w:jc w:val="both"/>
      </w:pPr>
      <w:r>
        <w:rPr>
          <w:rFonts w:ascii="Times New Roman"/>
          <w:b w:val="false"/>
          <w:i w:val="false"/>
          <w:color w:val="000000"/>
          <w:sz w:val="28"/>
        </w:rPr>
        <w:t xml:space="preserve">
      9. Идентификацию объектов технического регулирования настоящего Технического регламента проводят: </w:t>
      </w:r>
    </w:p>
    <w:bookmarkEnd w:id="65"/>
    <w:bookmarkStart w:name="z67" w:id="66"/>
    <w:p>
      <w:pPr>
        <w:spacing w:after="0"/>
        <w:ind w:left="0"/>
        <w:jc w:val="both"/>
      </w:pPr>
      <w:r>
        <w:rPr>
          <w:rFonts w:ascii="Times New Roman"/>
          <w:b w:val="false"/>
          <w:i w:val="false"/>
          <w:color w:val="000000"/>
          <w:sz w:val="28"/>
        </w:rPr>
        <w:t xml:space="preserve">
      1) заказчик-инвестор подрядных работ в строительстве (включая проектные, изыскательские, экспертные, исследовательские работы для строительства, производство строительных материалов, изделий и конструкций по заказам, производство строительно-монтажных работ); </w:t>
      </w:r>
    </w:p>
    <w:bookmarkEnd w:id="66"/>
    <w:bookmarkStart w:name="z68" w:id="67"/>
    <w:p>
      <w:pPr>
        <w:spacing w:after="0"/>
        <w:ind w:left="0"/>
        <w:jc w:val="both"/>
      </w:pPr>
      <w:r>
        <w:rPr>
          <w:rFonts w:ascii="Times New Roman"/>
          <w:b w:val="false"/>
          <w:i w:val="false"/>
          <w:color w:val="000000"/>
          <w:sz w:val="28"/>
        </w:rPr>
        <w:t xml:space="preserve">
      2) собственник объекта недвижимости в виде эксплуатируемого здания (сооружения) или объекта незавершенного строительства; </w:t>
      </w:r>
    </w:p>
    <w:bookmarkEnd w:id="67"/>
    <w:bookmarkStart w:name="z69" w:id="68"/>
    <w:p>
      <w:pPr>
        <w:spacing w:after="0"/>
        <w:ind w:left="0"/>
        <w:jc w:val="both"/>
      </w:pPr>
      <w:r>
        <w:rPr>
          <w:rFonts w:ascii="Times New Roman"/>
          <w:b w:val="false"/>
          <w:i w:val="false"/>
          <w:color w:val="000000"/>
          <w:sz w:val="28"/>
        </w:rPr>
        <w:t xml:space="preserve">
      3) уполномоченные органы при осуществлении государственного контроля и надзора в пределах их компетенции. </w:t>
      </w:r>
    </w:p>
    <w:bookmarkEnd w:id="68"/>
    <w:bookmarkStart w:name="z70" w:id="69"/>
    <w:p>
      <w:pPr>
        <w:spacing w:after="0"/>
        <w:ind w:left="0"/>
        <w:jc w:val="both"/>
      </w:pPr>
      <w:r>
        <w:rPr>
          <w:rFonts w:ascii="Times New Roman"/>
          <w:b w:val="false"/>
          <w:i w:val="false"/>
          <w:color w:val="000000"/>
          <w:sz w:val="28"/>
        </w:rPr>
        <w:t xml:space="preserve">
      10. Требования настоящего Технического регламента являются обязательными и действуют на всей территории Республики Казахстан. </w:t>
      </w:r>
    </w:p>
    <w:bookmarkEnd w:id="69"/>
    <w:bookmarkStart w:name="z71" w:id="70"/>
    <w:p>
      <w:pPr>
        <w:spacing w:after="0"/>
        <w:ind w:left="0"/>
        <w:jc w:val="left"/>
      </w:pPr>
      <w:r>
        <w:rPr>
          <w:rFonts w:ascii="Times New Roman"/>
          <w:b/>
          <w:i w:val="false"/>
          <w:color w:val="000000"/>
        </w:rPr>
        <w:t xml:space="preserve"> 
2. Термины и определения </w:t>
      </w:r>
    </w:p>
    <w:bookmarkEnd w:id="70"/>
    <w:bookmarkStart w:name="z72" w:id="71"/>
    <w:p>
      <w:pPr>
        <w:spacing w:after="0"/>
        <w:ind w:left="0"/>
        <w:jc w:val="both"/>
      </w:pPr>
      <w:r>
        <w:rPr>
          <w:rFonts w:ascii="Times New Roman"/>
          <w:b w:val="false"/>
          <w:i w:val="false"/>
          <w:color w:val="000000"/>
          <w:sz w:val="28"/>
        </w:rPr>
        <w:t xml:space="preserve">
      11. В настоящем Техническом регламенте применяются основные понятия, используемые в законодательных актах в области технического регулирования и в сфере архитектурной, градостроительной и строительной деятельности, а также следующие термины и определения: </w:t>
      </w:r>
    </w:p>
    <w:bookmarkEnd w:id="71"/>
    <w:bookmarkStart w:name="z73" w:id="72"/>
    <w:p>
      <w:pPr>
        <w:spacing w:after="0"/>
        <w:ind w:left="0"/>
        <w:jc w:val="both"/>
      </w:pPr>
      <w:r>
        <w:rPr>
          <w:rFonts w:ascii="Times New Roman"/>
          <w:b w:val="false"/>
          <w:i w:val="false"/>
          <w:color w:val="000000"/>
          <w:sz w:val="28"/>
        </w:rPr>
        <w:t xml:space="preserve">
      1) видеоэкологическая безопасность - состояние зданий (сооружений), при котором отсутствует риск причинения вреда психофизическому здоровью людей гомогенными (например, однотипные крыши, монотонные фасады зданий, их голые стены и т.п.) и агрессивными (например, обои в клеточку, однотипные окна и т.п.) визуальными параметрами экстерьера и интерьера зданий (сооружений); </w:t>
      </w:r>
    </w:p>
    <w:bookmarkEnd w:id="72"/>
    <w:bookmarkStart w:name="z74" w:id="73"/>
    <w:p>
      <w:pPr>
        <w:spacing w:after="0"/>
        <w:ind w:left="0"/>
        <w:jc w:val="both"/>
      </w:pPr>
      <w:r>
        <w:rPr>
          <w:rFonts w:ascii="Times New Roman"/>
          <w:b w:val="false"/>
          <w:i w:val="false"/>
          <w:color w:val="000000"/>
          <w:sz w:val="28"/>
        </w:rPr>
        <w:t xml:space="preserve">
      2) помещение - пространство внутри здания (сооружения), имеющее определенное функциональное назначение и ограниченное строительными конструкциями; </w:t>
      </w:r>
    </w:p>
    <w:bookmarkEnd w:id="73"/>
    <w:bookmarkStart w:name="z75" w:id="74"/>
    <w:p>
      <w:pPr>
        <w:spacing w:after="0"/>
        <w:ind w:left="0"/>
        <w:jc w:val="both"/>
      </w:pPr>
      <w:r>
        <w:rPr>
          <w:rFonts w:ascii="Times New Roman"/>
          <w:b w:val="false"/>
          <w:i w:val="false"/>
          <w:color w:val="000000"/>
          <w:sz w:val="28"/>
        </w:rPr>
        <w:t xml:space="preserve">
      3) техническое обслуживание здания (сооружения) - комплекс работ по поддержанию исправного состояния элементов, заданных параметров и режимов работы конструктивных элементов и технических устройств зданий (сооружений); </w:t>
      </w:r>
    </w:p>
    <w:bookmarkEnd w:id="74"/>
    <w:bookmarkStart w:name="z76" w:id="75"/>
    <w:p>
      <w:pPr>
        <w:spacing w:after="0"/>
        <w:ind w:left="0"/>
        <w:jc w:val="both"/>
      </w:pPr>
      <w:r>
        <w:rPr>
          <w:rFonts w:ascii="Times New Roman"/>
          <w:b w:val="false"/>
          <w:i w:val="false"/>
          <w:color w:val="000000"/>
          <w:sz w:val="28"/>
        </w:rPr>
        <w:t xml:space="preserve">
      4) текущий ремонт здания (сооружения) - комплекс мероприятий, реализуемых с целью устранения неисправностей (восстановления работоспособности) элементов здания (сооружения) и поддержания рабочего состояния; </w:t>
      </w:r>
    </w:p>
    <w:bookmarkEnd w:id="75"/>
    <w:bookmarkStart w:name="z77" w:id="76"/>
    <w:p>
      <w:pPr>
        <w:spacing w:after="0"/>
        <w:ind w:left="0"/>
        <w:jc w:val="both"/>
      </w:pPr>
      <w:r>
        <w:rPr>
          <w:rFonts w:ascii="Times New Roman"/>
          <w:b w:val="false"/>
          <w:i w:val="false"/>
          <w:color w:val="000000"/>
          <w:sz w:val="28"/>
        </w:rPr>
        <w:t xml:space="preserve">
      5) эксплуатация зданий (сооружений) - этап жизненного цикла зданий (сооружений), связанный с их использованием по назначению, включающий контроль технического состояния, техническое обслуживание и текущий ремонт зданий (сооружений); </w:t>
      </w:r>
    </w:p>
    <w:bookmarkEnd w:id="76"/>
    <w:bookmarkStart w:name="z78" w:id="77"/>
    <w:p>
      <w:pPr>
        <w:spacing w:after="0"/>
        <w:ind w:left="0"/>
        <w:jc w:val="both"/>
      </w:pPr>
      <w:r>
        <w:rPr>
          <w:rFonts w:ascii="Times New Roman"/>
          <w:b w:val="false"/>
          <w:i w:val="false"/>
          <w:color w:val="000000"/>
          <w:sz w:val="28"/>
        </w:rPr>
        <w:t xml:space="preserve">
      6) аварийное состояние здания (сооружения) - состояние, при котором эксплуатация должна быть прекращена из-за невозможности обеспечения требований безопасности для проживания или пребывания людей, выполнения производственных процессов, а также размещения и хранения материальных ценностей; </w:t>
      </w:r>
    </w:p>
    <w:bookmarkEnd w:id="77"/>
    <w:bookmarkStart w:name="z79" w:id="78"/>
    <w:p>
      <w:pPr>
        <w:spacing w:after="0"/>
        <w:ind w:left="0"/>
        <w:jc w:val="both"/>
      </w:pPr>
      <w:r>
        <w:rPr>
          <w:rFonts w:ascii="Times New Roman"/>
          <w:b w:val="false"/>
          <w:i w:val="false"/>
          <w:color w:val="000000"/>
          <w:sz w:val="28"/>
        </w:rPr>
        <w:t xml:space="preserve">
      7) сооружение - единичный результат строительной деятельности, предназначенный для осуществления определенных потребительских функций; </w:t>
      </w:r>
    </w:p>
    <w:bookmarkEnd w:id="78"/>
    <w:bookmarkStart w:name="z80" w:id="79"/>
    <w:p>
      <w:pPr>
        <w:spacing w:after="0"/>
        <w:ind w:left="0"/>
        <w:jc w:val="both"/>
      </w:pPr>
      <w:r>
        <w:rPr>
          <w:rFonts w:ascii="Times New Roman"/>
          <w:b w:val="false"/>
          <w:i w:val="false"/>
          <w:color w:val="000000"/>
          <w:sz w:val="28"/>
        </w:rPr>
        <w:t xml:space="preserve">
      8) сети инженерные - трубопроводы и кабели различного назначения (водопровод, канализация, газ, отопление, связь и другие), прокладываемые на территориях населенных пунктов, а также в зданиях (сооружениях); </w:t>
      </w:r>
    </w:p>
    <w:bookmarkEnd w:id="79"/>
    <w:bookmarkStart w:name="z81" w:id="80"/>
    <w:p>
      <w:pPr>
        <w:spacing w:after="0"/>
        <w:ind w:left="0"/>
        <w:jc w:val="both"/>
      </w:pPr>
      <w:r>
        <w:rPr>
          <w:rFonts w:ascii="Times New Roman"/>
          <w:b w:val="false"/>
          <w:i w:val="false"/>
          <w:color w:val="000000"/>
          <w:sz w:val="28"/>
        </w:rPr>
        <w:t xml:space="preserve">
      9) строительная конструкция - часть здания (сооружения), выполняющая определенные несущие, ограждающие и/или эстетические функции; </w:t>
      </w:r>
    </w:p>
    <w:bookmarkEnd w:id="80"/>
    <w:bookmarkStart w:name="z82" w:id="81"/>
    <w:p>
      <w:pPr>
        <w:spacing w:after="0"/>
        <w:ind w:left="0"/>
        <w:jc w:val="both"/>
      </w:pPr>
      <w:r>
        <w:rPr>
          <w:rFonts w:ascii="Times New Roman"/>
          <w:b w:val="false"/>
          <w:i w:val="false"/>
          <w:color w:val="000000"/>
          <w:sz w:val="28"/>
        </w:rPr>
        <w:t>
      10) собственник здания (сооружения) - юридическое или физическое лицо, имеющее признаваемое и охраняемое </w:t>
      </w:r>
      <w:r>
        <w:rPr>
          <w:rFonts w:ascii="Times New Roman"/>
          <w:b w:val="false"/>
          <w:i w:val="false"/>
          <w:color w:val="000000"/>
          <w:sz w:val="28"/>
        </w:rPr>
        <w:t xml:space="preserve">законодательными актами </w:t>
      </w:r>
      <w:r>
        <w:rPr>
          <w:rFonts w:ascii="Times New Roman"/>
          <w:b w:val="false"/>
          <w:i w:val="false"/>
          <w:color w:val="000000"/>
          <w:sz w:val="28"/>
        </w:rPr>
        <w:t xml:space="preserve">право собственности на здание (сооружение) или его часть; </w:t>
      </w:r>
    </w:p>
    <w:bookmarkEnd w:id="81"/>
    <w:bookmarkStart w:name="z83" w:id="82"/>
    <w:p>
      <w:pPr>
        <w:spacing w:after="0"/>
        <w:ind w:left="0"/>
        <w:jc w:val="both"/>
      </w:pPr>
      <w:r>
        <w:rPr>
          <w:rFonts w:ascii="Times New Roman"/>
          <w:b w:val="false"/>
          <w:i w:val="false"/>
          <w:color w:val="000000"/>
          <w:sz w:val="28"/>
        </w:rPr>
        <w:t xml:space="preserve">
      11) эксплуатационный контроль - одна из форм оценки соответствия, выполняемая собственниками зданий (сооружений), проверка соответствия зданий (сооружений) эксплуатационным требованиям настоящего Технического регламента; </w:t>
      </w:r>
    </w:p>
    <w:bookmarkEnd w:id="82"/>
    <w:bookmarkStart w:name="z84" w:id="83"/>
    <w:p>
      <w:pPr>
        <w:spacing w:after="0"/>
        <w:ind w:left="0"/>
        <w:jc w:val="both"/>
      </w:pPr>
      <w:r>
        <w:rPr>
          <w:rFonts w:ascii="Times New Roman"/>
          <w:b w:val="false"/>
          <w:i w:val="false"/>
          <w:color w:val="000000"/>
          <w:sz w:val="28"/>
        </w:rPr>
        <w:t xml:space="preserve">
      12) ответственный пользователь здания (сооружения) - физическое или юридическое лицо (собственники зданий (сооружений), за исключением собственников помещений (квартир), физические и юридические лица, управляющие объектами кондоминиума и иными объектами промышленного и гражданского назначения), ответственное за проведение контроля технического состояния, технического обслуживания и текущего ремонта здания (сооружения); </w:t>
      </w:r>
    </w:p>
    <w:bookmarkEnd w:id="83"/>
    <w:bookmarkStart w:name="z85" w:id="84"/>
    <w:p>
      <w:pPr>
        <w:spacing w:after="0"/>
        <w:ind w:left="0"/>
        <w:jc w:val="both"/>
      </w:pPr>
      <w:r>
        <w:rPr>
          <w:rFonts w:ascii="Times New Roman"/>
          <w:b w:val="false"/>
          <w:i w:val="false"/>
          <w:color w:val="000000"/>
          <w:sz w:val="28"/>
        </w:rPr>
        <w:t xml:space="preserve">
      13) пользователь - юридическое или физическое лицо, использующее здание (сооружение) или его часть по функциональному назначению; </w:t>
      </w:r>
    </w:p>
    <w:bookmarkEnd w:id="84"/>
    <w:bookmarkStart w:name="z86" w:id="85"/>
    <w:p>
      <w:pPr>
        <w:spacing w:after="0"/>
        <w:ind w:left="0"/>
        <w:jc w:val="both"/>
      </w:pPr>
      <w:r>
        <w:rPr>
          <w:rFonts w:ascii="Times New Roman"/>
          <w:b w:val="false"/>
          <w:i w:val="false"/>
          <w:color w:val="000000"/>
          <w:sz w:val="28"/>
        </w:rPr>
        <w:t xml:space="preserve">
      14) техническое подполье (техподполье) - технический этаж для размещения инженерного оборудования и прокладки коммуникаций, расположенный в нижней части здания; </w:t>
      </w:r>
    </w:p>
    <w:bookmarkEnd w:id="85"/>
    <w:bookmarkStart w:name="z87" w:id="86"/>
    <w:p>
      <w:pPr>
        <w:spacing w:after="0"/>
        <w:ind w:left="0"/>
        <w:jc w:val="both"/>
      </w:pPr>
      <w:r>
        <w:rPr>
          <w:rFonts w:ascii="Times New Roman"/>
          <w:b w:val="false"/>
          <w:i w:val="false"/>
          <w:color w:val="000000"/>
          <w:sz w:val="28"/>
        </w:rPr>
        <w:t xml:space="preserve">
      15) замачивание грунтов - деформирование грунтов, связанное с резкими изменениями их физического состояния и структуры при повышении уровней (напоров) подземных вод и/или влажности, превышающих принятые для данного вида застройки критические значения. </w:t>
      </w:r>
    </w:p>
    <w:bookmarkEnd w:id="86"/>
    <w:bookmarkStart w:name="z88" w:id="87"/>
    <w:p>
      <w:pPr>
        <w:spacing w:after="0"/>
        <w:ind w:left="0"/>
        <w:jc w:val="left"/>
      </w:pPr>
      <w:r>
        <w:rPr>
          <w:rFonts w:ascii="Times New Roman"/>
          <w:b/>
          <w:i w:val="false"/>
          <w:color w:val="000000"/>
        </w:rPr>
        <w:t xml:space="preserve"> 
3. Условия обращения продукции на рынке Республики Казахстан </w:t>
      </w:r>
    </w:p>
    <w:bookmarkEnd w:id="87"/>
    <w:bookmarkStart w:name="z89" w:id="88"/>
    <w:p>
      <w:pPr>
        <w:spacing w:after="0"/>
        <w:ind w:left="0"/>
        <w:jc w:val="both"/>
      </w:pPr>
      <w:r>
        <w:rPr>
          <w:rFonts w:ascii="Times New Roman"/>
          <w:b w:val="false"/>
          <w:i w:val="false"/>
          <w:color w:val="000000"/>
          <w:sz w:val="28"/>
        </w:rPr>
        <w:t>
      12. Здания (сооружения), реализуемые на рынке и вводимые в эксплуатацию, должны соответствовать требованиям, установленным </w:t>
      </w:r>
      <w:r>
        <w:rPr>
          <w:rFonts w:ascii="Times New Roman"/>
          <w:b w:val="false"/>
          <w:i w:val="false"/>
          <w:color w:val="000000"/>
          <w:sz w:val="28"/>
        </w:rPr>
        <w:t xml:space="preserve">земельным </w:t>
      </w:r>
      <w:r>
        <w:rPr>
          <w:rFonts w:ascii="Times New Roman"/>
          <w:b w:val="false"/>
          <w:i w:val="false"/>
          <w:color w:val="000000"/>
          <w:sz w:val="28"/>
        </w:rPr>
        <w:t>и </w:t>
      </w:r>
      <w:r>
        <w:rPr>
          <w:rFonts w:ascii="Times New Roman"/>
          <w:b w:val="false"/>
          <w:i w:val="false"/>
          <w:color w:val="000000"/>
          <w:sz w:val="28"/>
        </w:rPr>
        <w:t xml:space="preserve">жилищным </w:t>
      </w:r>
      <w:r>
        <w:rPr>
          <w:rFonts w:ascii="Times New Roman"/>
          <w:b w:val="false"/>
          <w:i w:val="false"/>
          <w:color w:val="000000"/>
          <w:sz w:val="28"/>
        </w:rPr>
        <w:t>законодательством Республики Казахстан, </w:t>
      </w:r>
      <w:r>
        <w:rPr>
          <w:rFonts w:ascii="Times New Roman"/>
          <w:b w:val="false"/>
          <w:i w:val="false"/>
          <w:color w:val="000000"/>
          <w:sz w:val="28"/>
        </w:rPr>
        <w:t xml:space="preserve">законодательством </w:t>
      </w:r>
      <w:r>
        <w:rPr>
          <w:rFonts w:ascii="Times New Roman"/>
          <w:b w:val="false"/>
          <w:i w:val="false"/>
          <w:color w:val="000000"/>
          <w:sz w:val="28"/>
        </w:rPr>
        <w:t>Республики Казахстан в сфере архитектурной, градостроительной и строительной деятельности, и требованиям безопасности, установленными </w:t>
      </w:r>
      <w:r>
        <w:rPr>
          <w:rFonts w:ascii="Times New Roman"/>
          <w:b w:val="false"/>
          <w:i w:val="false"/>
          <w:color w:val="000000"/>
          <w:sz w:val="28"/>
        </w:rPr>
        <w:t xml:space="preserve">техническими регламентами </w:t>
      </w:r>
      <w:r>
        <w:rPr>
          <w:rFonts w:ascii="Times New Roman"/>
          <w:b w:val="false"/>
          <w:i w:val="false"/>
          <w:color w:val="000000"/>
          <w:sz w:val="28"/>
        </w:rPr>
        <w:t>о безопасности строительных материалов, изделий и конструкций, о </w:t>
      </w:r>
      <w:r>
        <w:rPr>
          <w:rFonts w:ascii="Times New Roman"/>
          <w:b w:val="false"/>
          <w:i w:val="false"/>
          <w:color w:val="000000"/>
          <w:sz w:val="28"/>
        </w:rPr>
        <w:t xml:space="preserve">пожарной безопасности </w:t>
      </w:r>
      <w:r>
        <w:rPr>
          <w:rFonts w:ascii="Times New Roman"/>
          <w:b w:val="false"/>
          <w:i w:val="false"/>
          <w:color w:val="000000"/>
          <w:sz w:val="28"/>
        </w:rPr>
        <w:t>, о </w:t>
      </w:r>
      <w:r>
        <w:rPr>
          <w:rFonts w:ascii="Times New Roman"/>
          <w:b w:val="false"/>
          <w:i w:val="false"/>
          <w:color w:val="000000"/>
          <w:sz w:val="28"/>
        </w:rPr>
        <w:t xml:space="preserve">промышленной безопасности </w:t>
      </w:r>
      <w:r>
        <w:rPr>
          <w:rFonts w:ascii="Times New Roman"/>
          <w:b w:val="false"/>
          <w:i w:val="false"/>
          <w:color w:val="000000"/>
          <w:sz w:val="28"/>
        </w:rPr>
        <w:t>, об </w:t>
      </w:r>
      <w:r>
        <w:rPr>
          <w:rFonts w:ascii="Times New Roman"/>
          <w:b w:val="false"/>
          <w:i w:val="false"/>
          <w:color w:val="000000"/>
          <w:sz w:val="28"/>
        </w:rPr>
        <w:t xml:space="preserve">экологической безопасности </w:t>
      </w:r>
      <w:r>
        <w:rPr>
          <w:rFonts w:ascii="Times New Roman"/>
          <w:b w:val="false"/>
          <w:i w:val="false"/>
          <w:color w:val="000000"/>
          <w:sz w:val="28"/>
        </w:rPr>
        <w:t>, о </w:t>
      </w:r>
      <w:r>
        <w:rPr>
          <w:rFonts w:ascii="Times New Roman"/>
          <w:b w:val="false"/>
          <w:i w:val="false"/>
          <w:color w:val="000000"/>
          <w:sz w:val="28"/>
        </w:rPr>
        <w:t xml:space="preserve">радиационной безопасности </w:t>
      </w:r>
      <w:r>
        <w:rPr>
          <w:rFonts w:ascii="Times New Roman"/>
          <w:b w:val="false"/>
          <w:i w:val="false"/>
          <w:color w:val="000000"/>
          <w:sz w:val="28"/>
        </w:rPr>
        <w:t xml:space="preserve">, а также настоящим Техническим регламентом. </w:t>
      </w:r>
    </w:p>
    <w:bookmarkEnd w:id="88"/>
    <w:bookmarkStart w:name="z90" w:id="89"/>
    <w:p>
      <w:pPr>
        <w:spacing w:after="0"/>
        <w:ind w:left="0"/>
        <w:jc w:val="both"/>
      </w:pPr>
      <w:r>
        <w:rPr>
          <w:rFonts w:ascii="Times New Roman"/>
          <w:b w:val="false"/>
          <w:i w:val="false"/>
          <w:color w:val="000000"/>
          <w:sz w:val="28"/>
        </w:rPr>
        <w:t>
      13. Не допускается обращение зданий (сооружений) на рынке, если имеется информация от изыскателя, проектировщика, изготовителя или уполномоченного представителя, собственников зданий (сооружений) и независимых экспертов, государственных органов, уполномоченных осуществлять государственный контроль и надзор, о несоответствии продукции требованиям безопасности, установленным настоящим и иными </w:t>
      </w:r>
      <w:r>
        <w:rPr>
          <w:rFonts w:ascii="Times New Roman"/>
          <w:b w:val="false"/>
          <w:i w:val="false"/>
          <w:color w:val="000000"/>
          <w:sz w:val="28"/>
        </w:rPr>
        <w:t xml:space="preserve">техническими регламентами </w:t>
      </w:r>
      <w:r>
        <w:rPr>
          <w:rFonts w:ascii="Times New Roman"/>
          <w:b w:val="false"/>
          <w:i w:val="false"/>
          <w:color w:val="000000"/>
          <w:sz w:val="28"/>
        </w:rPr>
        <w:t xml:space="preserve">. </w:t>
      </w:r>
    </w:p>
    <w:bookmarkEnd w:id="89"/>
    <w:bookmarkStart w:name="z91" w:id="90"/>
    <w:p>
      <w:pPr>
        <w:spacing w:after="0"/>
        <w:ind w:left="0"/>
        <w:jc w:val="both"/>
      </w:pPr>
      <w:r>
        <w:rPr>
          <w:rFonts w:ascii="Times New Roman"/>
          <w:b w:val="false"/>
          <w:i w:val="false"/>
          <w:color w:val="000000"/>
          <w:sz w:val="28"/>
        </w:rPr>
        <w:t>
      14. На период с момента ввода зданий (сооружений) в эксплуатацию и до момента вывода их из эксплуатации, обращение данной продукции на рынке допускается только при наличии технического паспорта, оформляемого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в области государственной регистрации прав на недвижимое имущество и сделок с ним. </w:t>
      </w:r>
    </w:p>
    <w:bookmarkEnd w:id="90"/>
    <w:bookmarkStart w:name="z92" w:id="91"/>
    <w:p>
      <w:pPr>
        <w:spacing w:after="0"/>
        <w:ind w:left="0"/>
        <w:jc w:val="both"/>
      </w:pPr>
      <w:r>
        <w:rPr>
          <w:rFonts w:ascii="Times New Roman"/>
          <w:b w:val="false"/>
          <w:i w:val="false"/>
          <w:color w:val="000000"/>
          <w:sz w:val="28"/>
        </w:rPr>
        <w:t xml:space="preserve">
      15. Не допускается реализация на рынке и ввод в эксплуатацию зданий (сооружений), подлежащих обязательному подтверждению соответствия, без прохождения процедур подтверждения соответствия. </w:t>
      </w:r>
    </w:p>
    <w:bookmarkEnd w:id="91"/>
    <w:bookmarkStart w:name="z93" w:id="92"/>
    <w:p>
      <w:pPr>
        <w:spacing w:after="0"/>
        <w:ind w:left="0"/>
        <w:jc w:val="both"/>
      </w:pPr>
      <w:r>
        <w:rPr>
          <w:rFonts w:ascii="Times New Roman"/>
          <w:b w:val="false"/>
          <w:i w:val="false"/>
          <w:color w:val="000000"/>
          <w:sz w:val="28"/>
        </w:rPr>
        <w:t xml:space="preserve">
      16. Ответственным пользователям зданий (сооружений) следует: </w:t>
      </w:r>
    </w:p>
    <w:bookmarkEnd w:id="92"/>
    <w:bookmarkStart w:name="z94" w:id="93"/>
    <w:p>
      <w:pPr>
        <w:spacing w:after="0"/>
        <w:ind w:left="0"/>
        <w:jc w:val="both"/>
      </w:pPr>
      <w:r>
        <w:rPr>
          <w:rFonts w:ascii="Times New Roman"/>
          <w:b w:val="false"/>
          <w:i w:val="false"/>
          <w:color w:val="000000"/>
          <w:sz w:val="28"/>
        </w:rPr>
        <w:t xml:space="preserve">
      1) эксплуатировать здания (сооружения), прошедшие процедуру оценки соответствия требованиям настоящего и иных обязательных технических регламентов; </w:t>
      </w:r>
    </w:p>
    <w:bookmarkEnd w:id="93"/>
    <w:bookmarkStart w:name="z95" w:id="94"/>
    <w:p>
      <w:pPr>
        <w:spacing w:after="0"/>
        <w:ind w:left="0"/>
        <w:jc w:val="both"/>
      </w:pPr>
      <w:r>
        <w:rPr>
          <w:rFonts w:ascii="Times New Roman"/>
          <w:b w:val="false"/>
          <w:i w:val="false"/>
          <w:color w:val="000000"/>
          <w:sz w:val="28"/>
        </w:rPr>
        <w:t xml:space="preserve">
      2) проводить инструктаж всех пользователей по правилам безопасной эксплуатации здания (сооружения); </w:t>
      </w:r>
    </w:p>
    <w:bookmarkEnd w:id="94"/>
    <w:bookmarkStart w:name="z96" w:id="95"/>
    <w:p>
      <w:pPr>
        <w:spacing w:after="0"/>
        <w:ind w:left="0"/>
        <w:jc w:val="both"/>
      </w:pPr>
      <w:r>
        <w:rPr>
          <w:rFonts w:ascii="Times New Roman"/>
          <w:b w:val="false"/>
          <w:i w:val="false"/>
          <w:color w:val="000000"/>
          <w:sz w:val="28"/>
        </w:rPr>
        <w:t xml:space="preserve">
      3) не допускать эксплуатацию здания (сооружения) в случаях, указанных в пункте 13 настоящего Технического регламента; </w:t>
      </w:r>
    </w:p>
    <w:bookmarkEnd w:id="95"/>
    <w:bookmarkStart w:name="z97" w:id="96"/>
    <w:p>
      <w:pPr>
        <w:spacing w:after="0"/>
        <w:ind w:left="0"/>
        <w:jc w:val="both"/>
      </w:pPr>
      <w:r>
        <w:rPr>
          <w:rFonts w:ascii="Times New Roman"/>
          <w:b w:val="false"/>
          <w:i w:val="false"/>
          <w:color w:val="000000"/>
          <w:sz w:val="28"/>
        </w:rPr>
        <w:t xml:space="preserve">
      4) информировать органы государственного контроля и надзора, а также всех пользователей и собственников зданий (сооружений) об особенностях эксплуатации зданий (сооружений), требующих специальные знания (навыки); </w:t>
      </w:r>
    </w:p>
    <w:bookmarkEnd w:id="96"/>
    <w:bookmarkStart w:name="z98" w:id="97"/>
    <w:p>
      <w:pPr>
        <w:spacing w:after="0"/>
        <w:ind w:left="0"/>
        <w:jc w:val="both"/>
      </w:pPr>
      <w:r>
        <w:rPr>
          <w:rFonts w:ascii="Times New Roman"/>
          <w:b w:val="false"/>
          <w:i w:val="false"/>
          <w:color w:val="000000"/>
          <w:sz w:val="28"/>
        </w:rPr>
        <w:t xml:space="preserve">
      5) обеспечивать проведение своевременных мероприятий по предупреждению всех пользователей и собственников зданий (сооружений) в случае возможного наступления опасности, а также необходимых мероприятий вплоть до запрета эксплуатации при поступлении информации об аварии; </w:t>
      </w:r>
    </w:p>
    <w:bookmarkEnd w:id="97"/>
    <w:bookmarkStart w:name="z99" w:id="98"/>
    <w:p>
      <w:pPr>
        <w:spacing w:after="0"/>
        <w:ind w:left="0"/>
        <w:jc w:val="both"/>
      </w:pPr>
      <w:r>
        <w:rPr>
          <w:rFonts w:ascii="Times New Roman"/>
          <w:b w:val="false"/>
          <w:i w:val="false"/>
          <w:color w:val="000000"/>
          <w:sz w:val="28"/>
        </w:rPr>
        <w:t xml:space="preserve">
      6) при необходимости аварийного вывода здания (сооружения) из эксплуатации принимать необходимые для этого меры и безотлагательно информировать соответствующие органы государственного контроля и надзора о нарушениях требований настоящего Технического регламента. </w:t>
      </w:r>
    </w:p>
    <w:bookmarkEnd w:id="98"/>
    <w:bookmarkStart w:name="z100" w:id="99"/>
    <w:p>
      <w:pPr>
        <w:spacing w:after="0"/>
        <w:ind w:left="0"/>
        <w:jc w:val="left"/>
      </w:pPr>
      <w:r>
        <w:rPr>
          <w:rFonts w:ascii="Times New Roman"/>
          <w:b/>
          <w:i w:val="false"/>
          <w:color w:val="000000"/>
        </w:rPr>
        <w:t xml:space="preserve"> 
4. Требования к безопасности зданий, сооружений </w:t>
      </w:r>
      <w:r>
        <w:br/>
      </w:r>
      <w:r>
        <w:rPr>
          <w:rFonts w:ascii="Times New Roman"/>
          <w:b/>
          <w:i w:val="false"/>
          <w:color w:val="000000"/>
        </w:rPr>
        <w:t xml:space="preserve">
и прилегающих территорий </w:t>
      </w:r>
    </w:p>
    <w:bookmarkEnd w:id="99"/>
    <w:bookmarkStart w:name="z101" w:id="100"/>
    <w:p>
      <w:pPr>
        <w:spacing w:after="0"/>
        <w:ind w:left="0"/>
        <w:jc w:val="both"/>
      </w:pPr>
      <w:r>
        <w:rPr>
          <w:rFonts w:ascii="Times New Roman"/>
          <w:b w:val="false"/>
          <w:i w:val="false"/>
          <w:color w:val="000000"/>
          <w:sz w:val="28"/>
        </w:rPr>
        <w:t>
      17. Юридическим или физическим лицам, осуществляющим деятельность (проектирование, строительство, эксплуатацию, постутилизацию) в соответствии с </w:t>
      </w:r>
      <w:r>
        <w:rPr>
          <w:rFonts w:ascii="Times New Roman"/>
          <w:b w:val="false"/>
          <w:i w:val="false"/>
          <w:color w:val="000000"/>
          <w:sz w:val="28"/>
        </w:rPr>
        <w:t xml:space="preserve">правилами </w:t>
      </w:r>
      <w:r>
        <w:rPr>
          <w:rFonts w:ascii="Times New Roman"/>
          <w:b w:val="false"/>
          <w:i w:val="false"/>
          <w:color w:val="000000"/>
          <w:sz w:val="28"/>
        </w:rPr>
        <w:t xml:space="preserve">прохождения </w:t>
      </w:r>
      <w:r>
        <w:rPr>
          <w:rFonts w:ascii="Times New Roman"/>
          <w:b w:val="false"/>
          <w:i w:val="false"/>
          <w:color w:val="000000"/>
          <w:sz w:val="28"/>
        </w:rPr>
        <w:t>разрешительных процедур в установленном порядке следует выполнять весь комплекс требований, предусмотренных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в сфере архитектурной, градостроительной и строительной деятельности . </w:t>
      </w:r>
    </w:p>
    <w:bookmarkEnd w:id="100"/>
    <w:bookmarkStart w:name="z102" w:id="101"/>
    <w:p>
      <w:pPr>
        <w:spacing w:after="0"/>
        <w:ind w:left="0"/>
        <w:jc w:val="both"/>
      </w:pPr>
      <w:r>
        <w:rPr>
          <w:rFonts w:ascii="Times New Roman"/>
          <w:b w:val="false"/>
          <w:i w:val="false"/>
          <w:color w:val="000000"/>
          <w:sz w:val="28"/>
        </w:rPr>
        <w:t>
      18. Разработчику проекта необходимо учитывать и соблюдать требования, установленные настоящим Техническим регламентом и иными </w:t>
      </w:r>
      <w:r>
        <w:rPr>
          <w:rFonts w:ascii="Times New Roman"/>
          <w:b w:val="false"/>
          <w:i w:val="false"/>
          <w:color w:val="000000"/>
          <w:sz w:val="28"/>
        </w:rPr>
        <w:t xml:space="preserve">нормативными правовыми актами </w:t>
      </w:r>
      <w:r>
        <w:rPr>
          <w:rFonts w:ascii="Times New Roman"/>
          <w:b w:val="false"/>
          <w:i w:val="false"/>
          <w:color w:val="000000"/>
          <w:sz w:val="28"/>
        </w:rPr>
        <w:t xml:space="preserve">в области архитектуры, градостроительства и строительства . </w:t>
      </w:r>
    </w:p>
    <w:bookmarkEnd w:id="101"/>
    <w:bookmarkStart w:name="z103" w:id="102"/>
    <w:p>
      <w:pPr>
        <w:spacing w:after="0"/>
        <w:ind w:left="0"/>
        <w:jc w:val="both"/>
      </w:pPr>
      <w:r>
        <w:rPr>
          <w:rFonts w:ascii="Times New Roman"/>
          <w:b w:val="false"/>
          <w:i w:val="false"/>
          <w:color w:val="000000"/>
          <w:sz w:val="28"/>
        </w:rPr>
        <w:t xml:space="preserve">
      19. При проектировании должны быть идентифицированы и учтены виды безопасности на всех стадиях жизненного цикла зданий (сооружений), которые обеспечиваются на основе применения положений государственных нормативных документов в области архитектуры, градостроительства и строительства и иных нормативных документов государственных органов в пределах их компетенции по объектам технического регулирования настоящего Технического регламента. </w:t>
      </w:r>
      <w:r>
        <w:br/>
      </w:r>
      <w:r>
        <w:rPr>
          <w:rFonts w:ascii="Times New Roman"/>
          <w:b w:val="false"/>
          <w:i w:val="false"/>
          <w:color w:val="000000"/>
          <w:sz w:val="28"/>
        </w:rPr>
        <w:t xml:space="preserve">
      В целях обеспечения всех видов безопасности при проектировании зданий (сооружений) выполняются следующие требования: </w:t>
      </w:r>
    </w:p>
    <w:bookmarkEnd w:id="102"/>
    <w:bookmarkStart w:name="z104" w:id="103"/>
    <w:p>
      <w:pPr>
        <w:spacing w:after="0"/>
        <w:ind w:left="0"/>
        <w:jc w:val="both"/>
      </w:pPr>
      <w:r>
        <w:rPr>
          <w:rFonts w:ascii="Times New Roman"/>
          <w:b w:val="false"/>
          <w:i w:val="false"/>
          <w:color w:val="000000"/>
          <w:sz w:val="28"/>
        </w:rPr>
        <w:t xml:space="preserve">
      1) используемые методы расчета несущей способности и деформативности строительных конструкций должны отвечать требованиям действующих нормативных документов на конструкции из соответствующих материалов и выполняться с учетом неблагоприятных сочетаний нагрузок и воздействий; </w:t>
      </w:r>
    </w:p>
    <w:bookmarkEnd w:id="103"/>
    <w:bookmarkStart w:name="z105" w:id="104"/>
    <w:p>
      <w:pPr>
        <w:spacing w:after="0"/>
        <w:ind w:left="0"/>
        <w:jc w:val="both"/>
      </w:pPr>
      <w:r>
        <w:rPr>
          <w:rFonts w:ascii="Times New Roman"/>
          <w:b w:val="false"/>
          <w:i w:val="false"/>
          <w:color w:val="000000"/>
          <w:sz w:val="28"/>
        </w:rPr>
        <w:t xml:space="preserve">
      2) в процессе выполнения расчетов необходимо учитывать результаты инженерных изысканий, функциональное назначение и характеристики месторасположения здания (сооружения), допустимые разбросы технических характеристик строительных конструкций, изделий и материалов, предполагаемые последствия разрушения несущих строительных конструкций, ограничения по точности вычислений применяемых методов расчета, характеристики допустимых рисков; </w:t>
      </w:r>
    </w:p>
    <w:bookmarkEnd w:id="104"/>
    <w:bookmarkStart w:name="z106" w:id="105"/>
    <w:p>
      <w:pPr>
        <w:spacing w:after="0"/>
        <w:ind w:left="0"/>
        <w:jc w:val="both"/>
      </w:pPr>
      <w:r>
        <w:rPr>
          <w:rFonts w:ascii="Times New Roman"/>
          <w:b w:val="false"/>
          <w:i w:val="false"/>
          <w:color w:val="000000"/>
          <w:sz w:val="28"/>
        </w:rPr>
        <w:t xml:space="preserve">
      3) ионизирующее излучение от применяемых материалов и изделий не должно превышать допустимых пределов, установленных требованиями </w:t>
      </w:r>
      <w:r>
        <w:rPr>
          <w:rFonts w:ascii="Times New Roman"/>
          <w:b w:val="false"/>
          <w:i w:val="false"/>
          <w:color w:val="ff0000"/>
          <w:sz w:val="28"/>
        </w:rPr>
        <w:t xml:space="preserve">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Республики Казахстан по радиационной безопасности ; </w:t>
      </w:r>
    </w:p>
    <w:bookmarkEnd w:id="105"/>
    <w:bookmarkStart w:name="z107" w:id="106"/>
    <w:p>
      <w:pPr>
        <w:spacing w:after="0"/>
        <w:ind w:left="0"/>
        <w:jc w:val="both"/>
      </w:pPr>
      <w:r>
        <w:rPr>
          <w:rFonts w:ascii="Times New Roman"/>
          <w:b w:val="false"/>
          <w:i w:val="false"/>
          <w:color w:val="000000"/>
          <w:sz w:val="28"/>
        </w:rPr>
        <w:t xml:space="preserve">
      4) конструктивные решения зданий (сооружений), а также применяемые материалы и изделия, должны выполняться с требуемым пределом огнестойкости, обеспечивающим допустимое время эвакуации людей к безопасным местам до наступления угрозы их жизни и здоровья; </w:t>
      </w:r>
    </w:p>
    <w:bookmarkEnd w:id="106"/>
    <w:bookmarkStart w:name="z108" w:id="107"/>
    <w:p>
      <w:pPr>
        <w:spacing w:after="0"/>
        <w:ind w:left="0"/>
        <w:jc w:val="both"/>
      </w:pPr>
      <w:r>
        <w:rPr>
          <w:rFonts w:ascii="Times New Roman"/>
          <w:b w:val="false"/>
          <w:i w:val="false"/>
          <w:color w:val="000000"/>
          <w:sz w:val="28"/>
        </w:rPr>
        <w:t xml:space="preserve">
      5) применяемые полимерные и синтетические материалы должны иметь соответствующее разрешение органов государственного санитарно-эпидемиологического надзора; </w:t>
      </w:r>
    </w:p>
    <w:bookmarkEnd w:id="107"/>
    <w:bookmarkStart w:name="z109" w:id="108"/>
    <w:p>
      <w:pPr>
        <w:spacing w:after="0"/>
        <w:ind w:left="0"/>
        <w:jc w:val="both"/>
      </w:pPr>
      <w:r>
        <w:rPr>
          <w:rFonts w:ascii="Times New Roman"/>
          <w:b w:val="false"/>
          <w:i w:val="false"/>
          <w:color w:val="000000"/>
          <w:sz w:val="28"/>
        </w:rPr>
        <w:t xml:space="preserve">
      6) в проекте необходимо наличие указания о недопустимости использования при изготовлении конструкций и изделий материалов, зараженных радионуклидами, и обследовании участка строительства на наличие радона и продуктов его распада, геопатогенных зон, а также о получении заключения об экологической ситуации на участке строительства; </w:t>
      </w:r>
    </w:p>
    <w:bookmarkEnd w:id="108"/>
    <w:bookmarkStart w:name="z110" w:id="109"/>
    <w:p>
      <w:pPr>
        <w:spacing w:after="0"/>
        <w:ind w:left="0"/>
        <w:jc w:val="both"/>
      </w:pPr>
      <w:r>
        <w:rPr>
          <w:rFonts w:ascii="Times New Roman"/>
          <w:b w:val="false"/>
          <w:i w:val="false"/>
          <w:color w:val="000000"/>
          <w:sz w:val="28"/>
        </w:rPr>
        <w:t xml:space="preserve">
      7) для строительства в сейсмоопасных районах необходимо применять специальные проектно-конструкторские решения, в том числе и по заполнению проемов на путях экстренной эвакуации, предотвращающие их блокирование вследствие чрезвычайных ситуаций; </w:t>
      </w:r>
    </w:p>
    <w:bookmarkEnd w:id="109"/>
    <w:bookmarkStart w:name="z111" w:id="110"/>
    <w:p>
      <w:pPr>
        <w:spacing w:after="0"/>
        <w:ind w:left="0"/>
        <w:jc w:val="both"/>
      </w:pPr>
      <w:r>
        <w:rPr>
          <w:rFonts w:ascii="Times New Roman"/>
          <w:b w:val="false"/>
          <w:i w:val="false"/>
          <w:color w:val="000000"/>
          <w:sz w:val="28"/>
        </w:rPr>
        <w:t xml:space="preserve">
      8) в архитектурных и конструктивных решениях зданий (сооружений) необходимо учитывать и обеспечивать условия их видеоэкологической безопасности; </w:t>
      </w:r>
    </w:p>
    <w:bookmarkEnd w:id="110"/>
    <w:bookmarkStart w:name="z112" w:id="111"/>
    <w:p>
      <w:pPr>
        <w:spacing w:after="0"/>
        <w:ind w:left="0"/>
        <w:jc w:val="both"/>
      </w:pPr>
      <w:r>
        <w:rPr>
          <w:rFonts w:ascii="Times New Roman"/>
          <w:b w:val="false"/>
          <w:i w:val="false"/>
          <w:color w:val="000000"/>
          <w:sz w:val="28"/>
        </w:rPr>
        <w:t xml:space="preserve">
      9) в проектных и конструктивных решениях многофункциональных зданий (сооружений), необходимо учитывать особенности их помещений (зон) и обеспечивать безопасные условия производства или оказания услуг; </w:t>
      </w:r>
    </w:p>
    <w:bookmarkEnd w:id="111"/>
    <w:bookmarkStart w:name="z113" w:id="112"/>
    <w:p>
      <w:pPr>
        <w:spacing w:after="0"/>
        <w:ind w:left="0"/>
        <w:jc w:val="both"/>
      </w:pPr>
      <w:r>
        <w:rPr>
          <w:rFonts w:ascii="Times New Roman"/>
          <w:b w:val="false"/>
          <w:i w:val="false"/>
          <w:color w:val="000000"/>
          <w:sz w:val="28"/>
        </w:rPr>
        <w:t xml:space="preserve">
      10) инженерное обеспечение здания (сооружения) должно соответствовать техническому заданию на его проектирование; </w:t>
      </w:r>
    </w:p>
    <w:bookmarkEnd w:id="112"/>
    <w:bookmarkStart w:name="z114" w:id="113"/>
    <w:p>
      <w:pPr>
        <w:spacing w:after="0"/>
        <w:ind w:left="0"/>
        <w:jc w:val="both"/>
      </w:pPr>
      <w:r>
        <w:rPr>
          <w:rFonts w:ascii="Times New Roman"/>
          <w:b w:val="false"/>
          <w:i w:val="false"/>
          <w:color w:val="000000"/>
          <w:sz w:val="28"/>
        </w:rPr>
        <w:t xml:space="preserve">
      11) инженерное оборудование должно иметь необходимую сопроводительную документацию (технический паспорт или инструкцию, сертификат или декларацию о соответствии и другие), определяющую комплектность, условия его монтажа, эксплуатации, ремонта и демонтажа или замены; </w:t>
      </w:r>
    </w:p>
    <w:bookmarkEnd w:id="113"/>
    <w:bookmarkStart w:name="z115" w:id="114"/>
    <w:p>
      <w:pPr>
        <w:spacing w:after="0"/>
        <w:ind w:left="0"/>
        <w:jc w:val="both"/>
      </w:pPr>
      <w:r>
        <w:rPr>
          <w:rFonts w:ascii="Times New Roman"/>
          <w:b w:val="false"/>
          <w:i w:val="false"/>
          <w:color w:val="000000"/>
          <w:sz w:val="28"/>
        </w:rPr>
        <w:t xml:space="preserve">
      12) система отопления должна обеспечивать нормативные (не ниже допустимых) и регулируемые параметры температуры воздуха и поверхностей ограждающих конструкций помещений здания (сооружения) в конкретных климатических зонах эксплуатации; </w:t>
      </w:r>
    </w:p>
    <w:bookmarkEnd w:id="114"/>
    <w:bookmarkStart w:name="z116" w:id="115"/>
    <w:p>
      <w:pPr>
        <w:spacing w:after="0"/>
        <w:ind w:left="0"/>
        <w:jc w:val="both"/>
      </w:pPr>
      <w:r>
        <w:rPr>
          <w:rFonts w:ascii="Times New Roman"/>
          <w:b w:val="false"/>
          <w:i w:val="false"/>
          <w:color w:val="000000"/>
          <w:sz w:val="28"/>
        </w:rPr>
        <w:t xml:space="preserve">
      13) системы вентиляции и кондиционирования должны обеспечивать расчетный воздухообмен и оптимальные параметры микроклимата в зависимости от назначения помещений здания (сооружения) и исключать накопление, размножение и распространение болезнетворных микроорганизмов и аллергенов; </w:t>
      </w:r>
    </w:p>
    <w:bookmarkEnd w:id="115"/>
    <w:bookmarkStart w:name="z117" w:id="116"/>
    <w:p>
      <w:pPr>
        <w:spacing w:after="0"/>
        <w:ind w:left="0"/>
        <w:jc w:val="both"/>
      </w:pPr>
      <w:r>
        <w:rPr>
          <w:rFonts w:ascii="Times New Roman"/>
          <w:b w:val="false"/>
          <w:i w:val="false"/>
          <w:color w:val="000000"/>
          <w:sz w:val="28"/>
        </w:rPr>
        <w:t xml:space="preserve">
      14) система газоснабжения должна обеспечивать безопасную подачу газа с расчетным давлением в зависимости от назначения здания (сооружения); </w:t>
      </w:r>
    </w:p>
    <w:bookmarkEnd w:id="116"/>
    <w:bookmarkStart w:name="z118" w:id="117"/>
    <w:p>
      <w:pPr>
        <w:spacing w:after="0"/>
        <w:ind w:left="0"/>
        <w:jc w:val="both"/>
      </w:pPr>
      <w:r>
        <w:rPr>
          <w:rFonts w:ascii="Times New Roman"/>
          <w:b w:val="false"/>
          <w:i w:val="false"/>
          <w:color w:val="000000"/>
          <w:sz w:val="28"/>
        </w:rPr>
        <w:t xml:space="preserve">
      15) системы холодного и горячего водоснабжения должны обеспечивать подачу воды с расчетным давлением; </w:t>
      </w:r>
    </w:p>
    <w:bookmarkEnd w:id="117"/>
    <w:bookmarkStart w:name="z119" w:id="118"/>
    <w:p>
      <w:pPr>
        <w:spacing w:after="0"/>
        <w:ind w:left="0"/>
        <w:jc w:val="both"/>
      </w:pPr>
      <w:r>
        <w:rPr>
          <w:rFonts w:ascii="Times New Roman"/>
          <w:b w:val="false"/>
          <w:i w:val="false"/>
          <w:color w:val="000000"/>
          <w:sz w:val="28"/>
        </w:rPr>
        <w:t xml:space="preserve">
      16) система канализации должна обеспечивать безопасный отвод сточных вод; </w:t>
      </w:r>
    </w:p>
    <w:bookmarkEnd w:id="118"/>
    <w:bookmarkStart w:name="z120" w:id="119"/>
    <w:p>
      <w:pPr>
        <w:spacing w:after="0"/>
        <w:ind w:left="0"/>
        <w:jc w:val="both"/>
      </w:pPr>
      <w:r>
        <w:rPr>
          <w:rFonts w:ascii="Times New Roman"/>
          <w:b w:val="false"/>
          <w:i w:val="false"/>
          <w:color w:val="000000"/>
          <w:sz w:val="28"/>
        </w:rPr>
        <w:t xml:space="preserve">
      17) система электроснабжения должна обеспечивать безопасность эксплуатации и исключать опасность возгорания электрооборудования; </w:t>
      </w:r>
    </w:p>
    <w:bookmarkEnd w:id="119"/>
    <w:bookmarkStart w:name="z121" w:id="120"/>
    <w:p>
      <w:pPr>
        <w:spacing w:after="0"/>
        <w:ind w:left="0"/>
        <w:jc w:val="both"/>
      </w:pPr>
      <w:r>
        <w:rPr>
          <w:rFonts w:ascii="Times New Roman"/>
          <w:b w:val="false"/>
          <w:i w:val="false"/>
          <w:color w:val="000000"/>
          <w:sz w:val="28"/>
        </w:rPr>
        <w:t xml:space="preserve">
      18) в здании (сооружении) необходимо иметь внутренние и/или внешние места сбора, накопления, хранения и удаления твердых бытовых отходов; </w:t>
      </w:r>
    </w:p>
    <w:bookmarkEnd w:id="120"/>
    <w:bookmarkStart w:name="z122" w:id="121"/>
    <w:p>
      <w:pPr>
        <w:spacing w:after="0"/>
        <w:ind w:left="0"/>
        <w:jc w:val="both"/>
      </w:pPr>
      <w:r>
        <w:rPr>
          <w:rFonts w:ascii="Times New Roman"/>
          <w:b w:val="false"/>
          <w:i w:val="false"/>
          <w:color w:val="000000"/>
          <w:sz w:val="28"/>
        </w:rPr>
        <w:t xml:space="preserve">
      19) в пределах зданий (сооружений) необходимо обеспечивать нормируемые значения естественного и искусственного освещения; </w:t>
      </w:r>
    </w:p>
    <w:bookmarkEnd w:id="121"/>
    <w:bookmarkStart w:name="z123" w:id="122"/>
    <w:p>
      <w:pPr>
        <w:spacing w:after="0"/>
        <w:ind w:left="0"/>
        <w:jc w:val="both"/>
      </w:pPr>
      <w:r>
        <w:rPr>
          <w:rFonts w:ascii="Times New Roman"/>
          <w:b w:val="false"/>
          <w:i w:val="false"/>
          <w:color w:val="000000"/>
          <w:sz w:val="28"/>
        </w:rPr>
        <w:t xml:space="preserve">
      20) проектно-конструктивные решения здания (сооружения) и системы его инженерного оборудования должны обеспечивать эффективное и экономное расходование невозобновляемых энергетических ресурсов; </w:t>
      </w:r>
    </w:p>
    <w:bookmarkEnd w:id="122"/>
    <w:bookmarkStart w:name="z124" w:id="123"/>
    <w:p>
      <w:pPr>
        <w:spacing w:after="0"/>
        <w:ind w:left="0"/>
        <w:jc w:val="both"/>
      </w:pPr>
      <w:r>
        <w:rPr>
          <w:rFonts w:ascii="Times New Roman"/>
          <w:b w:val="false"/>
          <w:i w:val="false"/>
          <w:color w:val="000000"/>
          <w:sz w:val="28"/>
        </w:rPr>
        <w:t xml:space="preserve">
      21) шумоизоляцию здания (сооружения) необходимо предусмотреть и спроектировать с учетом отсутствия недопустимого риска для жизни и здоровья человека. </w:t>
      </w:r>
    </w:p>
    <w:bookmarkEnd w:id="123"/>
    <w:bookmarkStart w:name="z125" w:id="124"/>
    <w:p>
      <w:pPr>
        <w:spacing w:after="0"/>
        <w:ind w:left="0"/>
        <w:jc w:val="both"/>
      </w:pPr>
      <w:r>
        <w:rPr>
          <w:rFonts w:ascii="Times New Roman"/>
          <w:b w:val="false"/>
          <w:i w:val="false"/>
          <w:color w:val="000000"/>
          <w:sz w:val="28"/>
        </w:rPr>
        <w:t>
      20. Разработка, согласование, </w:t>
      </w:r>
      <w:r>
        <w:rPr>
          <w:rFonts w:ascii="Times New Roman"/>
          <w:b w:val="false"/>
          <w:i w:val="false"/>
          <w:color w:val="000000"/>
          <w:sz w:val="28"/>
        </w:rPr>
        <w:t>утверждение</w:t>
      </w:r>
      <w:r>
        <w:rPr>
          <w:rFonts w:ascii="Times New Roman"/>
          <w:b w:val="false"/>
          <w:i w:val="false"/>
          <w:color w:val="000000"/>
          <w:sz w:val="28"/>
        </w:rPr>
        <w:t xml:space="preserve"> и внесение изменений, обеспечение обязательного состава и содержания проекта здания (сооружения) осуществляются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в сфере архитектурной, градостроительной и строительной деятельности . </w:t>
      </w:r>
      <w:r>
        <w:rPr>
          <w:rFonts w:ascii="Times New Roman"/>
          <w:b w:val="false"/>
          <w:i w:val="false"/>
          <w:color w:val="000000"/>
          <w:sz w:val="28"/>
        </w:rPr>
        <w:t xml:space="preserve">V011566 </w:t>
      </w:r>
    </w:p>
    <w:bookmarkEnd w:id="124"/>
    <w:bookmarkStart w:name="z126" w:id="125"/>
    <w:p>
      <w:pPr>
        <w:spacing w:after="0"/>
        <w:ind w:left="0"/>
        <w:jc w:val="both"/>
      </w:pPr>
      <w:r>
        <w:rPr>
          <w:rFonts w:ascii="Times New Roman"/>
          <w:b w:val="false"/>
          <w:i w:val="false"/>
          <w:color w:val="000000"/>
          <w:sz w:val="28"/>
        </w:rPr>
        <w:t xml:space="preserve">
      21. В процессе строительства здания (сооружения) следует выполнить весь комплекс мер по обеспечению безопасности, определенный проектом, и предусмотреть возможность контроля их выполнения на различных этапах работ. </w:t>
      </w:r>
    </w:p>
    <w:bookmarkEnd w:id="125"/>
    <w:bookmarkStart w:name="z127" w:id="126"/>
    <w:p>
      <w:pPr>
        <w:spacing w:after="0"/>
        <w:ind w:left="0"/>
        <w:jc w:val="both"/>
      </w:pPr>
      <w:r>
        <w:rPr>
          <w:rFonts w:ascii="Times New Roman"/>
          <w:b w:val="false"/>
          <w:i w:val="false"/>
          <w:color w:val="000000"/>
          <w:sz w:val="28"/>
        </w:rPr>
        <w:t xml:space="preserve">
      22. При заключении договора подряда на строительство, реконструкцию и ремонт зданий (сооружений) заказчику необходимо указать в нем требования технических регламентов. </w:t>
      </w:r>
    </w:p>
    <w:bookmarkEnd w:id="126"/>
    <w:bookmarkStart w:name="z128" w:id="127"/>
    <w:p>
      <w:pPr>
        <w:spacing w:after="0"/>
        <w:ind w:left="0"/>
        <w:jc w:val="both"/>
      </w:pPr>
      <w:r>
        <w:rPr>
          <w:rFonts w:ascii="Times New Roman"/>
          <w:b w:val="false"/>
          <w:i w:val="false"/>
          <w:color w:val="000000"/>
          <w:sz w:val="28"/>
        </w:rPr>
        <w:t xml:space="preserve">
      23. Строящиеся здания (сооружения) должны быть удалены от иных объектов на необходимое расстояние в соответствии с установленными нормами. </w:t>
      </w:r>
    </w:p>
    <w:bookmarkEnd w:id="127"/>
    <w:bookmarkStart w:name="z129" w:id="128"/>
    <w:p>
      <w:pPr>
        <w:spacing w:after="0"/>
        <w:ind w:left="0"/>
        <w:jc w:val="both"/>
      </w:pPr>
      <w:r>
        <w:rPr>
          <w:rFonts w:ascii="Times New Roman"/>
          <w:b w:val="false"/>
          <w:i w:val="false"/>
          <w:color w:val="000000"/>
          <w:sz w:val="28"/>
        </w:rPr>
        <w:t xml:space="preserve">
      24. Строительство здания (сооружения) должно осуществляться по проекту производства работ, предусматривающему: </w:t>
      </w:r>
    </w:p>
    <w:bookmarkEnd w:id="128"/>
    <w:bookmarkStart w:name="z130" w:id="129"/>
    <w:p>
      <w:pPr>
        <w:spacing w:after="0"/>
        <w:ind w:left="0"/>
        <w:jc w:val="both"/>
      </w:pPr>
      <w:r>
        <w:rPr>
          <w:rFonts w:ascii="Times New Roman"/>
          <w:b w:val="false"/>
          <w:i w:val="false"/>
          <w:color w:val="000000"/>
          <w:sz w:val="28"/>
        </w:rPr>
        <w:t xml:space="preserve">
      1) общие указания и правила по подготовке участка строительства здания (сооружения), включая получение заключений по обследованию участка на наличие радона, продуктов его распада и геопатогенных зон; </w:t>
      </w:r>
    </w:p>
    <w:bookmarkEnd w:id="129"/>
    <w:bookmarkStart w:name="z131" w:id="130"/>
    <w:p>
      <w:pPr>
        <w:spacing w:after="0"/>
        <w:ind w:left="0"/>
        <w:jc w:val="both"/>
      </w:pPr>
      <w:r>
        <w:rPr>
          <w:rFonts w:ascii="Times New Roman"/>
          <w:b w:val="false"/>
          <w:i w:val="false"/>
          <w:color w:val="000000"/>
          <w:sz w:val="28"/>
        </w:rPr>
        <w:t xml:space="preserve">
      2) очередность выполнения строительно-монтажных и отделочных работ и их документальное оформление; </w:t>
      </w:r>
    </w:p>
    <w:bookmarkEnd w:id="130"/>
    <w:bookmarkStart w:name="z132" w:id="131"/>
    <w:p>
      <w:pPr>
        <w:spacing w:after="0"/>
        <w:ind w:left="0"/>
        <w:jc w:val="both"/>
      </w:pPr>
      <w:r>
        <w:rPr>
          <w:rFonts w:ascii="Times New Roman"/>
          <w:b w:val="false"/>
          <w:i w:val="false"/>
          <w:color w:val="000000"/>
          <w:sz w:val="28"/>
        </w:rPr>
        <w:t xml:space="preserve">
      3) порядок монтажа, наладки и пуска систем инженерного оборудования; </w:t>
      </w:r>
    </w:p>
    <w:bookmarkEnd w:id="131"/>
    <w:bookmarkStart w:name="z133" w:id="132"/>
    <w:p>
      <w:pPr>
        <w:spacing w:after="0"/>
        <w:ind w:left="0"/>
        <w:jc w:val="both"/>
      </w:pPr>
      <w:r>
        <w:rPr>
          <w:rFonts w:ascii="Times New Roman"/>
          <w:b w:val="false"/>
          <w:i w:val="false"/>
          <w:color w:val="000000"/>
          <w:sz w:val="28"/>
        </w:rPr>
        <w:t xml:space="preserve">
      4) меры безопасного ведения строительно-монтажных работ и документальное оформление их контроля; </w:t>
      </w:r>
    </w:p>
    <w:bookmarkEnd w:id="132"/>
    <w:bookmarkStart w:name="z134" w:id="133"/>
    <w:p>
      <w:pPr>
        <w:spacing w:after="0"/>
        <w:ind w:left="0"/>
        <w:jc w:val="both"/>
      </w:pPr>
      <w:r>
        <w:rPr>
          <w:rFonts w:ascii="Times New Roman"/>
          <w:b w:val="false"/>
          <w:i w:val="false"/>
          <w:color w:val="000000"/>
          <w:sz w:val="28"/>
        </w:rPr>
        <w:t xml:space="preserve">
      5) порядок формирования, работы и оформления результатов комиссии по сдаче-приемке построенного здания (сооружения), включая получение разрешения на ввод его в эксплуатацию; </w:t>
      </w:r>
    </w:p>
    <w:bookmarkEnd w:id="133"/>
    <w:bookmarkStart w:name="z135" w:id="134"/>
    <w:p>
      <w:pPr>
        <w:spacing w:after="0"/>
        <w:ind w:left="0"/>
        <w:jc w:val="both"/>
      </w:pPr>
      <w:r>
        <w:rPr>
          <w:rFonts w:ascii="Times New Roman"/>
          <w:b w:val="false"/>
          <w:i w:val="false"/>
          <w:color w:val="000000"/>
          <w:sz w:val="28"/>
        </w:rPr>
        <w:t>
      25. Обеспечение безопасности конкретных видов инженерных сетей, машин и оборудования, метрополитенов, шахт, мостов и тоннелей, а также иных специальных сооружений устанавливается в соответствии с законодательством о техническом регулировании в соответствующих </w:t>
      </w:r>
      <w:r>
        <w:rPr>
          <w:rFonts w:ascii="Times New Roman"/>
          <w:b w:val="false"/>
          <w:i w:val="false"/>
          <w:color w:val="000000"/>
          <w:sz w:val="28"/>
        </w:rPr>
        <w:t xml:space="preserve">технических </w:t>
      </w:r>
      <w:r>
        <w:rPr>
          <w:rFonts w:ascii="Times New Roman"/>
          <w:b w:val="false"/>
          <w:i w:val="false"/>
          <w:color w:val="000000"/>
          <w:sz w:val="28"/>
        </w:rPr>
        <w:t xml:space="preserve">регламентах </w:t>
      </w:r>
      <w:r>
        <w:rPr>
          <w:rFonts w:ascii="Times New Roman"/>
          <w:b w:val="false"/>
          <w:i w:val="false"/>
          <w:color w:val="000000"/>
          <w:sz w:val="28"/>
        </w:rPr>
        <w:t xml:space="preserve">. </w:t>
      </w:r>
    </w:p>
    <w:bookmarkEnd w:id="134"/>
    <w:bookmarkStart w:name="z136" w:id="135"/>
    <w:p>
      <w:pPr>
        <w:spacing w:after="0"/>
        <w:ind w:left="0"/>
        <w:jc w:val="both"/>
      </w:pPr>
      <w:r>
        <w:rPr>
          <w:rFonts w:ascii="Times New Roman"/>
          <w:b w:val="false"/>
          <w:i w:val="false"/>
          <w:color w:val="000000"/>
          <w:sz w:val="28"/>
        </w:rPr>
        <w:t xml:space="preserve">
      26. Ответственным пользователям зданий (сооружений) следует обеспечивать: </w:t>
      </w:r>
    </w:p>
    <w:bookmarkEnd w:id="135"/>
    <w:bookmarkStart w:name="z137" w:id="136"/>
    <w:p>
      <w:pPr>
        <w:spacing w:after="0"/>
        <w:ind w:left="0"/>
        <w:jc w:val="both"/>
      </w:pPr>
      <w:r>
        <w:rPr>
          <w:rFonts w:ascii="Times New Roman"/>
          <w:b w:val="false"/>
          <w:i w:val="false"/>
          <w:color w:val="000000"/>
          <w:sz w:val="28"/>
        </w:rPr>
        <w:t xml:space="preserve">
      1) организацию безопасной эксплуатации здания (сооружения) по функциональному назначению всеми пользователями; </w:t>
      </w:r>
    </w:p>
    <w:bookmarkEnd w:id="136"/>
    <w:bookmarkStart w:name="z138" w:id="137"/>
    <w:p>
      <w:pPr>
        <w:spacing w:after="0"/>
        <w:ind w:left="0"/>
        <w:jc w:val="both"/>
      </w:pPr>
      <w:r>
        <w:rPr>
          <w:rFonts w:ascii="Times New Roman"/>
          <w:b w:val="false"/>
          <w:i w:val="false"/>
          <w:color w:val="000000"/>
          <w:sz w:val="28"/>
        </w:rPr>
        <w:t xml:space="preserve">
      2) поддержание безопасного уровня технического состояния здания (сооружения) методами осмотров, технического обслуживания и текущего ремонта; </w:t>
      </w:r>
    </w:p>
    <w:bookmarkEnd w:id="137"/>
    <w:bookmarkStart w:name="z139" w:id="138"/>
    <w:p>
      <w:pPr>
        <w:spacing w:after="0"/>
        <w:ind w:left="0"/>
        <w:jc w:val="both"/>
      </w:pPr>
      <w:r>
        <w:rPr>
          <w:rFonts w:ascii="Times New Roman"/>
          <w:b w:val="false"/>
          <w:i w:val="false"/>
          <w:color w:val="000000"/>
          <w:sz w:val="28"/>
        </w:rPr>
        <w:t xml:space="preserve">
      3) принятие дополнительных мер безопасности при угрозе возникновения аварий, связанных с предполагаемыми или случившимися опасными природными явлениями и процессами; </w:t>
      </w:r>
    </w:p>
    <w:bookmarkEnd w:id="138"/>
    <w:bookmarkStart w:name="z140" w:id="139"/>
    <w:p>
      <w:pPr>
        <w:spacing w:after="0"/>
        <w:ind w:left="0"/>
        <w:jc w:val="both"/>
      </w:pPr>
      <w:r>
        <w:rPr>
          <w:rFonts w:ascii="Times New Roman"/>
          <w:b w:val="false"/>
          <w:i w:val="false"/>
          <w:color w:val="000000"/>
          <w:sz w:val="28"/>
        </w:rPr>
        <w:t xml:space="preserve">
      4) вызов представителей специализированных служб при возникновении аварии, которую невозможно ликвидировать собственными силами; </w:t>
      </w:r>
    </w:p>
    <w:bookmarkEnd w:id="139"/>
    <w:bookmarkStart w:name="z141" w:id="140"/>
    <w:p>
      <w:pPr>
        <w:spacing w:after="0"/>
        <w:ind w:left="0"/>
        <w:jc w:val="both"/>
      </w:pPr>
      <w:r>
        <w:rPr>
          <w:rFonts w:ascii="Times New Roman"/>
          <w:b w:val="false"/>
          <w:i w:val="false"/>
          <w:color w:val="000000"/>
          <w:sz w:val="28"/>
        </w:rPr>
        <w:t xml:space="preserve">
      5) принятие мер по выводу здания (сооружения) из эксплуатации, в случаях, если контролируемые фактические параметры здания (сооружения) не соответствуют требованиям безопасности, установленным в технических регламентах , и не могут быть приведены в соответствие методами технического обслуживания и текущего ремонта в регламентированные сроки. </w:t>
      </w:r>
    </w:p>
    <w:bookmarkEnd w:id="140"/>
    <w:bookmarkStart w:name="z142" w:id="141"/>
    <w:p>
      <w:pPr>
        <w:spacing w:after="0"/>
        <w:ind w:left="0"/>
        <w:jc w:val="both"/>
      </w:pPr>
      <w:r>
        <w:rPr>
          <w:rFonts w:ascii="Times New Roman"/>
          <w:b w:val="false"/>
          <w:i w:val="false"/>
          <w:color w:val="000000"/>
          <w:sz w:val="28"/>
        </w:rPr>
        <w:t xml:space="preserve">
      27. Аварийное состояние здания (сооружения), отдельных конструкций или элементов инженерного оборудования, вызванное несоблюдением требований к безопасной эксплуатации здания (сооружения), должно быть устранено в максимально короткий срок, необходимый для устранения таких аварийных состояний, либо здание (сооружение) должно быть выведено из эксплуатации в порядке, установленном законодательством в сфере архитектурной, градостроительной и строительной деятельности . </w:t>
      </w:r>
    </w:p>
    <w:bookmarkEnd w:id="141"/>
    <w:bookmarkStart w:name="z143" w:id="142"/>
    <w:p>
      <w:pPr>
        <w:spacing w:after="0"/>
        <w:ind w:left="0"/>
        <w:jc w:val="both"/>
      </w:pPr>
      <w:r>
        <w:rPr>
          <w:rFonts w:ascii="Times New Roman"/>
          <w:b w:val="false"/>
          <w:i w:val="false"/>
          <w:color w:val="000000"/>
          <w:sz w:val="28"/>
        </w:rPr>
        <w:t xml:space="preserve">
      28. Если фактические параметры эксплуатируемых зданий (сооружений) не соответствуют требованиям настоящего Технического регламента, то ответственные пользователи зданий (сооружений) должны проинформировать об этом всех пользователей и собственников зданий (сооружений), технический персонал и принять меры по прекращению эксплуатации зданий (сооружений) до проведения организационных и технических мер, обеспечивающих безопасную эксплуатацию и согласованных с органами государственного контроля и надзора. </w:t>
      </w:r>
    </w:p>
    <w:bookmarkEnd w:id="142"/>
    <w:bookmarkStart w:name="z144" w:id="143"/>
    <w:p>
      <w:pPr>
        <w:spacing w:after="0"/>
        <w:ind w:left="0"/>
        <w:jc w:val="both"/>
      </w:pPr>
      <w:r>
        <w:rPr>
          <w:rFonts w:ascii="Times New Roman"/>
          <w:b w:val="false"/>
          <w:i w:val="false"/>
          <w:color w:val="000000"/>
          <w:sz w:val="28"/>
        </w:rPr>
        <w:t>
      29. При проведении эксплуатационного контроля, технического обслуживания и текущего ремонта здания (сооружения) в целом или конструкции, элемента, системы инженерного оборудования с полным или частичным выведением этих устройств из эксплуатации, должны соблюдаться требования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в сфере архитектуры, градостроительства и строительства . </w:t>
      </w:r>
    </w:p>
    <w:bookmarkEnd w:id="143"/>
    <w:bookmarkStart w:name="z145" w:id="144"/>
    <w:p>
      <w:pPr>
        <w:spacing w:after="0"/>
        <w:ind w:left="0"/>
        <w:jc w:val="both"/>
      </w:pPr>
      <w:r>
        <w:rPr>
          <w:rFonts w:ascii="Times New Roman"/>
          <w:b w:val="false"/>
          <w:i w:val="false"/>
          <w:color w:val="000000"/>
          <w:sz w:val="28"/>
        </w:rPr>
        <w:t xml:space="preserve">
      30. При наличии в здании (сооружении) средств защиты от пожара, взрыва, наводнения и других опасных ситуаций, ответственному пользователю здания (сооружения) необходимо поддерживать их работоспособное состояние в соответствии с техническими паспортами. </w:t>
      </w:r>
    </w:p>
    <w:bookmarkEnd w:id="144"/>
    <w:bookmarkStart w:name="z146" w:id="145"/>
    <w:p>
      <w:pPr>
        <w:spacing w:after="0"/>
        <w:ind w:left="0"/>
        <w:jc w:val="both"/>
      </w:pPr>
      <w:r>
        <w:rPr>
          <w:rFonts w:ascii="Times New Roman"/>
          <w:b w:val="false"/>
          <w:i w:val="false"/>
          <w:color w:val="000000"/>
          <w:sz w:val="28"/>
        </w:rPr>
        <w:t xml:space="preserve">
      31. При текущем ремонте здания (сооружения) отклонения от первоначального проекта не допускаются. </w:t>
      </w:r>
    </w:p>
    <w:bookmarkEnd w:id="145"/>
    <w:bookmarkStart w:name="z147" w:id="146"/>
    <w:p>
      <w:pPr>
        <w:spacing w:after="0"/>
        <w:ind w:left="0"/>
        <w:jc w:val="both"/>
      </w:pPr>
      <w:r>
        <w:rPr>
          <w:rFonts w:ascii="Times New Roman"/>
          <w:b w:val="false"/>
          <w:i w:val="false"/>
          <w:color w:val="000000"/>
          <w:sz w:val="28"/>
        </w:rPr>
        <w:t xml:space="preserve">
      32. Ответственные пользователи зданий (сооружений) уведомляют всех пользователей и собственников зданий (сооружений) о соблюдении следующих требований и правил: </w:t>
      </w:r>
    </w:p>
    <w:bookmarkEnd w:id="146"/>
    <w:bookmarkStart w:name="z148" w:id="147"/>
    <w:p>
      <w:pPr>
        <w:spacing w:after="0"/>
        <w:ind w:left="0"/>
        <w:jc w:val="both"/>
      </w:pPr>
      <w:r>
        <w:rPr>
          <w:rFonts w:ascii="Times New Roman"/>
          <w:b w:val="false"/>
          <w:i w:val="false"/>
          <w:color w:val="000000"/>
          <w:sz w:val="28"/>
        </w:rPr>
        <w:t xml:space="preserve">
      1) требования по функциональному использованию зданий (сооружений) или их частей; </w:t>
      </w:r>
    </w:p>
    <w:bookmarkEnd w:id="147"/>
    <w:bookmarkStart w:name="z149" w:id="148"/>
    <w:p>
      <w:pPr>
        <w:spacing w:after="0"/>
        <w:ind w:left="0"/>
        <w:jc w:val="both"/>
      </w:pPr>
      <w:r>
        <w:rPr>
          <w:rFonts w:ascii="Times New Roman"/>
          <w:b w:val="false"/>
          <w:i w:val="false"/>
          <w:color w:val="000000"/>
          <w:sz w:val="28"/>
        </w:rPr>
        <w:t xml:space="preserve">
      2) требования пожарной безопасности; </w:t>
      </w:r>
    </w:p>
    <w:bookmarkEnd w:id="148"/>
    <w:bookmarkStart w:name="z150" w:id="149"/>
    <w:p>
      <w:pPr>
        <w:spacing w:after="0"/>
        <w:ind w:left="0"/>
        <w:jc w:val="both"/>
      </w:pPr>
      <w:r>
        <w:rPr>
          <w:rFonts w:ascii="Times New Roman"/>
          <w:b w:val="false"/>
          <w:i w:val="false"/>
          <w:color w:val="000000"/>
          <w:sz w:val="28"/>
        </w:rPr>
        <w:t xml:space="preserve">
      3) требования взрывобезопасности; </w:t>
      </w:r>
    </w:p>
    <w:bookmarkEnd w:id="149"/>
    <w:bookmarkStart w:name="z151" w:id="150"/>
    <w:p>
      <w:pPr>
        <w:spacing w:after="0"/>
        <w:ind w:left="0"/>
        <w:jc w:val="both"/>
      </w:pPr>
      <w:r>
        <w:rPr>
          <w:rFonts w:ascii="Times New Roman"/>
          <w:b w:val="false"/>
          <w:i w:val="false"/>
          <w:color w:val="000000"/>
          <w:sz w:val="28"/>
        </w:rPr>
        <w:t xml:space="preserve">
      4) требования санитарно-эпидемиологической безопасности; </w:t>
      </w:r>
    </w:p>
    <w:bookmarkEnd w:id="150"/>
    <w:bookmarkStart w:name="z152" w:id="151"/>
    <w:p>
      <w:pPr>
        <w:spacing w:after="0"/>
        <w:ind w:left="0"/>
        <w:jc w:val="both"/>
      </w:pPr>
      <w:r>
        <w:rPr>
          <w:rFonts w:ascii="Times New Roman"/>
          <w:b w:val="false"/>
          <w:i w:val="false"/>
          <w:color w:val="000000"/>
          <w:sz w:val="28"/>
        </w:rPr>
        <w:t xml:space="preserve">
      5) правила доступа в здания (сооружения); </w:t>
      </w:r>
    </w:p>
    <w:bookmarkEnd w:id="151"/>
    <w:bookmarkStart w:name="z153" w:id="152"/>
    <w:p>
      <w:pPr>
        <w:spacing w:after="0"/>
        <w:ind w:left="0"/>
        <w:jc w:val="both"/>
      </w:pPr>
      <w:r>
        <w:rPr>
          <w:rFonts w:ascii="Times New Roman"/>
          <w:b w:val="false"/>
          <w:i w:val="false"/>
          <w:color w:val="000000"/>
          <w:sz w:val="28"/>
        </w:rPr>
        <w:t xml:space="preserve">
      6) правила безопасного использования эксплуатируемых инженерных систем; </w:t>
      </w:r>
    </w:p>
    <w:bookmarkEnd w:id="152"/>
    <w:bookmarkStart w:name="z154" w:id="153"/>
    <w:p>
      <w:pPr>
        <w:spacing w:after="0"/>
        <w:ind w:left="0"/>
        <w:jc w:val="both"/>
      </w:pPr>
      <w:r>
        <w:rPr>
          <w:rFonts w:ascii="Times New Roman"/>
          <w:b w:val="false"/>
          <w:i w:val="false"/>
          <w:color w:val="000000"/>
          <w:sz w:val="28"/>
        </w:rPr>
        <w:t xml:space="preserve">
      7) правила передвижения и парковки автотранспортных средств на прилегающей территории ; </w:t>
      </w:r>
    </w:p>
    <w:bookmarkEnd w:id="153"/>
    <w:bookmarkStart w:name="z155" w:id="154"/>
    <w:p>
      <w:pPr>
        <w:spacing w:after="0"/>
        <w:ind w:left="0"/>
        <w:jc w:val="both"/>
      </w:pPr>
      <w:r>
        <w:rPr>
          <w:rFonts w:ascii="Times New Roman"/>
          <w:b w:val="false"/>
          <w:i w:val="false"/>
          <w:color w:val="000000"/>
          <w:sz w:val="28"/>
        </w:rPr>
        <w:t xml:space="preserve">
      8) правила поведения при возникновении чрезвычайных ситуаций. </w:t>
      </w:r>
    </w:p>
    <w:bookmarkEnd w:id="154"/>
    <w:bookmarkStart w:name="z156" w:id="155"/>
    <w:p>
      <w:pPr>
        <w:spacing w:after="0"/>
        <w:ind w:left="0"/>
        <w:jc w:val="both"/>
      </w:pPr>
      <w:r>
        <w:rPr>
          <w:rFonts w:ascii="Times New Roman"/>
          <w:b w:val="false"/>
          <w:i w:val="false"/>
          <w:color w:val="000000"/>
          <w:sz w:val="28"/>
        </w:rPr>
        <w:t xml:space="preserve">
      33. Об установленных неисправностях в зданиях (сооружениях) пользователи и собственники зданий (сооружений) должны информировать ответственных пользователей зданий (сооружений) в установленном порядке. </w:t>
      </w:r>
    </w:p>
    <w:bookmarkEnd w:id="155"/>
    <w:bookmarkStart w:name="z157" w:id="156"/>
    <w:p>
      <w:pPr>
        <w:spacing w:after="0"/>
        <w:ind w:left="0"/>
        <w:jc w:val="both"/>
      </w:pPr>
      <w:r>
        <w:rPr>
          <w:rFonts w:ascii="Times New Roman"/>
          <w:b w:val="false"/>
          <w:i w:val="false"/>
          <w:color w:val="000000"/>
          <w:sz w:val="28"/>
        </w:rPr>
        <w:t xml:space="preserve">
      34. Заявки на устранение неисправностей элементов зданий (сооружений), полученные любым способом (устно, письменно, диспетчерская связь, телефон, факс, Интернет) должны рассматриваться ответственными пользователями зданий (сооружений) в день их поступления, и не позднее, чем на следующий день должно быть организовано их устранение. </w:t>
      </w:r>
      <w:r>
        <w:br/>
      </w:r>
      <w:r>
        <w:rPr>
          <w:rFonts w:ascii="Times New Roman"/>
          <w:b w:val="false"/>
          <w:i w:val="false"/>
          <w:color w:val="000000"/>
          <w:sz w:val="28"/>
        </w:rPr>
        <w:t xml:space="preserve">
      В тех случаях, когда для устранения неисправностей требуется длительное время или когда требуемых для оперативного ремонта запчастей нет в наличии, необходимо о принятых решениях известить обратившегося пользователя. </w:t>
      </w:r>
    </w:p>
    <w:bookmarkEnd w:id="156"/>
    <w:bookmarkStart w:name="z158" w:id="157"/>
    <w:p>
      <w:pPr>
        <w:spacing w:after="0"/>
        <w:ind w:left="0"/>
        <w:jc w:val="both"/>
      </w:pPr>
      <w:r>
        <w:rPr>
          <w:rFonts w:ascii="Times New Roman"/>
          <w:b w:val="false"/>
          <w:i w:val="false"/>
          <w:color w:val="000000"/>
          <w:sz w:val="28"/>
        </w:rPr>
        <w:t xml:space="preserve">
      35. При проведении плановых текущих ремонтов, а также планового перехода на резервные источники жизнеобеспечения, ответственные пользователи зданий (сооружений) должны заблаговременно уведомить об этом пользователей и собственников зданий (сооружений), с указанием предполагаемого периода изменения условий эксплуатации зданий (сооружений). </w:t>
      </w:r>
    </w:p>
    <w:bookmarkEnd w:id="157"/>
    <w:bookmarkStart w:name="z159" w:id="158"/>
    <w:p>
      <w:pPr>
        <w:spacing w:after="0"/>
        <w:ind w:left="0"/>
        <w:jc w:val="both"/>
      </w:pPr>
      <w:r>
        <w:rPr>
          <w:rFonts w:ascii="Times New Roman"/>
          <w:b w:val="false"/>
          <w:i w:val="false"/>
          <w:color w:val="000000"/>
          <w:sz w:val="28"/>
        </w:rPr>
        <w:t xml:space="preserve">
      36. В случае возникновения аварии ответственные пользователи зданий (сооружений) должны незамедлительно прибыть к месту расположения зданий (сооружений), проинформировать всех пользователей и собственников зданий (сооружений) об аварии и предполагаемых сроках ликвидации ее последствий или, в случае необходимости, об экстренном выводе из эксплуатации зданий (сооружений). </w:t>
      </w:r>
    </w:p>
    <w:bookmarkEnd w:id="158"/>
    <w:bookmarkStart w:name="z160" w:id="159"/>
    <w:p>
      <w:pPr>
        <w:spacing w:after="0"/>
        <w:ind w:left="0"/>
        <w:jc w:val="both"/>
      </w:pPr>
      <w:r>
        <w:rPr>
          <w:rFonts w:ascii="Times New Roman"/>
          <w:b w:val="false"/>
          <w:i w:val="false"/>
          <w:color w:val="000000"/>
          <w:sz w:val="28"/>
        </w:rPr>
        <w:t>
      37. При необходимости перевода зданий (сооружений) или их частей в новое функциональное назначение собственники зданий (сооружений) должны пройти разрешительные процедуры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в сфере архитектурной, градостроительной и строительной деятельности . </w:t>
      </w:r>
    </w:p>
    <w:bookmarkEnd w:id="159"/>
    <w:bookmarkStart w:name="z161" w:id="160"/>
    <w:p>
      <w:pPr>
        <w:spacing w:after="0"/>
        <w:ind w:left="0"/>
        <w:jc w:val="both"/>
      </w:pPr>
      <w:r>
        <w:rPr>
          <w:rFonts w:ascii="Times New Roman"/>
          <w:b w:val="false"/>
          <w:i w:val="false"/>
          <w:color w:val="000000"/>
          <w:sz w:val="28"/>
        </w:rPr>
        <w:t xml:space="preserve">
      38. В случае необходимости проведения реконструкции при переводе здания (сооружения) или его части в новое функциональное назначение, оно должно быть выведено из эксплуатации на период реконструкции. </w:t>
      </w:r>
    </w:p>
    <w:bookmarkEnd w:id="160"/>
    <w:bookmarkStart w:name="z162" w:id="161"/>
    <w:p>
      <w:pPr>
        <w:spacing w:after="0"/>
        <w:ind w:left="0"/>
        <w:jc w:val="both"/>
      </w:pPr>
      <w:r>
        <w:rPr>
          <w:rFonts w:ascii="Times New Roman"/>
          <w:b w:val="false"/>
          <w:i w:val="false"/>
          <w:color w:val="000000"/>
          <w:sz w:val="28"/>
        </w:rPr>
        <w:t xml:space="preserve">
      39. Поддержание безопасного состояния здания (сооружения) в соответствии с требованиями настоящего Технического регламента обеспечивается ответственным пользователем здания (сооружения) путем проведения обследования, технического обслуживания, текущего ремонта в соответствии со строительными нормами и правилами. </w:t>
      </w:r>
    </w:p>
    <w:bookmarkEnd w:id="161"/>
    <w:bookmarkStart w:name="z163" w:id="162"/>
    <w:p>
      <w:pPr>
        <w:spacing w:after="0"/>
        <w:ind w:left="0"/>
        <w:jc w:val="both"/>
      </w:pPr>
      <w:r>
        <w:rPr>
          <w:rFonts w:ascii="Times New Roman"/>
          <w:b w:val="false"/>
          <w:i w:val="false"/>
          <w:color w:val="000000"/>
          <w:sz w:val="28"/>
        </w:rPr>
        <w:t xml:space="preserve">
      40. В ходе проведения обследований здания (сооружения) ответственный пользователь здания (сооружения) должен удостовериться: </w:t>
      </w:r>
    </w:p>
    <w:bookmarkEnd w:id="162"/>
    <w:bookmarkStart w:name="z164" w:id="163"/>
    <w:p>
      <w:pPr>
        <w:spacing w:after="0"/>
        <w:ind w:left="0"/>
        <w:jc w:val="both"/>
      </w:pPr>
      <w:r>
        <w:rPr>
          <w:rFonts w:ascii="Times New Roman"/>
          <w:b w:val="false"/>
          <w:i w:val="false"/>
          <w:color w:val="000000"/>
          <w:sz w:val="28"/>
        </w:rPr>
        <w:t xml:space="preserve">
      1) в исправном состоянии кровли и устройств по отводу атмосферных осадков; </w:t>
      </w:r>
    </w:p>
    <w:bookmarkEnd w:id="163"/>
    <w:bookmarkStart w:name="z165" w:id="164"/>
    <w:p>
      <w:pPr>
        <w:spacing w:after="0"/>
        <w:ind w:left="0"/>
        <w:jc w:val="both"/>
      </w:pPr>
      <w:r>
        <w:rPr>
          <w:rFonts w:ascii="Times New Roman"/>
          <w:b w:val="false"/>
          <w:i w:val="false"/>
          <w:color w:val="000000"/>
          <w:sz w:val="28"/>
        </w:rPr>
        <w:t xml:space="preserve">
      2) в исправном состоянии внутренних сетей водоснабжения, канализации, тепло и холодоснабжения, отсутствии течи в соединениях и через трещины стенок труб, фасонных частей и приборов; </w:t>
      </w:r>
    </w:p>
    <w:bookmarkEnd w:id="164"/>
    <w:bookmarkStart w:name="z166" w:id="165"/>
    <w:p>
      <w:pPr>
        <w:spacing w:after="0"/>
        <w:ind w:left="0"/>
        <w:jc w:val="both"/>
      </w:pPr>
      <w:r>
        <w:rPr>
          <w:rFonts w:ascii="Times New Roman"/>
          <w:b w:val="false"/>
          <w:i w:val="false"/>
          <w:color w:val="000000"/>
          <w:sz w:val="28"/>
        </w:rPr>
        <w:t xml:space="preserve">
      3) в исправности систем газоснабжения; </w:t>
      </w:r>
    </w:p>
    <w:bookmarkEnd w:id="165"/>
    <w:bookmarkStart w:name="z167" w:id="166"/>
    <w:p>
      <w:pPr>
        <w:spacing w:after="0"/>
        <w:ind w:left="0"/>
        <w:jc w:val="both"/>
      </w:pPr>
      <w:r>
        <w:rPr>
          <w:rFonts w:ascii="Times New Roman"/>
          <w:b w:val="false"/>
          <w:i w:val="false"/>
          <w:color w:val="000000"/>
          <w:sz w:val="28"/>
        </w:rPr>
        <w:t xml:space="preserve">
      4) в исправности вентиляционных систем; </w:t>
      </w:r>
    </w:p>
    <w:bookmarkEnd w:id="166"/>
    <w:bookmarkStart w:name="z168" w:id="167"/>
    <w:p>
      <w:pPr>
        <w:spacing w:after="0"/>
        <w:ind w:left="0"/>
        <w:jc w:val="both"/>
      </w:pPr>
      <w:r>
        <w:rPr>
          <w:rFonts w:ascii="Times New Roman"/>
          <w:b w:val="false"/>
          <w:i w:val="false"/>
          <w:color w:val="000000"/>
          <w:sz w:val="28"/>
        </w:rPr>
        <w:t xml:space="preserve">
      5) в исправности системы электроснабжения; </w:t>
      </w:r>
    </w:p>
    <w:bookmarkEnd w:id="167"/>
    <w:bookmarkStart w:name="z169" w:id="168"/>
    <w:p>
      <w:pPr>
        <w:spacing w:after="0"/>
        <w:ind w:left="0"/>
        <w:jc w:val="both"/>
      </w:pPr>
      <w:r>
        <w:rPr>
          <w:rFonts w:ascii="Times New Roman"/>
          <w:b w:val="false"/>
          <w:i w:val="false"/>
          <w:color w:val="000000"/>
          <w:sz w:val="28"/>
        </w:rPr>
        <w:t xml:space="preserve">
      6) в исправности деревянных конструкций зданий (сооружений); </w:t>
      </w:r>
    </w:p>
    <w:bookmarkEnd w:id="168"/>
    <w:bookmarkStart w:name="z170" w:id="169"/>
    <w:p>
      <w:pPr>
        <w:spacing w:after="0"/>
        <w:ind w:left="0"/>
        <w:jc w:val="both"/>
      </w:pPr>
      <w:r>
        <w:rPr>
          <w:rFonts w:ascii="Times New Roman"/>
          <w:b w:val="false"/>
          <w:i w:val="false"/>
          <w:color w:val="000000"/>
          <w:sz w:val="28"/>
        </w:rPr>
        <w:t xml:space="preserve">
      7) в отсутствии трещин в каменных или бетонных стенах, в железобетонных колоннах, прогонах, фермах, балках и плитах; </w:t>
      </w:r>
    </w:p>
    <w:bookmarkEnd w:id="169"/>
    <w:bookmarkStart w:name="z171" w:id="170"/>
    <w:p>
      <w:pPr>
        <w:spacing w:after="0"/>
        <w:ind w:left="0"/>
        <w:jc w:val="both"/>
      </w:pPr>
      <w:r>
        <w:rPr>
          <w:rFonts w:ascii="Times New Roman"/>
          <w:b w:val="false"/>
          <w:i w:val="false"/>
          <w:color w:val="000000"/>
          <w:sz w:val="28"/>
        </w:rPr>
        <w:t xml:space="preserve">
      8) в вертикальности стен и колонн, несущих конструкций сооружений; </w:t>
      </w:r>
    </w:p>
    <w:bookmarkEnd w:id="170"/>
    <w:bookmarkStart w:name="z172" w:id="171"/>
    <w:p>
      <w:pPr>
        <w:spacing w:after="0"/>
        <w:ind w:left="0"/>
        <w:jc w:val="both"/>
      </w:pPr>
      <w:r>
        <w:rPr>
          <w:rFonts w:ascii="Times New Roman"/>
          <w:b w:val="false"/>
          <w:i w:val="false"/>
          <w:color w:val="000000"/>
          <w:sz w:val="28"/>
        </w:rPr>
        <w:t xml:space="preserve">
      9) в исправном состоянии швов и соединений в железобетонных и металлических конструкциях; </w:t>
      </w:r>
    </w:p>
    <w:bookmarkEnd w:id="171"/>
    <w:bookmarkStart w:name="z173" w:id="172"/>
    <w:p>
      <w:pPr>
        <w:spacing w:after="0"/>
        <w:ind w:left="0"/>
        <w:jc w:val="both"/>
      </w:pPr>
      <w:r>
        <w:rPr>
          <w:rFonts w:ascii="Times New Roman"/>
          <w:b w:val="false"/>
          <w:i w:val="false"/>
          <w:color w:val="000000"/>
          <w:sz w:val="28"/>
        </w:rPr>
        <w:t xml:space="preserve">
      10) в исправности конструкций, которые подвержены динамическим нагрузкам, термическим воздействиям или находятся в агрессивной среде. </w:t>
      </w:r>
    </w:p>
    <w:bookmarkEnd w:id="172"/>
    <w:bookmarkStart w:name="z174" w:id="173"/>
    <w:p>
      <w:pPr>
        <w:spacing w:after="0"/>
        <w:ind w:left="0"/>
        <w:jc w:val="both"/>
      </w:pPr>
      <w:r>
        <w:rPr>
          <w:rFonts w:ascii="Times New Roman"/>
          <w:b w:val="false"/>
          <w:i w:val="false"/>
          <w:color w:val="000000"/>
          <w:sz w:val="28"/>
        </w:rPr>
        <w:t xml:space="preserve">
      41. С целью организации безопасной эксплуатации фундаментов и стен подвалов зданий (сооружений) ответственный пользователь здания (сооружения) должен организовать выполнение следующих требований безопасности: </w:t>
      </w:r>
    </w:p>
    <w:bookmarkEnd w:id="173"/>
    <w:bookmarkStart w:name="z175" w:id="174"/>
    <w:p>
      <w:pPr>
        <w:spacing w:after="0"/>
        <w:ind w:left="0"/>
        <w:jc w:val="both"/>
      </w:pPr>
      <w:r>
        <w:rPr>
          <w:rFonts w:ascii="Times New Roman"/>
          <w:b w:val="false"/>
          <w:i w:val="false"/>
          <w:color w:val="000000"/>
          <w:sz w:val="28"/>
        </w:rPr>
        <w:t xml:space="preserve">
      1) устранение повреждений фундаментов и стен подвалов, по мере их выявления; </w:t>
      </w:r>
    </w:p>
    <w:bookmarkEnd w:id="174"/>
    <w:bookmarkStart w:name="z176" w:id="175"/>
    <w:p>
      <w:pPr>
        <w:spacing w:after="0"/>
        <w:ind w:left="0"/>
        <w:jc w:val="both"/>
      </w:pPr>
      <w:r>
        <w:rPr>
          <w:rFonts w:ascii="Times New Roman"/>
          <w:b w:val="false"/>
          <w:i w:val="false"/>
          <w:color w:val="000000"/>
          <w:sz w:val="28"/>
        </w:rPr>
        <w:t xml:space="preserve">
      2) поддержание нормируемого температурно-влажностного режима подвалов и техподполий; </w:t>
      </w:r>
    </w:p>
    <w:bookmarkEnd w:id="175"/>
    <w:bookmarkStart w:name="z177" w:id="176"/>
    <w:p>
      <w:pPr>
        <w:spacing w:after="0"/>
        <w:ind w:left="0"/>
        <w:jc w:val="both"/>
      </w:pPr>
      <w:r>
        <w:rPr>
          <w:rFonts w:ascii="Times New Roman"/>
          <w:b w:val="false"/>
          <w:i w:val="false"/>
          <w:color w:val="000000"/>
          <w:sz w:val="28"/>
        </w:rPr>
        <w:t xml:space="preserve">
      3) предотвращение замачивания грунтов оснований и фундаментов, стен подвалов и техподполий. </w:t>
      </w:r>
    </w:p>
    <w:bookmarkEnd w:id="176"/>
    <w:bookmarkStart w:name="z178" w:id="177"/>
    <w:p>
      <w:pPr>
        <w:spacing w:after="0"/>
        <w:ind w:left="0"/>
        <w:jc w:val="both"/>
      </w:pPr>
      <w:r>
        <w:rPr>
          <w:rFonts w:ascii="Times New Roman"/>
          <w:b w:val="false"/>
          <w:i w:val="false"/>
          <w:color w:val="000000"/>
          <w:sz w:val="28"/>
        </w:rPr>
        <w:t xml:space="preserve">
      42. При появлении признаков неравномерных осадок фундаментов ответственный пользователь здания (сооружения) должен организовать обследование здания с установкой маяков на трещины, принять меры по устранению причин деформаций. </w:t>
      </w:r>
      <w:r>
        <w:br/>
      </w:r>
      <w:r>
        <w:rPr>
          <w:rFonts w:ascii="Times New Roman"/>
          <w:b w:val="false"/>
          <w:i w:val="false"/>
          <w:color w:val="000000"/>
          <w:sz w:val="28"/>
        </w:rPr>
        <w:t xml:space="preserve">
      Обследование состояния грунтов, конструкций фундаментов и стен подвалов производится методами инструментального контроля с привлечением специализированных организаций. </w:t>
      </w:r>
    </w:p>
    <w:bookmarkEnd w:id="177"/>
    <w:bookmarkStart w:name="z179" w:id="178"/>
    <w:p>
      <w:pPr>
        <w:spacing w:after="0"/>
        <w:ind w:left="0"/>
        <w:jc w:val="both"/>
      </w:pPr>
      <w:r>
        <w:rPr>
          <w:rFonts w:ascii="Times New Roman"/>
          <w:b w:val="false"/>
          <w:i w:val="false"/>
          <w:color w:val="000000"/>
          <w:sz w:val="28"/>
        </w:rPr>
        <w:t xml:space="preserve">
      43. При эксплуатации фундаментов и стен подвалов зданий (сооружений) не допускается: </w:t>
      </w:r>
    </w:p>
    <w:bookmarkEnd w:id="178"/>
    <w:bookmarkStart w:name="z180" w:id="179"/>
    <w:p>
      <w:pPr>
        <w:spacing w:after="0"/>
        <w:ind w:left="0"/>
        <w:jc w:val="both"/>
      </w:pPr>
      <w:r>
        <w:rPr>
          <w:rFonts w:ascii="Times New Roman"/>
          <w:b w:val="false"/>
          <w:i w:val="false"/>
          <w:color w:val="000000"/>
          <w:sz w:val="28"/>
        </w:rPr>
        <w:t xml:space="preserve">
      1) подтопление подвалов и техподполий из-за неисправностей и утечек инженерного оборудования; </w:t>
      </w:r>
    </w:p>
    <w:bookmarkEnd w:id="179"/>
    <w:bookmarkStart w:name="z181" w:id="180"/>
    <w:p>
      <w:pPr>
        <w:spacing w:after="0"/>
        <w:ind w:left="0"/>
        <w:jc w:val="both"/>
      </w:pPr>
      <w:r>
        <w:rPr>
          <w:rFonts w:ascii="Times New Roman"/>
          <w:b w:val="false"/>
          <w:i w:val="false"/>
          <w:color w:val="000000"/>
          <w:sz w:val="28"/>
        </w:rPr>
        <w:t xml:space="preserve">
      2) образование конденсата и плесени на фундаментах и стенах подвалов; </w:t>
      </w:r>
    </w:p>
    <w:bookmarkEnd w:id="180"/>
    <w:bookmarkStart w:name="z182" w:id="181"/>
    <w:p>
      <w:pPr>
        <w:spacing w:after="0"/>
        <w:ind w:left="0"/>
        <w:jc w:val="both"/>
      </w:pPr>
      <w:r>
        <w:rPr>
          <w:rFonts w:ascii="Times New Roman"/>
          <w:b w:val="false"/>
          <w:i w:val="false"/>
          <w:color w:val="000000"/>
          <w:sz w:val="28"/>
        </w:rPr>
        <w:t xml:space="preserve">
      3) рытье котлованов и траншей в непосредственной близости от здания без специальных разрешительных процедур; </w:t>
      </w:r>
    </w:p>
    <w:bookmarkEnd w:id="181"/>
    <w:bookmarkStart w:name="z183" w:id="182"/>
    <w:p>
      <w:pPr>
        <w:spacing w:after="0"/>
        <w:ind w:left="0"/>
        <w:jc w:val="both"/>
      </w:pPr>
      <w:r>
        <w:rPr>
          <w:rFonts w:ascii="Times New Roman"/>
          <w:b w:val="false"/>
          <w:i w:val="false"/>
          <w:color w:val="000000"/>
          <w:sz w:val="28"/>
        </w:rPr>
        <w:t xml:space="preserve">
      4) складирование снега в непосредственной близости от здания (сооружения), а также сток дождевых вод и попадание воды из инженерных систем и оборудования на фундаменты и в грунт под зданием (сооружением). </w:t>
      </w:r>
    </w:p>
    <w:bookmarkEnd w:id="182"/>
    <w:bookmarkStart w:name="z184" w:id="183"/>
    <w:p>
      <w:pPr>
        <w:spacing w:after="0"/>
        <w:ind w:left="0"/>
        <w:jc w:val="both"/>
      </w:pPr>
      <w:r>
        <w:rPr>
          <w:rFonts w:ascii="Times New Roman"/>
          <w:b w:val="false"/>
          <w:i w:val="false"/>
          <w:color w:val="000000"/>
          <w:sz w:val="28"/>
        </w:rPr>
        <w:t xml:space="preserve">
      44. Для безопасной эксплуатации фундаментов и стен подвалов зданий (сооружений), расположенных в районах с особыми условиями, ответственный пользователь здания (сооружения) должен организовывать в соответствии со строительными нормами и правилами осуществление специальных мероприятий по предупреждению и устранению повреждений: </w:t>
      </w:r>
    </w:p>
    <w:bookmarkEnd w:id="183"/>
    <w:bookmarkStart w:name="z185" w:id="184"/>
    <w:p>
      <w:pPr>
        <w:spacing w:after="0"/>
        <w:ind w:left="0"/>
        <w:jc w:val="both"/>
      </w:pPr>
      <w:r>
        <w:rPr>
          <w:rFonts w:ascii="Times New Roman"/>
          <w:b w:val="false"/>
          <w:i w:val="false"/>
          <w:color w:val="000000"/>
          <w:sz w:val="28"/>
        </w:rPr>
        <w:t xml:space="preserve">
      1) от действия просадок при замачивании просадочных или засоленных грунтов; </w:t>
      </w:r>
    </w:p>
    <w:bookmarkEnd w:id="184"/>
    <w:bookmarkStart w:name="z186" w:id="185"/>
    <w:p>
      <w:pPr>
        <w:spacing w:after="0"/>
        <w:ind w:left="0"/>
        <w:jc w:val="both"/>
      </w:pPr>
      <w:r>
        <w:rPr>
          <w:rFonts w:ascii="Times New Roman"/>
          <w:b w:val="false"/>
          <w:i w:val="false"/>
          <w:color w:val="000000"/>
          <w:sz w:val="28"/>
        </w:rPr>
        <w:t xml:space="preserve">
      2) от подъема фундаментов при замачивании набухающих глинистых грунтов; </w:t>
      </w:r>
    </w:p>
    <w:bookmarkEnd w:id="185"/>
    <w:bookmarkStart w:name="z187" w:id="186"/>
    <w:p>
      <w:pPr>
        <w:spacing w:after="0"/>
        <w:ind w:left="0"/>
        <w:jc w:val="both"/>
      </w:pPr>
      <w:r>
        <w:rPr>
          <w:rFonts w:ascii="Times New Roman"/>
          <w:b w:val="false"/>
          <w:i w:val="false"/>
          <w:color w:val="000000"/>
          <w:sz w:val="28"/>
        </w:rPr>
        <w:t xml:space="preserve">
      3) от потери устойчивости фундаментов при выдавливании слабых водонасыщенных глинистых грунтов или песков-плывунов; </w:t>
      </w:r>
    </w:p>
    <w:bookmarkEnd w:id="186"/>
    <w:bookmarkStart w:name="z188" w:id="187"/>
    <w:p>
      <w:pPr>
        <w:spacing w:after="0"/>
        <w:ind w:left="0"/>
        <w:jc w:val="both"/>
      </w:pPr>
      <w:r>
        <w:rPr>
          <w:rFonts w:ascii="Times New Roman"/>
          <w:b w:val="false"/>
          <w:i w:val="false"/>
          <w:color w:val="000000"/>
          <w:sz w:val="28"/>
        </w:rPr>
        <w:t xml:space="preserve">
      4) от действия сейсмических сил. </w:t>
      </w:r>
    </w:p>
    <w:bookmarkEnd w:id="187"/>
    <w:bookmarkStart w:name="z189" w:id="188"/>
    <w:p>
      <w:pPr>
        <w:spacing w:after="0"/>
        <w:ind w:left="0"/>
        <w:jc w:val="both"/>
      </w:pPr>
      <w:r>
        <w:rPr>
          <w:rFonts w:ascii="Times New Roman"/>
          <w:b w:val="false"/>
          <w:i w:val="false"/>
          <w:color w:val="000000"/>
          <w:sz w:val="28"/>
        </w:rPr>
        <w:t xml:space="preserve">
      45. С целью организации безопасной эксплуатации стен зданий (сооружений) ответственный пользователь здания (сооружения) должен обеспечивать выполнение следующих требований безопасности: </w:t>
      </w:r>
    </w:p>
    <w:bookmarkEnd w:id="188"/>
    <w:bookmarkStart w:name="z190" w:id="189"/>
    <w:p>
      <w:pPr>
        <w:spacing w:after="0"/>
        <w:ind w:left="0"/>
        <w:jc w:val="both"/>
      </w:pPr>
      <w:r>
        <w:rPr>
          <w:rFonts w:ascii="Times New Roman"/>
          <w:b w:val="false"/>
          <w:i w:val="false"/>
          <w:color w:val="000000"/>
          <w:sz w:val="28"/>
        </w:rPr>
        <w:t xml:space="preserve">
      1) устранение повреждений по мере их выявления; </w:t>
      </w:r>
    </w:p>
    <w:bookmarkEnd w:id="189"/>
    <w:bookmarkStart w:name="z191" w:id="190"/>
    <w:p>
      <w:pPr>
        <w:spacing w:after="0"/>
        <w:ind w:left="0"/>
        <w:jc w:val="both"/>
      </w:pPr>
      <w:r>
        <w:rPr>
          <w:rFonts w:ascii="Times New Roman"/>
          <w:b w:val="false"/>
          <w:i w:val="false"/>
          <w:color w:val="000000"/>
          <w:sz w:val="28"/>
        </w:rPr>
        <w:t xml:space="preserve">
      2) недопущение деформаций, отклонения от вертикали и осадки, расслоения рядов кладки, разрушения и выветривания стенового материала, провисания и выпадения кирпичей; </w:t>
      </w:r>
    </w:p>
    <w:bookmarkEnd w:id="190"/>
    <w:bookmarkStart w:name="z192" w:id="191"/>
    <w:p>
      <w:pPr>
        <w:spacing w:after="0"/>
        <w:ind w:left="0"/>
        <w:jc w:val="both"/>
      </w:pPr>
      <w:r>
        <w:rPr>
          <w:rFonts w:ascii="Times New Roman"/>
          <w:b w:val="false"/>
          <w:i w:val="false"/>
          <w:color w:val="000000"/>
          <w:sz w:val="28"/>
        </w:rPr>
        <w:t xml:space="preserve">
      3) недопущение деформаций и нарушения соединений элементов металлоконструкций; </w:t>
      </w:r>
    </w:p>
    <w:bookmarkEnd w:id="191"/>
    <w:bookmarkStart w:name="z193" w:id="192"/>
    <w:p>
      <w:pPr>
        <w:spacing w:after="0"/>
        <w:ind w:left="0"/>
        <w:jc w:val="both"/>
      </w:pPr>
      <w:r>
        <w:rPr>
          <w:rFonts w:ascii="Times New Roman"/>
          <w:b w:val="false"/>
          <w:i w:val="false"/>
          <w:color w:val="000000"/>
          <w:sz w:val="28"/>
        </w:rPr>
        <w:t xml:space="preserve">
      4) недопущение разрушения или ослабления креплений элементов металлоконструкций; </w:t>
      </w:r>
    </w:p>
    <w:bookmarkEnd w:id="192"/>
    <w:bookmarkStart w:name="z194" w:id="193"/>
    <w:p>
      <w:pPr>
        <w:spacing w:after="0"/>
        <w:ind w:left="0"/>
        <w:jc w:val="both"/>
      </w:pPr>
      <w:r>
        <w:rPr>
          <w:rFonts w:ascii="Times New Roman"/>
          <w:b w:val="false"/>
          <w:i w:val="false"/>
          <w:color w:val="000000"/>
          <w:sz w:val="28"/>
        </w:rPr>
        <w:t xml:space="preserve">
      5) поддержание исправного состояния креплений выступающих частей здания (сооружения); </w:t>
      </w:r>
    </w:p>
    <w:bookmarkEnd w:id="193"/>
    <w:bookmarkStart w:name="z195" w:id="194"/>
    <w:p>
      <w:pPr>
        <w:spacing w:after="0"/>
        <w:ind w:left="0"/>
        <w:jc w:val="both"/>
      </w:pPr>
      <w:r>
        <w:rPr>
          <w:rFonts w:ascii="Times New Roman"/>
          <w:b w:val="false"/>
          <w:i w:val="false"/>
          <w:color w:val="000000"/>
          <w:sz w:val="28"/>
        </w:rPr>
        <w:t xml:space="preserve">
      6) если выявленные деформации увеличиваются, следует принять срочные меры по обеспечению безопасности людей и предупреждению дальнейшего развития деформаций с привлечением специализированных организаций. </w:t>
      </w:r>
    </w:p>
    <w:bookmarkEnd w:id="194"/>
    <w:bookmarkStart w:name="z196" w:id="195"/>
    <w:p>
      <w:pPr>
        <w:spacing w:after="0"/>
        <w:ind w:left="0"/>
        <w:jc w:val="both"/>
      </w:pPr>
      <w:r>
        <w:rPr>
          <w:rFonts w:ascii="Times New Roman"/>
          <w:b w:val="false"/>
          <w:i w:val="false"/>
          <w:color w:val="000000"/>
          <w:sz w:val="28"/>
        </w:rPr>
        <w:t xml:space="preserve">
      46. Ответственный пользователь здания (сооружения) с деревянными стенами, а также с деревянными несущими конструкциями, должен выполнять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и производить антисептирование и защиту от возгорания. </w:t>
      </w:r>
      <w:r>
        <w:br/>
      </w:r>
      <w:r>
        <w:rPr>
          <w:rFonts w:ascii="Times New Roman"/>
          <w:b w:val="false"/>
          <w:i w:val="false"/>
          <w:color w:val="000000"/>
          <w:sz w:val="28"/>
        </w:rPr>
        <w:t xml:space="preserve">
      Пораженные дереворазрушителями элементы стен должны быть заменены новыми, с выполнением работ по антисептированию, огнезащите и гидроизоляции. </w:t>
      </w:r>
      <w:r>
        <w:br/>
      </w:r>
      <w:r>
        <w:rPr>
          <w:rFonts w:ascii="Times New Roman"/>
          <w:b w:val="false"/>
          <w:i w:val="false"/>
          <w:color w:val="000000"/>
          <w:sz w:val="28"/>
        </w:rPr>
        <w:t xml:space="preserve">
      Работы по ликвидации выявленных очагов поражений и по выполнению защитных мероприятий собственникам зданий (сооружений) следует производить в соответствии с требованиями, установленными строительными нормами и правилами . </w:t>
      </w:r>
      <w:r>
        <w:br/>
      </w:r>
      <w:r>
        <w:rPr>
          <w:rFonts w:ascii="Times New Roman"/>
          <w:b w:val="false"/>
          <w:i w:val="false"/>
          <w:color w:val="000000"/>
          <w:sz w:val="28"/>
        </w:rPr>
        <w:t xml:space="preserve">
      В ходе эксплуатационного контроля ответственные пользователи зданий (сооружений) должны выявлять снижение прочности несущих элементов конструкций из органических материалов, и при необходимости заменять поврежденные участки конструкций, антисептировать и покрывать огнезащитными составами. </w:t>
      </w:r>
    </w:p>
    <w:bookmarkEnd w:id="195"/>
    <w:bookmarkStart w:name="z197" w:id="196"/>
    <w:p>
      <w:pPr>
        <w:spacing w:after="0"/>
        <w:ind w:left="0"/>
        <w:jc w:val="both"/>
      </w:pPr>
      <w:r>
        <w:rPr>
          <w:rFonts w:ascii="Times New Roman"/>
          <w:b w:val="false"/>
          <w:i w:val="false"/>
          <w:color w:val="000000"/>
          <w:sz w:val="28"/>
        </w:rPr>
        <w:t xml:space="preserve">
      47. С целью организации безопасной эксплуатации скрытых деталей, конструкций и инженерных сетей зданий (сооружений) ответственные пользователи зданий (сооружений) должны обеспечивать выполнение следующих требований безопасности: </w:t>
      </w:r>
    </w:p>
    <w:bookmarkEnd w:id="196"/>
    <w:bookmarkStart w:name="z198" w:id="197"/>
    <w:p>
      <w:pPr>
        <w:spacing w:after="0"/>
        <w:ind w:left="0"/>
        <w:jc w:val="both"/>
      </w:pPr>
      <w:r>
        <w:rPr>
          <w:rFonts w:ascii="Times New Roman"/>
          <w:b w:val="false"/>
          <w:i w:val="false"/>
          <w:color w:val="000000"/>
          <w:sz w:val="28"/>
        </w:rPr>
        <w:t xml:space="preserve">
      1) выборочное первое вскрытие конструктивных узлов не позднее, чем через 25 лет после ввода зданий (сооружений) в эксплуатацию; </w:t>
      </w:r>
    </w:p>
    <w:bookmarkEnd w:id="197"/>
    <w:bookmarkStart w:name="z199" w:id="198"/>
    <w:p>
      <w:pPr>
        <w:spacing w:after="0"/>
        <w:ind w:left="0"/>
        <w:jc w:val="both"/>
      </w:pPr>
      <w:r>
        <w:rPr>
          <w:rFonts w:ascii="Times New Roman"/>
          <w:b w:val="false"/>
          <w:i w:val="false"/>
          <w:color w:val="000000"/>
          <w:sz w:val="28"/>
        </w:rPr>
        <w:t xml:space="preserve">
      2) повторное вскрытие конструктивных узлов через каждые 10 лет (частично в узлах, вскрывавшихся ранее, частично в других узлах, вскрываемых вновь), при этом в первую очередь следует вскрывать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ржавые пятна; </w:t>
      </w:r>
    </w:p>
    <w:bookmarkEnd w:id="198"/>
    <w:bookmarkStart w:name="z200" w:id="199"/>
    <w:p>
      <w:pPr>
        <w:spacing w:after="0"/>
        <w:ind w:left="0"/>
        <w:jc w:val="both"/>
      </w:pPr>
      <w:r>
        <w:rPr>
          <w:rFonts w:ascii="Times New Roman"/>
          <w:b w:val="false"/>
          <w:i w:val="false"/>
          <w:color w:val="000000"/>
          <w:sz w:val="28"/>
        </w:rPr>
        <w:t xml:space="preserve">
      3) при значительных коррозионных поражениях стальных деталей вскрытие конструктивных узлов необходимо производить не реже чем через каждые 5 лет; </w:t>
      </w:r>
    </w:p>
    <w:bookmarkEnd w:id="199"/>
    <w:bookmarkStart w:name="z201" w:id="200"/>
    <w:p>
      <w:pPr>
        <w:spacing w:after="0"/>
        <w:ind w:left="0"/>
        <w:jc w:val="both"/>
      </w:pPr>
      <w:r>
        <w:rPr>
          <w:rFonts w:ascii="Times New Roman"/>
          <w:b w:val="false"/>
          <w:i w:val="false"/>
          <w:color w:val="000000"/>
          <w:sz w:val="28"/>
        </w:rPr>
        <w:t xml:space="preserve">
      4) в случае обнаружения деталей, площадь поперечного сечения которых вследствие повреждения коррозией уменьшилась более чем на 30 %, необходимо вскрыть аналогичные узлы в количестве не менее трех; </w:t>
      </w:r>
    </w:p>
    <w:bookmarkEnd w:id="200"/>
    <w:bookmarkStart w:name="z202" w:id="201"/>
    <w:p>
      <w:pPr>
        <w:spacing w:after="0"/>
        <w:ind w:left="0"/>
        <w:jc w:val="both"/>
      </w:pPr>
      <w:r>
        <w:rPr>
          <w:rFonts w:ascii="Times New Roman"/>
          <w:b w:val="false"/>
          <w:i w:val="false"/>
          <w:color w:val="000000"/>
          <w:sz w:val="28"/>
        </w:rPr>
        <w:t>
      5) проведение работ по вскрытию и заделке конструкций осуществляется в соответствии с </w:t>
      </w:r>
      <w:r>
        <w:rPr>
          <w:rFonts w:ascii="Times New Roman"/>
          <w:b w:val="false"/>
          <w:i w:val="false"/>
          <w:color w:val="000000"/>
          <w:sz w:val="28"/>
        </w:rPr>
        <w:t xml:space="preserve">установленным </w:t>
      </w:r>
      <w:r>
        <w:rPr>
          <w:rFonts w:ascii="Times New Roman"/>
          <w:b w:val="false"/>
          <w:i w:val="false"/>
          <w:color w:val="000000"/>
          <w:sz w:val="28"/>
        </w:rPr>
        <w:t xml:space="preserve">порядком разрешительных процедур ; </w:t>
      </w:r>
    </w:p>
    <w:bookmarkEnd w:id="201"/>
    <w:bookmarkStart w:name="z203" w:id="202"/>
    <w:p>
      <w:pPr>
        <w:spacing w:after="0"/>
        <w:ind w:left="0"/>
        <w:jc w:val="both"/>
      </w:pPr>
      <w:r>
        <w:rPr>
          <w:rFonts w:ascii="Times New Roman"/>
          <w:b w:val="false"/>
          <w:i w:val="false"/>
          <w:color w:val="000000"/>
          <w:sz w:val="28"/>
        </w:rPr>
        <w:t xml:space="preserve">
      6) в сейсмически опасных районах (6 баллов и выше) не допускается вскрывать железобетонные элементы (стойки, ригели, панели, антисейсмические пояса и другие) и обнажать арматуру, если это не вызвано необходимостью усиления конструкции. </w:t>
      </w:r>
    </w:p>
    <w:bookmarkEnd w:id="202"/>
    <w:bookmarkStart w:name="z204" w:id="203"/>
    <w:p>
      <w:pPr>
        <w:spacing w:after="0"/>
        <w:ind w:left="0"/>
        <w:jc w:val="both"/>
      </w:pPr>
      <w:r>
        <w:rPr>
          <w:rFonts w:ascii="Times New Roman"/>
          <w:b w:val="false"/>
          <w:i w:val="false"/>
          <w:color w:val="000000"/>
          <w:sz w:val="28"/>
        </w:rPr>
        <w:t xml:space="preserve">
      48. Ответственным пользователям зданий (сооружений) следует осуществлять контроль за: </w:t>
      </w:r>
    </w:p>
    <w:bookmarkEnd w:id="203"/>
    <w:bookmarkStart w:name="z205" w:id="204"/>
    <w:p>
      <w:pPr>
        <w:spacing w:after="0"/>
        <w:ind w:left="0"/>
        <w:jc w:val="both"/>
      </w:pPr>
      <w:r>
        <w:rPr>
          <w:rFonts w:ascii="Times New Roman"/>
          <w:b w:val="false"/>
          <w:i w:val="false"/>
          <w:color w:val="000000"/>
          <w:sz w:val="28"/>
        </w:rPr>
        <w:t xml:space="preserve">
      1) температурно-влажностным режимом, паро-, гидроизоляционной защитой конструкций и помещений, в которых установлены трубопроводы; </w:t>
      </w:r>
    </w:p>
    <w:bookmarkEnd w:id="204"/>
    <w:bookmarkStart w:name="z206" w:id="205"/>
    <w:p>
      <w:pPr>
        <w:spacing w:after="0"/>
        <w:ind w:left="0"/>
        <w:jc w:val="both"/>
      </w:pPr>
      <w:r>
        <w:rPr>
          <w:rFonts w:ascii="Times New Roman"/>
          <w:b w:val="false"/>
          <w:i w:val="false"/>
          <w:color w:val="000000"/>
          <w:sz w:val="28"/>
        </w:rPr>
        <w:t xml:space="preserve">
      2) осушением прилегающей территории, подвальных помещений в случаях подтопления; </w:t>
      </w:r>
    </w:p>
    <w:bookmarkEnd w:id="205"/>
    <w:bookmarkStart w:name="z207" w:id="206"/>
    <w:p>
      <w:pPr>
        <w:spacing w:after="0"/>
        <w:ind w:left="0"/>
        <w:jc w:val="both"/>
      </w:pPr>
      <w:r>
        <w:rPr>
          <w:rFonts w:ascii="Times New Roman"/>
          <w:b w:val="false"/>
          <w:i w:val="false"/>
          <w:color w:val="000000"/>
          <w:sz w:val="28"/>
        </w:rPr>
        <w:t xml:space="preserve">
      3) своевременностью и качеством выполнения мероприятий по защите от блуждающих токов подземных трубопроводов; </w:t>
      </w:r>
    </w:p>
    <w:bookmarkEnd w:id="206"/>
    <w:bookmarkStart w:name="z208" w:id="207"/>
    <w:p>
      <w:pPr>
        <w:spacing w:after="0"/>
        <w:ind w:left="0"/>
        <w:jc w:val="both"/>
      </w:pPr>
      <w:r>
        <w:rPr>
          <w:rFonts w:ascii="Times New Roman"/>
          <w:b w:val="false"/>
          <w:i w:val="false"/>
          <w:color w:val="000000"/>
          <w:sz w:val="28"/>
        </w:rPr>
        <w:t xml:space="preserve">
      4) устройством и периодическим восстановлением защитных покрытий конструкций и трубопроводов; </w:t>
      </w:r>
    </w:p>
    <w:bookmarkEnd w:id="207"/>
    <w:bookmarkStart w:name="z209" w:id="208"/>
    <w:p>
      <w:pPr>
        <w:spacing w:after="0"/>
        <w:ind w:left="0"/>
        <w:jc w:val="both"/>
      </w:pPr>
      <w:r>
        <w:rPr>
          <w:rFonts w:ascii="Times New Roman"/>
          <w:b w:val="false"/>
          <w:i w:val="false"/>
          <w:color w:val="000000"/>
          <w:sz w:val="28"/>
        </w:rPr>
        <w:t xml:space="preserve">
      5) подавлением и отводом коррозионных токов (катодная и протекторная защита, дренаж блуждающих токов), антикоррозийной защитой конструкций и трубопроводов. </w:t>
      </w:r>
    </w:p>
    <w:bookmarkEnd w:id="208"/>
    <w:bookmarkStart w:name="z210" w:id="209"/>
    <w:p>
      <w:pPr>
        <w:spacing w:after="0"/>
        <w:ind w:left="0"/>
        <w:jc w:val="both"/>
      </w:pPr>
      <w:r>
        <w:rPr>
          <w:rFonts w:ascii="Times New Roman"/>
          <w:b w:val="false"/>
          <w:i w:val="false"/>
          <w:color w:val="000000"/>
          <w:sz w:val="28"/>
        </w:rPr>
        <w:t xml:space="preserve">
      49. С целью организации безопасной эксплуатации всех видов крыш зданий (сооружений) ответственные пользователи зданий (сооружений) должны обеспечивать выполнение следующих требований безопасности: </w:t>
      </w:r>
    </w:p>
    <w:bookmarkEnd w:id="209"/>
    <w:bookmarkStart w:name="z211" w:id="210"/>
    <w:p>
      <w:pPr>
        <w:spacing w:after="0"/>
        <w:ind w:left="0"/>
        <w:jc w:val="both"/>
      </w:pPr>
      <w:r>
        <w:rPr>
          <w:rFonts w:ascii="Times New Roman"/>
          <w:b w:val="false"/>
          <w:i w:val="false"/>
          <w:color w:val="000000"/>
          <w:sz w:val="28"/>
        </w:rPr>
        <w:t xml:space="preserve">
      1) защиту от увлажнения конструкций вследствие протечек кровли или инженерного оборудования; </w:t>
      </w:r>
    </w:p>
    <w:bookmarkEnd w:id="210"/>
    <w:bookmarkStart w:name="z212" w:id="211"/>
    <w:p>
      <w:pPr>
        <w:spacing w:after="0"/>
        <w:ind w:left="0"/>
        <w:jc w:val="both"/>
      </w:pPr>
      <w:r>
        <w:rPr>
          <w:rFonts w:ascii="Times New Roman"/>
          <w:b w:val="false"/>
          <w:i w:val="false"/>
          <w:color w:val="000000"/>
          <w:sz w:val="28"/>
        </w:rPr>
        <w:t xml:space="preserve">
      2) защиту от возгорания деревянных конструкций; </w:t>
      </w:r>
    </w:p>
    <w:bookmarkEnd w:id="211"/>
    <w:bookmarkStart w:name="z213" w:id="212"/>
    <w:p>
      <w:pPr>
        <w:spacing w:after="0"/>
        <w:ind w:left="0"/>
        <w:jc w:val="both"/>
      </w:pPr>
      <w:r>
        <w:rPr>
          <w:rFonts w:ascii="Times New Roman"/>
          <w:b w:val="false"/>
          <w:i w:val="false"/>
          <w:color w:val="000000"/>
          <w:sz w:val="28"/>
        </w:rPr>
        <w:t xml:space="preserve">
      3) воздухообмен и температурно-влажностный режим, препятствующие конденсатообразованию и переохлаждению чердачных перекрытий и покрытий; </w:t>
      </w:r>
    </w:p>
    <w:bookmarkEnd w:id="212"/>
    <w:bookmarkStart w:name="z214" w:id="213"/>
    <w:p>
      <w:pPr>
        <w:spacing w:after="0"/>
        <w:ind w:left="0"/>
        <w:jc w:val="both"/>
      </w:pPr>
      <w:r>
        <w:rPr>
          <w:rFonts w:ascii="Times New Roman"/>
          <w:b w:val="false"/>
          <w:i w:val="false"/>
          <w:color w:val="000000"/>
          <w:sz w:val="28"/>
        </w:rPr>
        <w:t xml:space="preserve">
      4) исправность теплоизоляции; </w:t>
      </w:r>
    </w:p>
    <w:bookmarkEnd w:id="213"/>
    <w:bookmarkStart w:name="z215" w:id="214"/>
    <w:p>
      <w:pPr>
        <w:spacing w:after="0"/>
        <w:ind w:left="0"/>
        <w:jc w:val="both"/>
      </w:pPr>
      <w:r>
        <w:rPr>
          <w:rFonts w:ascii="Times New Roman"/>
          <w:b w:val="false"/>
          <w:i w:val="false"/>
          <w:color w:val="000000"/>
          <w:sz w:val="28"/>
        </w:rPr>
        <w:t xml:space="preserve">
      5) исправность гидроизоляции; </w:t>
      </w:r>
    </w:p>
    <w:bookmarkEnd w:id="214"/>
    <w:bookmarkStart w:name="z216" w:id="215"/>
    <w:p>
      <w:pPr>
        <w:spacing w:after="0"/>
        <w:ind w:left="0"/>
        <w:jc w:val="both"/>
      </w:pPr>
      <w:r>
        <w:rPr>
          <w:rFonts w:ascii="Times New Roman"/>
          <w:b w:val="false"/>
          <w:i w:val="false"/>
          <w:color w:val="000000"/>
          <w:sz w:val="28"/>
        </w:rPr>
        <w:t xml:space="preserve">
      6) 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 </w:t>
      </w:r>
    </w:p>
    <w:bookmarkEnd w:id="215"/>
    <w:bookmarkStart w:name="z217" w:id="216"/>
    <w:p>
      <w:pPr>
        <w:spacing w:after="0"/>
        <w:ind w:left="0"/>
        <w:jc w:val="both"/>
      </w:pPr>
      <w:r>
        <w:rPr>
          <w:rFonts w:ascii="Times New Roman"/>
          <w:b w:val="false"/>
          <w:i w:val="false"/>
          <w:color w:val="000000"/>
          <w:sz w:val="28"/>
        </w:rPr>
        <w:t xml:space="preserve">
      50. Не допускается деформация несущих конструкций и кровельного покрытия. </w:t>
      </w:r>
      <w:r>
        <w:br/>
      </w:r>
      <w:r>
        <w:rPr>
          <w:rFonts w:ascii="Times New Roman"/>
          <w:b w:val="false"/>
          <w:i w:val="false"/>
          <w:color w:val="000000"/>
          <w:sz w:val="28"/>
        </w:rPr>
        <w:t xml:space="preserve">
      Не допускаются перегрузки крыш сверх нормативных значений, в том числе и снеговые. </w:t>
      </w:r>
    </w:p>
    <w:bookmarkEnd w:id="216"/>
    <w:bookmarkStart w:name="z218" w:id="217"/>
    <w:p>
      <w:pPr>
        <w:spacing w:after="0"/>
        <w:ind w:left="0"/>
        <w:jc w:val="both"/>
      </w:pPr>
      <w:r>
        <w:rPr>
          <w:rFonts w:ascii="Times New Roman"/>
          <w:b w:val="false"/>
          <w:i w:val="false"/>
          <w:color w:val="000000"/>
          <w:sz w:val="28"/>
        </w:rPr>
        <w:t xml:space="preserve">
      51. Не допускается появление пятен ржавчины на металлоконструкциях крыш и металлической кровле. </w:t>
      </w:r>
      <w:r>
        <w:br/>
      </w:r>
      <w:r>
        <w:rPr>
          <w:rFonts w:ascii="Times New Roman"/>
          <w:b w:val="false"/>
          <w:i w:val="false"/>
          <w:color w:val="000000"/>
          <w:sz w:val="28"/>
        </w:rPr>
        <w:t xml:space="preserve">
      При появлении первых признаков коррозии ответственные пользователи зданий (сооружений) должны организовать обработку антикоррозийными защитными материалами. </w:t>
      </w:r>
      <w:r>
        <w:br/>
      </w:r>
      <w:r>
        <w:rPr>
          <w:rFonts w:ascii="Times New Roman"/>
          <w:b w:val="false"/>
          <w:i w:val="false"/>
          <w:color w:val="000000"/>
          <w:sz w:val="28"/>
        </w:rPr>
        <w:t xml:space="preserve">
      Стальные связи и размещенные на крыше и в чердачных помещениях детали должны окрашиваться антикоррозионными составами по мере необходимости, но не реже 1 раза в 5 лет. </w:t>
      </w:r>
    </w:p>
    <w:bookmarkEnd w:id="217"/>
    <w:bookmarkStart w:name="z219" w:id="218"/>
    <w:p>
      <w:pPr>
        <w:spacing w:after="0"/>
        <w:ind w:left="0"/>
        <w:jc w:val="both"/>
      </w:pPr>
      <w:r>
        <w:rPr>
          <w:rFonts w:ascii="Times New Roman"/>
          <w:b w:val="false"/>
          <w:i w:val="false"/>
          <w:color w:val="000000"/>
          <w:sz w:val="28"/>
        </w:rPr>
        <w:t xml:space="preserve">
      52. Несущие конструкции крыши, устройства и оборудование, расположенные на крыше, карниз и водоотводящие элементы крыши, ограждения, гильзы, анкеры, устройства молниезащиты должны находиться в технически исправном состоянии. </w:t>
      </w:r>
    </w:p>
    <w:bookmarkEnd w:id="218"/>
    <w:bookmarkStart w:name="z220" w:id="219"/>
    <w:p>
      <w:pPr>
        <w:spacing w:after="0"/>
        <w:ind w:left="0"/>
        <w:jc w:val="both"/>
      </w:pPr>
      <w:r>
        <w:rPr>
          <w:rFonts w:ascii="Times New Roman"/>
          <w:b w:val="false"/>
          <w:i w:val="false"/>
          <w:color w:val="000000"/>
          <w:sz w:val="28"/>
        </w:rPr>
        <w:t xml:space="preserve">
      53. Работы по смене кровли должны быть организованы таким образом, чтобы исключить увлажнение перекрытий зданий атмосферными осадками. </w:t>
      </w:r>
      <w:r>
        <w:br/>
      </w:r>
      <w:r>
        <w:rPr>
          <w:rFonts w:ascii="Times New Roman"/>
          <w:b w:val="false"/>
          <w:i w:val="false"/>
          <w:color w:val="000000"/>
          <w:sz w:val="28"/>
        </w:rPr>
        <w:t xml:space="preserve">
      После окончания работ по ремонту кровли, дымовых труб, парапетов и других элементов крыш все остатки строительных материалов и мусора необходимо удалить и очистить кровлю. </w:t>
      </w:r>
    </w:p>
    <w:bookmarkEnd w:id="219"/>
    <w:bookmarkStart w:name="z221" w:id="220"/>
    <w:p>
      <w:pPr>
        <w:spacing w:after="0"/>
        <w:ind w:left="0"/>
        <w:jc w:val="both"/>
      </w:pPr>
      <w:r>
        <w:rPr>
          <w:rFonts w:ascii="Times New Roman"/>
          <w:b w:val="false"/>
          <w:i w:val="false"/>
          <w:color w:val="000000"/>
          <w:sz w:val="28"/>
        </w:rPr>
        <w:t xml:space="preserve">
      54. Ответственным пользователям зданий (сооружений) необходимо обеспечить следующие меры: </w:t>
      </w:r>
    </w:p>
    <w:bookmarkEnd w:id="220"/>
    <w:bookmarkStart w:name="z222" w:id="221"/>
    <w:p>
      <w:pPr>
        <w:spacing w:after="0"/>
        <w:ind w:left="0"/>
        <w:jc w:val="both"/>
      </w:pPr>
      <w:r>
        <w:rPr>
          <w:rFonts w:ascii="Times New Roman"/>
          <w:b w:val="false"/>
          <w:i w:val="false"/>
          <w:color w:val="000000"/>
          <w:sz w:val="28"/>
        </w:rPr>
        <w:t xml:space="preserve">
      1) исключить выход на крышу лиц, не имеющих отношения к эксплуатации крыши; </w:t>
      </w:r>
    </w:p>
    <w:bookmarkEnd w:id="221"/>
    <w:bookmarkStart w:name="z223" w:id="222"/>
    <w:p>
      <w:pPr>
        <w:spacing w:after="0"/>
        <w:ind w:left="0"/>
        <w:jc w:val="both"/>
      </w:pPr>
      <w:r>
        <w:rPr>
          <w:rFonts w:ascii="Times New Roman"/>
          <w:b w:val="false"/>
          <w:i w:val="false"/>
          <w:color w:val="000000"/>
          <w:sz w:val="28"/>
        </w:rPr>
        <w:t xml:space="preserve">
      2) проводить обследование состояния крыши не реже 1 раза в месяц; </w:t>
      </w:r>
    </w:p>
    <w:bookmarkEnd w:id="222"/>
    <w:bookmarkStart w:name="z224" w:id="223"/>
    <w:p>
      <w:pPr>
        <w:spacing w:after="0"/>
        <w:ind w:left="0"/>
        <w:jc w:val="both"/>
      </w:pPr>
      <w:r>
        <w:rPr>
          <w:rFonts w:ascii="Times New Roman"/>
          <w:b w:val="false"/>
          <w:i w:val="false"/>
          <w:color w:val="000000"/>
          <w:sz w:val="28"/>
        </w:rPr>
        <w:t xml:space="preserve">
      3) выявленные в ходе обследования повреждения конструкции крыши, кровли, свесов, желобов и водоприемных воронок должны устраняться незамедлительно; </w:t>
      </w:r>
    </w:p>
    <w:bookmarkEnd w:id="223"/>
    <w:bookmarkStart w:name="z225" w:id="224"/>
    <w:p>
      <w:pPr>
        <w:spacing w:after="0"/>
        <w:ind w:left="0"/>
        <w:jc w:val="both"/>
      </w:pPr>
      <w:r>
        <w:rPr>
          <w:rFonts w:ascii="Times New Roman"/>
          <w:b w:val="false"/>
          <w:i w:val="false"/>
          <w:color w:val="000000"/>
          <w:sz w:val="28"/>
        </w:rPr>
        <w:t xml:space="preserve">
      4) очистка кровли от мусора производится 2 раза в год (перед наступлением зимнего сезона и по его окончании). </w:t>
      </w:r>
    </w:p>
    <w:bookmarkEnd w:id="224"/>
    <w:bookmarkStart w:name="z226" w:id="225"/>
    <w:p>
      <w:pPr>
        <w:spacing w:after="0"/>
        <w:ind w:left="0"/>
        <w:jc w:val="both"/>
      </w:pPr>
      <w:r>
        <w:rPr>
          <w:rFonts w:ascii="Times New Roman"/>
          <w:b w:val="false"/>
          <w:i w:val="false"/>
          <w:color w:val="000000"/>
          <w:sz w:val="28"/>
        </w:rPr>
        <w:t xml:space="preserve">
      55. В зимний период эксплуатации ответственные пользователи зданий (сооружений) должны предотвратить риски, вызванные падением снега и льда с кровли и иных конструктивных элементов зданий (сооружений). </w:t>
      </w:r>
    </w:p>
    <w:bookmarkEnd w:id="225"/>
    <w:bookmarkStart w:name="z227" w:id="226"/>
    <w:p>
      <w:pPr>
        <w:spacing w:after="0"/>
        <w:ind w:left="0"/>
        <w:jc w:val="both"/>
      </w:pPr>
      <w:r>
        <w:rPr>
          <w:rFonts w:ascii="Times New Roman"/>
          <w:b w:val="false"/>
          <w:i w:val="false"/>
          <w:color w:val="000000"/>
          <w:sz w:val="28"/>
        </w:rPr>
        <w:t xml:space="preserve">
      56.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 </w:t>
      </w:r>
    </w:p>
    <w:bookmarkEnd w:id="226"/>
    <w:bookmarkStart w:name="z228" w:id="227"/>
    <w:p>
      <w:pPr>
        <w:spacing w:after="0"/>
        <w:ind w:left="0"/>
        <w:jc w:val="both"/>
      </w:pPr>
      <w:r>
        <w:rPr>
          <w:rFonts w:ascii="Times New Roman"/>
          <w:b w:val="false"/>
          <w:i w:val="false"/>
          <w:color w:val="000000"/>
          <w:sz w:val="28"/>
        </w:rPr>
        <w:t xml:space="preserve">
      57. Внутренние водостоки должны постоянно очищаться от грязи, листьев, снега, наледей и т.д. </w:t>
      </w:r>
      <w:r>
        <w:br/>
      </w:r>
      <w:r>
        <w:rPr>
          <w:rFonts w:ascii="Times New Roman"/>
          <w:b w:val="false"/>
          <w:i w:val="false"/>
          <w:color w:val="000000"/>
          <w:sz w:val="28"/>
        </w:rPr>
        <w:t xml:space="preserve">
      Должно быть обеспечено плотное примыкание и правильная заделка стыков конструкций, внутреннего водостока и кровли. </w:t>
      </w:r>
      <w:r>
        <w:br/>
      </w:r>
      <w:r>
        <w:rPr>
          <w:rFonts w:ascii="Times New Roman"/>
          <w:b w:val="false"/>
          <w:i w:val="false"/>
          <w:color w:val="000000"/>
          <w:sz w:val="28"/>
        </w:rPr>
        <w:t xml:space="preserve">
      Неисправности системы наружного и внутреннего водоотвода следует устранять по мере выявления дефектов, не допуская ухудшения работы системы. </w:t>
      </w:r>
    </w:p>
    <w:bookmarkEnd w:id="227"/>
    <w:bookmarkStart w:name="z229" w:id="228"/>
    <w:p>
      <w:pPr>
        <w:spacing w:after="0"/>
        <w:ind w:left="0"/>
        <w:jc w:val="both"/>
      </w:pPr>
      <w:r>
        <w:rPr>
          <w:rFonts w:ascii="Times New Roman"/>
          <w:b w:val="false"/>
          <w:i w:val="false"/>
          <w:color w:val="000000"/>
          <w:sz w:val="28"/>
        </w:rPr>
        <w:t xml:space="preserve">
      58. С целью организации безопасной эксплуатации инженерного оборудования зданий (сооружений) ответственные пользователи зданий (сооружений) должны обеспечивать выполнение следующих требований безопасности: </w:t>
      </w:r>
    </w:p>
    <w:bookmarkEnd w:id="228"/>
    <w:bookmarkStart w:name="z230" w:id="229"/>
    <w:p>
      <w:pPr>
        <w:spacing w:after="0"/>
        <w:ind w:left="0"/>
        <w:jc w:val="both"/>
      </w:pPr>
      <w:r>
        <w:rPr>
          <w:rFonts w:ascii="Times New Roman"/>
          <w:b w:val="false"/>
          <w:i w:val="false"/>
          <w:color w:val="000000"/>
          <w:sz w:val="28"/>
        </w:rPr>
        <w:t xml:space="preserve">
      1) своевременное техническое обслуживание и текущий ремонт инженерных сетей, систем и оборудования в соответствии со строительными нормами и правилами; </w:t>
      </w:r>
    </w:p>
    <w:bookmarkEnd w:id="229"/>
    <w:bookmarkStart w:name="z231" w:id="230"/>
    <w:p>
      <w:pPr>
        <w:spacing w:after="0"/>
        <w:ind w:left="0"/>
        <w:jc w:val="both"/>
      </w:pPr>
      <w:r>
        <w:rPr>
          <w:rFonts w:ascii="Times New Roman"/>
          <w:b w:val="false"/>
          <w:i w:val="false"/>
          <w:color w:val="000000"/>
          <w:sz w:val="28"/>
        </w:rPr>
        <w:t xml:space="preserve">
      2) надежное закрепление инженерного оборудования и приборов при возможных сейсмических воздействиях; </w:t>
      </w:r>
    </w:p>
    <w:bookmarkEnd w:id="230"/>
    <w:bookmarkStart w:name="z232" w:id="231"/>
    <w:p>
      <w:pPr>
        <w:spacing w:after="0"/>
        <w:ind w:left="0"/>
        <w:jc w:val="both"/>
      </w:pPr>
      <w:r>
        <w:rPr>
          <w:rFonts w:ascii="Times New Roman"/>
          <w:b w:val="false"/>
          <w:i w:val="false"/>
          <w:color w:val="000000"/>
          <w:sz w:val="28"/>
        </w:rPr>
        <w:t xml:space="preserve">
      3) производство испытаний оборудования систем отопления, вентиляции, горячего водоснабжения и центрального кондиционирования; </w:t>
      </w:r>
    </w:p>
    <w:bookmarkEnd w:id="231"/>
    <w:bookmarkStart w:name="z233" w:id="232"/>
    <w:p>
      <w:pPr>
        <w:spacing w:after="0"/>
        <w:ind w:left="0"/>
        <w:jc w:val="both"/>
      </w:pPr>
      <w:r>
        <w:rPr>
          <w:rFonts w:ascii="Times New Roman"/>
          <w:b w:val="false"/>
          <w:i w:val="false"/>
          <w:color w:val="000000"/>
          <w:sz w:val="28"/>
        </w:rPr>
        <w:t xml:space="preserve">
      4) осмотр инженерного оборудования и приборов ежегодно после окончания отопительного периода для выявления дефектов, а также перед началом отопительного периода после окончания текущего ремонта. </w:t>
      </w:r>
    </w:p>
    <w:bookmarkEnd w:id="232"/>
    <w:bookmarkStart w:name="z234" w:id="233"/>
    <w:p>
      <w:pPr>
        <w:spacing w:after="0"/>
        <w:ind w:left="0"/>
        <w:jc w:val="both"/>
      </w:pPr>
      <w:r>
        <w:rPr>
          <w:rFonts w:ascii="Times New Roman"/>
          <w:b w:val="false"/>
          <w:i w:val="false"/>
          <w:color w:val="000000"/>
          <w:sz w:val="28"/>
        </w:rPr>
        <w:t xml:space="preserve">
      59. Результаты испытаний ответственные пользователи зданий (сооружений) должны оформлять актами. </w:t>
      </w:r>
      <w:r>
        <w:br/>
      </w:r>
      <w:r>
        <w:rPr>
          <w:rFonts w:ascii="Times New Roman"/>
          <w:b w:val="false"/>
          <w:i w:val="false"/>
          <w:color w:val="000000"/>
          <w:sz w:val="28"/>
        </w:rPr>
        <w:t xml:space="preserve">
      При этом ответственные пользователи зданий (сооружений) должны обеспечивать следующие меры: </w:t>
      </w:r>
    </w:p>
    <w:bookmarkEnd w:id="233"/>
    <w:bookmarkStart w:name="z235" w:id="234"/>
    <w:p>
      <w:pPr>
        <w:spacing w:after="0"/>
        <w:ind w:left="0"/>
        <w:jc w:val="both"/>
      </w:pPr>
      <w:r>
        <w:rPr>
          <w:rFonts w:ascii="Times New Roman"/>
          <w:b w:val="false"/>
          <w:i w:val="false"/>
          <w:color w:val="000000"/>
          <w:sz w:val="28"/>
        </w:rPr>
        <w:t xml:space="preserve">
      1) применять приборы, прошедшие поверку в установленном порядке; </w:t>
      </w:r>
    </w:p>
    <w:bookmarkEnd w:id="234"/>
    <w:bookmarkStart w:name="z236" w:id="235"/>
    <w:p>
      <w:pPr>
        <w:spacing w:after="0"/>
        <w:ind w:left="0"/>
        <w:jc w:val="both"/>
      </w:pPr>
      <w:r>
        <w:rPr>
          <w:rFonts w:ascii="Times New Roman"/>
          <w:b w:val="false"/>
          <w:i w:val="false"/>
          <w:color w:val="000000"/>
          <w:sz w:val="28"/>
        </w:rPr>
        <w:t xml:space="preserve">
      2) поддерживать допустимую температуру воздуха в отапливаемых помещениях; </w:t>
      </w:r>
    </w:p>
    <w:bookmarkEnd w:id="235"/>
    <w:bookmarkStart w:name="z237" w:id="236"/>
    <w:p>
      <w:pPr>
        <w:spacing w:after="0"/>
        <w:ind w:left="0"/>
        <w:jc w:val="both"/>
      </w:pPr>
      <w:r>
        <w:rPr>
          <w:rFonts w:ascii="Times New Roman"/>
          <w:b w:val="false"/>
          <w:i w:val="false"/>
          <w:color w:val="000000"/>
          <w:sz w:val="28"/>
        </w:rPr>
        <w:t xml:space="preserve">
      3) поддерживать исправное состояние оборудования молниезащиты; </w:t>
      </w:r>
    </w:p>
    <w:bookmarkEnd w:id="236"/>
    <w:bookmarkStart w:name="z238" w:id="237"/>
    <w:p>
      <w:pPr>
        <w:spacing w:after="0"/>
        <w:ind w:left="0"/>
        <w:jc w:val="both"/>
      </w:pPr>
      <w:r>
        <w:rPr>
          <w:rFonts w:ascii="Times New Roman"/>
          <w:b w:val="false"/>
          <w:i w:val="false"/>
          <w:color w:val="000000"/>
          <w:sz w:val="28"/>
        </w:rPr>
        <w:t xml:space="preserve">
      4) поддерживать огнезащиту всех конструкций в соответствии с требованиями пожарной безопасности; </w:t>
      </w:r>
    </w:p>
    <w:bookmarkEnd w:id="237"/>
    <w:bookmarkStart w:name="z239" w:id="238"/>
    <w:p>
      <w:pPr>
        <w:spacing w:after="0"/>
        <w:ind w:left="0"/>
        <w:jc w:val="both"/>
      </w:pPr>
      <w:r>
        <w:rPr>
          <w:rFonts w:ascii="Times New Roman"/>
          <w:b w:val="false"/>
          <w:i w:val="false"/>
          <w:color w:val="000000"/>
          <w:sz w:val="28"/>
        </w:rPr>
        <w:t xml:space="preserve">
      5) немедленно устранять все виды протечек и утечек воды; </w:t>
      </w:r>
    </w:p>
    <w:bookmarkEnd w:id="238"/>
    <w:bookmarkStart w:name="z240" w:id="239"/>
    <w:p>
      <w:pPr>
        <w:spacing w:after="0"/>
        <w:ind w:left="0"/>
        <w:jc w:val="both"/>
      </w:pPr>
      <w:r>
        <w:rPr>
          <w:rFonts w:ascii="Times New Roman"/>
          <w:b w:val="false"/>
          <w:i w:val="false"/>
          <w:color w:val="000000"/>
          <w:sz w:val="28"/>
        </w:rPr>
        <w:t xml:space="preserve">
      6) поддерживать уровень шума в помещениях от работающего инженерного оборудования не выше установленных нормативных значений в соответствии с требованиями санитарных норм и правил; </w:t>
      </w:r>
    </w:p>
    <w:bookmarkEnd w:id="239"/>
    <w:bookmarkStart w:name="z241" w:id="240"/>
    <w:p>
      <w:pPr>
        <w:spacing w:after="0"/>
        <w:ind w:left="0"/>
        <w:jc w:val="both"/>
      </w:pPr>
      <w:r>
        <w:rPr>
          <w:rFonts w:ascii="Times New Roman"/>
          <w:b w:val="false"/>
          <w:i w:val="false"/>
          <w:color w:val="000000"/>
          <w:sz w:val="28"/>
        </w:rPr>
        <w:t xml:space="preserve">
      7) поддерживать исправное состояние защитного заземления с занулением всех деталей оборудования, которые при аварийном состоянии могут оказаться под напряжением; </w:t>
      </w:r>
    </w:p>
    <w:bookmarkEnd w:id="240"/>
    <w:bookmarkStart w:name="z242" w:id="241"/>
    <w:p>
      <w:pPr>
        <w:spacing w:after="0"/>
        <w:ind w:left="0"/>
        <w:jc w:val="both"/>
      </w:pPr>
      <w:r>
        <w:rPr>
          <w:rFonts w:ascii="Times New Roman"/>
          <w:b w:val="false"/>
          <w:i w:val="false"/>
          <w:color w:val="000000"/>
          <w:sz w:val="28"/>
        </w:rPr>
        <w:t xml:space="preserve">
      8) реконструкцию, текущий ремонт и наладку систем инженерного оборудования производить с привлечением специализированных организаций; </w:t>
      </w:r>
    </w:p>
    <w:bookmarkEnd w:id="241"/>
    <w:bookmarkStart w:name="z243" w:id="242"/>
    <w:p>
      <w:pPr>
        <w:spacing w:after="0"/>
        <w:ind w:left="0"/>
        <w:jc w:val="both"/>
      </w:pPr>
      <w:r>
        <w:rPr>
          <w:rFonts w:ascii="Times New Roman"/>
          <w:b w:val="false"/>
          <w:i w:val="false"/>
          <w:color w:val="000000"/>
          <w:sz w:val="28"/>
        </w:rPr>
        <w:t xml:space="preserve">
      9) при обнаружении утечки газа из внутренней сети, приборов и аппаратов, а также при неисправности автоматики безопасности, дымоходов, вентиляционных каналов, разрушении оголовков труб отключать соответствующие установки от действующего газопровода; </w:t>
      </w:r>
    </w:p>
    <w:bookmarkEnd w:id="242"/>
    <w:bookmarkStart w:name="z244" w:id="243"/>
    <w:p>
      <w:pPr>
        <w:spacing w:after="0"/>
        <w:ind w:left="0"/>
        <w:jc w:val="both"/>
      </w:pPr>
      <w:r>
        <w:rPr>
          <w:rFonts w:ascii="Times New Roman"/>
          <w:b w:val="false"/>
          <w:i w:val="false"/>
          <w:color w:val="000000"/>
          <w:sz w:val="28"/>
        </w:rPr>
        <w:t xml:space="preserve">
      10) незамедлительно отключать неисправное оборудование или участок сети при выявлении неисправностей, угрожающих безопасности людей, исправности приборов, компьютеров, теле- и радиоаппаратуры, целостности оборудования зданий (сооружений) до устранения неисправности. </w:t>
      </w:r>
    </w:p>
    <w:bookmarkEnd w:id="243"/>
    <w:bookmarkStart w:name="z245" w:id="244"/>
    <w:p>
      <w:pPr>
        <w:spacing w:after="0"/>
        <w:ind w:left="0"/>
        <w:jc w:val="both"/>
      </w:pPr>
      <w:r>
        <w:rPr>
          <w:rFonts w:ascii="Times New Roman"/>
          <w:b w:val="false"/>
          <w:i w:val="false"/>
          <w:color w:val="000000"/>
          <w:sz w:val="28"/>
        </w:rPr>
        <w:t xml:space="preserve">
      60. При наличии системы центрального отопления ответственным пользователям зданий (сооружений) следует обеспечивать: </w:t>
      </w:r>
    </w:p>
    <w:bookmarkEnd w:id="244"/>
    <w:bookmarkStart w:name="z246" w:id="245"/>
    <w:p>
      <w:pPr>
        <w:spacing w:after="0"/>
        <w:ind w:left="0"/>
        <w:jc w:val="both"/>
      </w:pPr>
      <w:r>
        <w:rPr>
          <w:rFonts w:ascii="Times New Roman"/>
          <w:b w:val="false"/>
          <w:i w:val="false"/>
          <w:color w:val="000000"/>
          <w:sz w:val="28"/>
        </w:rPr>
        <w:t xml:space="preserve">
      1) текущий ремонт или замену неисправной запорно-регулирующей арматуры; </w:t>
      </w:r>
    </w:p>
    <w:bookmarkEnd w:id="245"/>
    <w:bookmarkStart w:name="z247" w:id="246"/>
    <w:p>
      <w:pPr>
        <w:spacing w:after="0"/>
        <w:ind w:left="0"/>
        <w:jc w:val="both"/>
      </w:pPr>
      <w:r>
        <w:rPr>
          <w:rFonts w:ascii="Times New Roman"/>
          <w:b w:val="false"/>
          <w:i w:val="false"/>
          <w:color w:val="000000"/>
          <w:sz w:val="28"/>
        </w:rPr>
        <w:t xml:space="preserve">
      2) устройство переходных мостиков, не соприкасающихся с тепловой изоляцией трубопроводов в местах перехода через трубопроводы (на чердаках, в подвалах или технических подпольях); </w:t>
      </w:r>
    </w:p>
    <w:bookmarkEnd w:id="246"/>
    <w:bookmarkStart w:name="z248" w:id="247"/>
    <w:p>
      <w:pPr>
        <w:spacing w:after="0"/>
        <w:ind w:left="0"/>
        <w:jc w:val="both"/>
      </w:pPr>
      <w:r>
        <w:rPr>
          <w:rFonts w:ascii="Times New Roman"/>
          <w:b w:val="false"/>
          <w:i w:val="false"/>
          <w:color w:val="000000"/>
          <w:sz w:val="28"/>
        </w:rPr>
        <w:t xml:space="preserve">
      3) опорожнение системы отопления при отрицательной температуре наружного воздуха, в случае прекращения циркуляции воды в системе отопления и понижении температуры воды до +5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247"/>
    <w:bookmarkStart w:name="z249" w:id="248"/>
    <w:p>
      <w:pPr>
        <w:spacing w:after="0"/>
        <w:ind w:left="0"/>
        <w:jc w:val="both"/>
      </w:pPr>
      <w:r>
        <w:rPr>
          <w:rFonts w:ascii="Times New Roman"/>
          <w:b w:val="false"/>
          <w:i w:val="false"/>
          <w:color w:val="000000"/>
          <w:sz w:val="28"/>
        </w:rPr>
        <w:t xml:space="preserve">
      4) поддержание допустимого давления теплоносителя в системе центрального отопления; </w:t>
      </w:r>
    </w:p>
    <w:bookmarkEnd w:id="248"/>
    <w:bookmarkStart w:name="z250" w:id="249"/>
    <w:p>
      <w:pPr>
        <w:spacing w:after="0"/>
        <w:ind w:left="0"/>
        <w:jc w:val="both"/>
      </w:pPr>
      <w:r>
        <w:rPr>
          <w:rFonts w:ascii="Times New Roman"/>
          <w:b w:val="false"/>
          <w:i w:val="false"/>
          <w:color w:val="000000"/>
          <w:sz w:val="28"/>
        </w:rPr>
        <w:t xml:space="preserve">
      5) правильное заполнение системы отопления теплоносителем; </w:t>
      </w:r>
    </w:p>
    <w:bookmarkEnd w:id="249"/>
    <w:bookmarkStart w:name="z251" w:id="250"/>
    <w:p>
      <w:pPr>
        <w:spacing w:after="0"/>
        <w:ind w:left="0"/>
        <w:jc w:val="both"/>
      </w:pPr>
      <w:r>
        <w:rPr>
          <w:rFonts w:ascii="Times New Roman"/>
          <w:b w:val="false"/>
          <w:i w:val="false"/>
          <w:color w:val="000000"/>
          <w:sz w:val="28"/>
        </w:rPr>
        <w:t xml:space="preserve">
      6) периодический выпуск воздуха из систем центрального отопления через воздухосборники в случае, отсутствия автоматических воздухоспускных устройств. </w:t>
      </w:r>
    </w:p>
    <w:bookmarkEnd w:id="250"/>
    <w:bookmarkStart w:name="z252" w:id="251"/>
    <w:p>
      <w:pPr>
        <w:spacing w:after="0"/>
        <w:ind w:left="0"/>
        <w:jc w:val="both"/>
      </w:pPr>
      <w:r>
        <w:rPr>
          <w:rFonts w:ascii="Times New Roman"/>
          <w:b w:val="false"/>
          <w:i w:val="false"/>
          <w:color w:val="000000"/>
          <w:sz w:val="28"/>
        </w:rPr>
        <w:t xml:space="preserve">
      61. Ответственные пользователи зданий (сооружений) должны устранять перебои в горячем водоснабжении с привлечением специализированных организаций. </w:t>
      </w:r>
    </w:p>
    <w:bookmarkEnd w:id="251"/>
    <w:bookmarkStart w:name="z253" w:id="252"/>
    <w:p>
      <w:pPr>
        <w:spacing w:after="0"/>
        <w:ind w:left="0"/>
        <w:jc w:val="both"/>
      </w:pPr>
      <w:r>
        <w:rPr>
          <w:rFonts w:ascii="Times New Roman"/>
          <w:b w:val="false"/>
          <w:i w:val="false"/>
          <w:color w:val="000000"/>
          <w:sz w:val="28"/>
        </w:rPr>
        <w:t xml:space="preserve">
      62. При наличии системы децентрализованного теплоснабжения ответственные пользователи зданий (сооружений) должны обеспечивать: </w:t>
      </w:r>
    </w:p>
    <w:bookmarkEnd w:id="252"/>
    <w:bookmarkStart w:name="z254" w:id="253"/>
    <w:p>
      <w:pPr>
        <w:spacing w:after="0"/>
        <w:ind w:left="0"/>
        <w:jc w:val="both"/>
      </w:pPr>
      <w:r>
        <w:rPr>
          <w:rFonts w:ascii="Times New Roman"/>
          <w:b w:val="false"/>
          <w:i w:val="false"/>
          <w:color w:val="000000"/>
          <w:sz w:val="28"/>
        </w:rPr>
        <w:t xml:space="preserve">
      1) допустимые уровни звукового давления и уровня звука в котельной в процессе эксплуатации; </w:t>
      </w:r>
    </w:p>
    <w:bookmarkEnd w:id="253"/>
    <w:bookmarkStart w:name="z255" w:id="254"/>
    <w:p>
      <w:pPr>
        <w:spacing w:after="0"/>
        <w:ind w:left="0"/>
        <w:jc w:val="both"/>
      </w:pPr>
      <w:r>
        <w:rPr>
          <w:rFonts w:ascii="Times New Roman"/>
          <w:b w:val="false"/>
          <w:i w:val="false"/>
          <w:color w:val="000000"/>
          <w:sz w:val="28"/>
        </w:rPr>
        <w:t xml:space="preserve">
      2) исправное состояние ограждающих конструкций, которые должны обеспечивать допустимый уровень шума в смежных помещениях; </w:t>
      </w:r>
    </w:p>
    <w:bookmarkEnd w:id="254"/>
    <w:bookmarkStart w:name="z256" w:id="255"/>
    <w:p>
      <w:pPr>
        <w:spacing w:after="0"/>
        <w:ind w:left="0"/>
        <w:jc w:val="both"/>
      </w:pPr>
      <w:r>
        <w:rPr>
          <w:rFonts w:ascii="Times New Roman"/>
          <w:b w:val="false"/>
          <w:i w:val="false"/>
          <w:color w:val="000000"/>
          <w:sz w:val="28"/>
        </w:rPr>
        <w:t xml:space="preserve">
      3) осмотр состояния оборудования котельной и контроль нормального функционирования не реже одного раза в сутки. </w:t>
      </w:r>
    </w:p>
    <w:bookmarkEnd w:id="255"/>
    <w:bookmarkStart w:name="z257" w:id="256"/>
    <w:p>
      <w:pPr>
        <w:spacing w:after="0"/>
        <w:ind w:left="0"/>
        <w:jc w:val="both"/>
      </w:pPr>
      <w:r>
        <w:rPr>
          <w:rFonts w:ascii="Times New Roman"/>
          <w:b w:val="false"/>
          <w:i w:val="false"/>
          <w:color w:val="000000"/>
          <w:sz w:val="28"/>
        </w:rPr>
        <w:t xml:space="preserve">
      63. Ответственным пользователям зданий (сооружений) при наличии устройств газоснабжения следует: </w:t>
      </w:r>
    </w:p>
    <w:bookmarkEnd w:id="256"/>
    <w:bookmarkStart w:name="z258" w:id="257"/>
    <w:p>
      <w:pPr>
        <w:spacing w:after="0"/>
        <w:ind w:left="0"/>
        <w:jc w:val="both"/>
      </w:pPr>
      <w:r>
        <w:rPr>
          <w:rFonts w:ascii="Times New Roman"/>
          <w:b w:val="false"/>
          <w:i w:val="false"/>
          <w:color w:val="000000"/>
          <w:sz w:val="28"/>
        </w:rPr>
        <w:t xml:space="preserve">
      1) обеспечивать надлежащее техническое состояние и безопасность устройств газоснабжения, размещенных в зданиях (сооружениях); </w:t>
      </w:r>
    </w:p>
    <w:bookmarkEnd w:id="257"/>
    <w:bookmarkStart w:name="z259" w:id="258"/>
    <w:p>
      <w:pPr>
        <w:spacing w:after="0"/>
        <w:ind w:left="0"/>
        <w:jc w:val="both"/>
      </w:pPr>
      <w:r>
        <w:rPr>
          <w:rFonts w:ascii="Times New Roman"/>
          <w:b w:val="false"/>
          <w:i w:val="false"/>
          <w:color w:val="000000"/>
          <w:sz w:val="28"/>
        </w:rPr>
        <w:t xml:space="preserve">
      2) немедленно сообщать газоснабжающей организации об авариях, пожарах, неисправностях приборов учета газа и об иных нарушениях, возникающих при пользовании газом; </w:t>
      </w:r>
    </w:p>
    <w:bookmarkEnd w:id="258"/>
    <w:bookmarkStart w:name="z260" w:id="259"/>
    <w:p>
      <w:pPr>
        <w:spacing w:after="0"/>
        <w:ind w:left="0"/>
        <w:jc w:val="both"/>
      </w:pPr>
      <w:r>
        <w:rPr>
          <w:rFonts w:ascii="Times New Roman"/>
          <w:b w:val="false"/>
          <w:i w:val="false"/>
          <w:color w:val="000000"/>
          <w:sz w:val="28"/>
        </w:rPr>
        <w:t xml:space="preserve">
      3) обеспечивать проветривание загазованного и ближайшего к нему помещения с предварительным предупреждением пользователей и собственников зданий (сооружений) о немедленном прекращении эксплуатации газовых и электрических приборов при обнаружении запаха газа в любом помещении зданий (сооружений); </w:t>
      </w:r>
    </w:p>
    <w:bookmarkEnd w:id="259"/>
    <w:bookmarkStart w:name="z261" w:id="260"/>
    <w:p>
      <w:pPr>
        <w:spacing w:after="0"/>
        <w:ind w:left="0"/>
        <w:jc w:val="both"/>
      </w:pPr>
      <w:r>
        <w:rPr>
          <w:rFonts w:ascii="Times New Roman"/>
          <w:b w:val="false"/>
          <w:i w:val="false"/>
          <w:color w:val="000000"/>
          <w:sz w:val="28"/>
        </w:rPr>
        <w:t xml:space="preserve">
      4) привлекать к работам, связанным с газоснабжением, специализированные организации; </w:t>
      </w:r>
    </w:p>
    <w:bookmarkEnd w:id="260"/>
    <w:bookmarkStart w:name="z262" w:id="261"/>
    <w:p>
      <w:pPr>
        <w:spacing w:after="0"/>
        <w:ind w:left="0"/>
        <w:jc w:val="both"/>
      </w:pPr>
      <w:r>
        <w:rPr>
          <w:rFonts w:ascii="Times New Roman"/>
          <w:b w:val="false"/>
          <w:i w:val="false"/>
          <w:color w:val="000000"/>
          <w:sz w:val="28"/>
        </w:rPr>
        <w:t xml:space="preserve">
      5) осуществлять монтаж и демонтаж газопроводов, устанавливать газовые приборы, аппараты и другое газоиспользующее оборудование, присоединять их к газопроводам, системам водоснабжения и теплоснабжения, вводить в эксплуатацию газоснабжающее оборудование с привлечением специализированных организаций; </w:t>
      </w:r>
    </w:p>
    <w:bookmarkEnd w:id="261"/>
    <w:bookmarkStart w:name="z263" w:id="262"/>
    <w:p>
      <w:pPr>
        <w:spacing w:after="0"/>
        <w:ind w:left="0"/>
        <w:jc w:val="both"/>
      </w:pPr>
      <w:r>
        <w:rPr>
          <w:rFonts w:ascii="Times New Roman"/>
          <w:b w:val="false"/>
          <w:i w:val="false"/>
          <w:color w:val="000000"/>
          <w:sz w:val="28"/>
        </w:rPr>
        <w:t xml:space="preserve">
      6) отключать устройства газоснабжения при аварийном состоянии зданий (сооружений); </w:t>
      </w:r>
    </w:p>
    <w:bookmarkEnd w:id="262"/>
    <w:bookmarkStart w:name="z264" w:id="263"/>
    <w:p>
      <w:pPr>
        <w:spacing w:after="0"/>
        <w:ind w:left="0"/>
        <w:jc w:val="both"/>
      </w:pPr>
      <w:r>
        <w:rPr>
          <w:rFonts w:ascii="Times New Roman"/>
          <w:b w:val="false"/>
          <w:i w:val="false"/>
          <w:color w:val="000000"/>
          <w:sz w:val="28"/>
        </w:rPr>
        <w:t xml:space="preserve">
      7) отключать устройства газоснабжения при наличии разрушений штукатурки потолков и стен или сквозных отверстий в перекрытиях и стенах; </w:t>
      </w:r>
    </w:p>
    <w:bookmarkEnd w:id="263"/>
    <w:bookmarkStart w:name="z265" w:id="264"/>
    <w:p>
      <w:pPr>
        <w:spacing w:after="0"/>
        <w:ind w:left="0"/>
        <w:jc w:val="both"/>
      </w:pPr>
      <w:r>
        <w:rPr>
          <w:rFonts w:ascii="Times New Roman"/>
          <w:b w:val="false"/>
          <w:i w:val="false"/>
          <w:color w:val="000000"/>
          <w:sz w:val="28"/>
        </w:rPr>
        <w:t xml:space="preserve">
      8) отключать устройства газоснабжения при отсутствии или нарушении тяги в дымовых и вентиляционных каналах. </w:t>
      </w:r>
    </w:p>
    <w:bookmarkEnd w:id="264"/>
    <w:bookmarkStart w:name="z266" w:id="265"/>
    <w:p>
      <w:pPr>
        <w:spacing w:after="0"/>
        <w:ind w:left="0"/>
        <w:jc w:val="both"/>
      </w:pPr>
      <w:r>
        <w:rPr>
          <w:rFonts w:ascii="Times New Roman"/>
          <w:b w:val="false"/>
          <w:i w:val="false"/>
          <w:color w:val="000000"/>
          <w:sz w:val="28"/>
        </w:rPr>
        <w:t xml:space="preserve">
      64. Технические подполья и подвалы, в которых расположены газопроводы, запрещается использовать под склады и другие нужды. </w:t>
      </w:r>
      <w:r>
        <w:br/>
      </w:r>
      <w:r>
        <w:rPr>
          <w:rFonts w:ascii="Times New Roman"/>
          <w:b w:val="false"/>
          <w:i w:val="false"/>
          <w:color w:val="000000"/>
          <w:sz w:val="28"/>
        </w:rPr>
        <w:t xml:space="preserve">
      Входные двери в эти помещения должны запираться на замок, а ключи храниться у ответственных пользователей зданий (сооружений). </w:t>
      </w:r>
      <w:r>
        <w:br/>
      </w:r>
      <w:r>
        <w:rPr>
          <w:rFonts w:ascii="Times New Roman"/>
          <w:b w:val="false"/>
          <w:i w:val="false"/>
          <w:color w:val="000000"/>
          <w:sz w:val="28"/>
        </w:rPr>
        <w:t xml:space="preserve">
      Ответственные пользователи зданий (сооружений) должны обеспечивать отбор проб воздуха из подвалов и технических подполий через стационарные наружные трубки, выведенные из этих помещений. </w:t>
      </w:r>
    </w:p>
    <w:bookmarkEnd w:id="265"/>
    <w:bookmarkStart w:name="z267" w:id="266"/>
    <w:p>
      <w:pPr>
        <w:spacing w:after="0"/>
        <w:ind w:left="0"/>
        <w:jc w:val="both"/>
      </w:pPr>
      <w:r>
        <w:rPr>
          <w:rFonts w:ascii="Times New Roman"/>
          <w:b w:val="false"/>
          <w:i w:val="false"/>
          <w:color w:val="000000"/>
          <w:sz w:val="28"/>
        </w:rPr>
        <w:t xml:space="preserve">
      65. Ответственным пользователям зданий (сооружений) при наличии электро-, радио- и телеоборудования необходимо принять следующие меры: </w:t>
      </w:r>
    </w:p>
    <w:bookmarkEnd w:id="266"/>
    <w:bookmarkStart w:name="z268" w:id="267"/>
    <w:p>
      <w:pPr>
        <w:spacing w:after="0"/>
        <w:ind w:left="0"/>
        <w:jc w:val="both"/>
      </w:pPr>
      <w:r>
        <w:rPr>
          <w:rFonts w:ascii="Times New Roman"/>
          <w:b w:val="false"/>
          <w:i w:val="false"/>
          <w:color w:val="000000"/>
          <w:sz w:val="28"/>
        </w:rPr>
        <w:t xml:space="preserve">
      1) оценивать соответствие электро- (радио- и теле-) оборудования требованиям, установленным действующим законодательством об электросовместимости ; </w:t>
      </w:r>
    </w:p>
    <w:bookmarkEnd w:id="267"/>
    <w:bookmarkStart w:name="z269" w:id="268"/>
    <w:p>
      <w:pPr>
        <w:spacing w:after="0"/>
        <w:ind w:left="0"/>
        <w:jc w:val="both"/>
      </w:pPr>
      <w:r>
        <w:rPr>
          <w:rFonts w:ascii="Times New Roman"/>
          <w:b w:val="false"/>
          <w:i w:val="false"/>
          <w:color w:val="000000"/>
          <w:sz w:val="28"/>
        </w:rPr>
        <w:t xml:space="preserve">
      2) применять в помещениях с повышенной опасностью поражения электрическим током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w:t>
      </w:r>
    </w:p>
    <w:bookmarkEnd w:id="268"/>
    <w:bookmarkStart w:name="z270" w:id="269"/>
    <w:p>
      <w:pPr>
        <w:spacing w:after="0"/>
        <w:ind w:left="0"/>
        <w:jc w:val="both"/>
      </w:pPr>
      <w:r>
        <w:rPr>
          <w:rFonts w:ascii="Times New Roman"/>
          <w:b w:val="false"/>
          <w:i w:val="false"/>
          <w:color w:val="000000"/>
          <w:sz w:val="28"/>
        </w:rPr>
        <w:t xml:space="preserve">
      66. Ответственным пользователям зданий (сооружений) при наличии систем вентиляции и кондиционирования необходимо обеспечивать: </w:t>
      </w:r>
    </w:p>
    <w:bookmarkEnd w:id="269"/>
    <w:bookmarkStart w:name="z271" w:id="270"/>
    <w:p>
      <w:pPr>
        <w:spacing w:after="0"/>
        <w:ind w:left="0"/>
        <w:jc w:val="both"/>
      </w:pPr>
      <w:r>
        <w:rPr>
          <w:rFonts w:ascii="Times New Roman"/>
          <w:b w:val="false"/>
          <w:i w:val="false"/>
          <w:color w:val="000000"/>
          <w:sz w:val="28"/>
        </w:rPr>
        <w:t xml:space="preserve">
      1) эксплуатацию этих систем таким образом, чтобы они поддерживали в помещениях зданий (сооружений) параметры микроклимата на уровне, соответствующем нормативным требованиям; </w:t>
      </w:r>
    </w:p>
    <w:bookmarkEnd w:id="270"/>
    <w:bookmarkStart w:name="z272" w:id="271"/>
    <w:p>
      <w:pPr>
        <w:spacing w:after="0"/>
        <w:ind w:left="0"/>
        <w:jc w:val="both"/>
      </w:pPr>
      <w:r>
        <w:rPr>
          <w:rFonts w:ascii="Times New Roman"/>
          <w:b w:val="false"/>
          <w:i w:val="false"/>
          <w:color w:val="000000"/>
          <w:sz w:val="28"/>
        </w:rPr>
        <w:t xml:space="preserve">
      2) естественную вытяжную вентиляцию, удаляющую необходимый объем воздуха из всех предусмотренных проектом помещений при температурах наружного воздуха +5 </w:t>
      </w:r>
      <w:r>
        <w:rPr>
          <w:rFonts w:ascii="Times New Roman"/>
          <w:b w:val="false"/>
          <w:i w:val="false"/>
          <w:color w:val="000000"/>
          <w:vertAlign w:val="superscript"/>
        </w:rPr>
        <w:t xml:space="preserve">0 </w:t>
      </w:r>
      <w:r>
        <w:rPr>
          <w:rFonts w:ascii="Times New Roman"/>
          <w:b w:val="false"/>
          <w:i w:val="false"/>
          <w:color w:val="000000"/>
          <w:sz w:val="28"/>
        </w:rPr>
        <w:t xml:space="preserve">С и ниже; </w:t>
      </w:r>
    </w:p>
    <w:bookmarkEnd w:id="271"/>
    <w:bookmarkStart w:name="z273" w:id="272"/>
    <w:p>
      <w:pPr>
        <w:spacing w:after="0"/>
        <w:ind w:left="0"/>
        <w:jc w:val="both"/>
      </w:pPr>
      <w:r>
        <w:rPr>
          <w:rFonts w:ascii="Times New Roman"/>
          <w:b w:val="false"/>
          <w:i w:val="false"/>
          <w:color w:val="000000"/>
          <w:sz w:val="28"/>
        </w:rPr>
        <w:t xml:space="preserve">
      3) герметичность теплых чердаков, используемых в качестве камеры статического давления вентиляционных систем; </w:t>
      </w:r>
    </w:p>
    <w:bookmarkEnd w:id="272"/>
    <w:bookmarkStart w:name="z274" w:id="273"/>
    <w:p>
      <w:pPr>
        <w:spacing w:after="0"/>
        <w:ind w:left="0"/>
        <w:jc w:val="both"/>
      </w:pPr>
      <w:r>
        <w:rPr>
          <w:rFonts w:ascii="Times New Roman"/>
          <w:b w:val="false"/>
          <w:i w:val="false"/>
          <w:color w:val="000000"/>
          <w:sz w:val="28"/>
        </w:rPr>
        <w:t xml:space="preserve">
      4) наличие на оголовках центральных вытяжных шахт естественной вентиляции зонтов и дефлекторов. </w:t>
      </w:r>
    </w:p>
    <w:bookmarkEnd w:id="273"/>
    <w:bookmarkStart w:name="z275" w:id="274"/>
    <w:p>
      <w:pPr>
        <w:spacing w:after="0"/>
        <w:ind w:left="0"/>
        <w:jc w:val="both"/>
      </w:pPr>
      <w:r>
        <w:rPr>
          <w:rFonts w:ascii="Times New Roman"/>
          <w:b w:val="false"/>
          <w:i w:val="false"/>
          <w:color w:val="000000"/>
          <w:sz w:val="28"/>
        </w:rPr>
        <w:t xml:space="preserve">
      67. Ответственные пользователи зданий (сооружений) при наличии водопровода и канализации должны обеспечивать: </w:t>
      </w:r>
    </w:p>
    <w:bookmarkEnd w:id="274"/>
    <w:bookmarkStart w:name="z276" w:id="275"/>
    <w:p>
      <w:pPr>
        <w:spacing w:after="0"/>
        <w:ind w:left="0"/>
        <w:jc w:val="both"/>
      </w:pPr>
      <w:r>
        <w:rPr>
          <w:rFonts w:ascii="Times New Roman"/>
          <w:b w:val="false"/>
          <w:i w:val="false"/>
          <w:color w:val="000000"/>
          <w:sz w:val="28"/>
        </w:rPr>
        <w:t xml:space="preserve">
      1) производство ремонтных работ систем водоснабжения и канализации в соответствии с требованиями строительных норм и правил; </w:t>
      </w:r>
    </w:p>
    <w:bookmarkEnd w:id="275"/>
    <w:bookmarkStart w:name="z277" w:id="276"/>
    <w:p>
      <w:pPr>
        <w:spacing w:after="0"/>
        <w:ind w:left="0"/>
        <w:jc w:val="both"/>
      </w:pPr>
      <w:r>
        <w:rPr>
          <w:rFonts w:ascii="Times New Roman"/>
          <w:b w:val="false"/>
          <w:i w:val="false"/>
          <w:color w:val="000000"/>
          <w:sz w:val="28"/>
        </w:rPr>
        <w:t xml:space="preserve">
      2) устранение сверхнормативных шумов и вибрации в помещениях от работы систем водопровода (гидравлические удары, высокая скорость течения воды в трубах и при истечении из водоразборной арматуры), регулирование давления в водопроводе; </w:t>
      </w:r>
    </w:p>
    <w:bookmarkEnd w:id="276"/>
    <w:bookmarkStart w:name="z278" w:id="277"/>
    <w:p>
      <w:pPr>
        <w:spacing w:after="0"/>
        <w:ind w:left="0"/>
        <w:jc w:val="both"/>
      </w:pPr>
      <w:r>
        <w:rPr>
          <w:rFonts w:ascii="Times New Roman"/>
          <w:b w:val="false"/>
          <w:i w:val="false"/>
          <w:color w:val="000000"/>
          <w:sz w:val="28"/>
        </w:rPr>
        <w:t xml:space="preserve">
      3) устранение утечек, протечек, закупорок, засоров санитарно- технических систем, срывов гидравлических затворов, гидравлических ударов,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w:t>
      </w:r>
    </w:p>
    <w:bookmarkEnd w:id="277"/>
    <w:bookmarkStart w:name="z279" w:id="278"/>
    <w:p>
      <w:pPr>
        <w:spacing w:after="0"/>
        <w:ind w:left="0"/>
        <w:jc w:val="both"/>
      </w:pPr>
      <w:r>
        <w:rPr>
          <w:rFonts w:ascii="Times New Roman"/>
          <w:b w:val="false"/>
          <w:i w:val="false"/>
          <w:color w:val="000000"/>
          <w:sz w:val="28"/>
        </w:rPr>
        <w:t xml:space="preserve">
      4) укомплектование внутренних пожарных кранов рукавами, стволами и переносными огнетушителями. </w:t>
      </w:r>
    </w:p>
    <w:bookmarkEnd w:id="278"/>
    <w:bookmarkStart w:name="z280" w:id="279"/>
    <w:p>
      <w:pPr>
        <w:spacing w:after="0"/>
        <w:ind w:left="0"/>
        <w:jc w:val="both"/>
      </w:pPr>
      <w:r>
        <w:rPr>
          <w:rFonts w:ascii="Times New Roman"/>
          <w:b w:val="false"/>
          <w:i w:val="false"/>
          <w:color w:val="000000"/>
          <w:sz w:val="28"/>
        </w:rPr>
        <w:t xml:space="preserve">
      68. Ответственным пользователям зданий (сооружений) при наличии мусоропровода следует обеспечивать: </w:t>
      </w:r>
    </w:p>
    <w:bookmarkEnd w:id="279"/>
    <w:bookmarkStart w:name="z281" w:id="280"/>
    <w:p>
      <w:pPr>
        <w:spacing w:after="0"/>
        <w:ind w:left="0"/>
        <w:jc w:val="both"/>
      </w:pPr>
      <w:r>
        <w:rPr>
          <w:rFonts w:ascii="Times New Roman"/>
          <w:b w:val="false"/>
          <w:i w:val="false"/>
          <w:color w:val="000000"/>
          <w:sz w:val="28"/>
        </w:rPr>
        <w:t xml:space="preserve">
      1) ликвидацию засоров, а также снятие загрузочных клапанов и их ремонт; </w:t>
      </w:r>
    </w:p>
    <w:bookmarkEnd w:id="280"/>
    <w:bookmarkStart w:name="z282" w:id="281"/>
    <w:p>
      <w:pPr>
        <w:spacing w:after="0"/>
        <w:ind w:left="0"/>
        <w:jc w:val="both"/>
      </w:pPr>
      <w:r>
        <w:rPr>
          <w:rFonts w:ascii="Times New Roman"/>
          <w:b w:val="false"/>
          <w:i w:val="false"/>
          <w:color w:val="000000"/>
          <w:sz w:val="28"/>
        </w:rPr>
        <w:t xml:space="preserve">
      2) оповещение пользователей и собственников зданий (сооружений) о времени проведения регулярной чистки, промывки и дезинфекции стволов мусоропроводов с указанием запрета на пользование мусоропроводом в этот период; </w:t>
      </w:r>
    </w:p>
    <w:bookmarkEnd w:id="281"/>
    <w:bookmarkStart w:name="z283" w:id="282"/>
    <w:p>
      <w:pPr>
        <w:spacing w:after="0"/>
        <w:ind w:left="0"/>
        <w:jc w:val="both"/>
      </w:pPr>
      <w:r>
        <w:rPr>
          <w:rFonts w:ascii="Times New Roman"/>
          <w:b w:val="false"/>
          <w:i w:val="false"/>
          <w:color w:val="000000"/>
          <w:sz w:val="28"/>
        </w:rPr>
        <w:t xml:space="preserve">
      3) уборку, мойку и дезинфекцию загрузочных клапанов; </w:t>
      </w:r>
    </w:p>
    <w:bookmarkEnd w:id="282"/>
    <w:bookmarkStart w:name="z284" w:id="283"/>
    <w:p>
      <w:pPr>
        <w:spacing w:after="0"/>
        <w:ind w:left="0"/>
        <w:jc w:val="both"/>
      </w:pPr>
      <w:r>
        <w:rPr>
          <w:rFonts w:ascii="Times New Roman"/>
          <w:b w:val="false"/>
          <w:i w:val="false"/>
          <w:color w:val="000000"/>
          <w:sz w:val="28"/>
        </w:rPr>
        <w:t xml:space="preserve">
      4) очистку, промывку и дезинфекцию внутренней поверхности стволов мусоропроводов и мусоросборных камер; </w:t>
      </w:r>
    </w:p>
    <w:bookmarkEnd w:id="283"/>
    <w:bookmarkStart w:name="z285" w:id="284"/>
    <w:p>
      <w:pPr>
        <w:spacing w:after="0"/>
        <w:ind w:left="0"/>
        <w:jc w:val="both"/>
      </w:pPr>
      <w:r>
        <w:rPr>
          <w:rFonts w:ascii="Times New Roman"/>
          <w:b w:val="false"/>
          <w:i w:val="false"/>
          <w:color w:val="000000"/>
          <w:sz w:val="28"/>
        </w:rPr>
        <w:t xml:space="preserve">
      5) ограничение доступа посторонних лиц в перерывах между работами к мусоросборным камерам, двери которых должны быть плотно закрыты на замок. </w:t>
      </w:r>
    </w:p>
    <w:bookmarkEnd w:id="284"/>
    <w:bookmarkStart w:name="z286" w:id="285"/>
    <w:p>
      <w:pPr>
        <w:spacing w:after="0"/>
        <w:ind w:left="0"/>
        <w:jc w:val="both"/>
      </w:pPr>
      <w:r>
        <w:rPr>
          <w:rFonts w:ascii="Times New Roman"/>
          <w:b w:val="false"/>
          <w:i w:val="false"/>
          <w:color w:val="000000"/>
          <w:sz w:val="28"/>
        </w:rPr>
        <w:t xml:space="preserve">
      69. С целью организации безопасной эксплуатации перекрытий зданий (сооружений) ответственные пользователи зданий (сооружений) должны обеспечивать выполнение следующих требований безопасности: </w:t>
      </w:r>
    </w:p>
    <w:bookmarkEnd w:id="285"/>
    <w:bookmarkStart w:name="z287" w:id="286"/>
    <w:p>
      <w:pPr>
        <w:spacing w:after="0"/>
        <w:ind w:left="0"/>
        <w:jc w:val="both"/>
      </w:pPr>
      <w:r>
        <w:rPr>
          <w:rFonts w:ascii="Times New Roman"/>
          <w:b w:val="false"/>
          <w:i w:val="false"/>
          <w:color w:val="000000"/>
          <w:sz w:val="28"/>
        </w:rPr>
        <w:t xml:space="preserve">
      1) устойчивость, теплоустойчивость, отсутствие прогибов и колебаний, трещин перекрытий зданий (сооружений); </w:t>
      </w:r>
    </w:p>
    <w:bookmarkEnd w:id="286"/>
    <w:bookmarkStart w:name="z288" w:id="287"/>
    <w:p>
      <w:pPr>
        <w:spacing w:after="0"/>
        <w:ind w:left="0"/>
        <w:jc w:val="both"/>
      </w:pPr>
      <w:r>
        <w:rPr>
          <w:rFonts w:ascii="Times New Roman"/>
          <w:b w:val="false"/>
          <w:i w:val="false"/>
          <w:color w:val="000000"/>
          <w:sz w:val="28"/>
        </w:rPr>
        <w:t xml:space="preserve">
      2) соответствие нормативным значениям временных равномерно распределенных и сосредоточенных нагрузок на перекрытия; </w:t>
      </w:r>
    </w:p>
    <w:bookmarkEnd w:id="287"/>
    <w:bookmarkStart w:name="z289" w:id="288"/>
    <w:p>
      <w:pPr>
        <w:spacing w:after="0"/>
        <w:ind w:left="0"/>
        <w:jc w:val="both"/>
      </w:pPr>
      <w:r>
        <w:rPr>
          <w:rFonts w:ascii="Times New Roman"/>
          <w:b w:val="false"/>
          <w:i w:val="false"/>
          <w:color w:val="000000"/>
          <w:sz w:val="28"/>
        </w:rPr>
        <w:t xml:space="preserve">
      3) нормативную звукоизоляцию перекрытий зданий (сооружений); </w:t>
      </w:r>
    </w:p>
    <w:bookmarkEnd w:id="288"/>
    <w:bookmarkStart w:name="z290" w:id="289"/>
    <w:p>
      <w:pPr>
        <w:spacing w:after="0"/>
        <w:ind w:left="0"/>
        <w:jc w:val="both"/>
      </w:pPr>
      <w:r>
        <w:rPr>
          <w:rFonts w:ascii="Times New Roman"/>
          <w:b w:val="false"/>
          <w:i w:val="false"/>
          <w:color w:val="000000"/>
          <w:sz w:val="28"/>
        </w:rPr>
        <w:t xml:space="preserve">
      4) устранение повреждений перекрытий; </w:t>
      </w:r>
    </w:p>
    <w:bookmarkEnd w:id="289"/>
    <w:bookmarkStart w:name="z291" w:id="290"/>
    <w:p>
      <w:pPr>
        <w:spacing w:after="0"/>
        <w:ind w:left="0"/>
        <w:jc w:val="both"/>
      </w:pPr>
      <w:r>
        <w:rPr>
          <w:rFonts w:ascii="Times New Roman"/>
          <w:b w:val="false"/>
          <w:i w:val="false"/>
          <w:color w:val="000000"/>
          <w:sz w:val="28"/>
        </w:rPr>
        <w:t xml:space="preserve">
      5) восстановление теплотехнических, акустических, водоизоляционных свойств перекрытий, а также теплогидроизоляцию примыканий наружных стен, санитарно-технических устройств и других элементов; </w:t>
      </w:r>
    </w:p>
    <w:bookmarkEnd w:id="290"/>
    <w:bookmarkStart w:name="z292" w:id="291"/>
    <w:p>
      <w:pPr>
        <w:spacing w:after="0"/>
        <w:ind w:left="0"/>
        <w:jc w:val="both"/>
      </w:pPr>
      <w:r>
        <w:rPr>
          <w:rFonts w:ascii="Times New Roman"/>
          <w:b w:val="false"/>
          <w:i w:val="false"/>
          <w:color w:val="000000"/>
          <w:sz w:val="28"/>
        </w:rPr>
        <w:t xml:space="preserve">
      6) герметичность перекрытий над встроенными котельными, прачечными, углехранилищами, магазинами и производственными помещениями не допуская появления повышенной влажности, загазованности и специфических запахов в помещениях, расположенных над ними. </w:t>
      </w:r>
    </w:p>
    <w:bookmarkEnd w:id="291"/>
    <w:bookmarkStart w:name="z293" w:id="292"/>
    <w:p>
      <w:pPr>
        <w:spacing w:after="0"/>
        <w:ind w:left="0"/>
        <w:jc w:val="both"/>
      </w:pPr>
      <w:r>
        <w:rPr>
          <w:rFonts w:ascii="Times New Roman"/>
          <w:b w:val="false"/>
          <w:i w:val="false"/>
          <w:color w:val="000000"/>
          <w:sz w:val="28"/>
        </w:rPr>
        <w:t xml:space="preserve">
      70. С целью организации безопасной эксплуатации помещений зданий (сооружений) ответственные пользователи зданий (сооружений) должны обеспечивать выполнение следующих требований безопасности: </w:t>
      </w:r>
    </w:p>
    <w:bookmarkEnd w:id="292"/>
    <w:bookmarkStart w:name="z294" w:id="293"/>
    <w:p>
      <w:pPr>
        <w:spacing w:after="0"/>
        <w:ind w:left="0"/>
        <w:jc w:val="both"/>
      </w:pPr>
      <w:r>
        <w:rPr>
          <w:rFonts w:ascii="Times New Roman"/>
          <w:b w:val="false"/>
          <w:i w:val="false"/>
          <w:color w:val="000000"/>
          <w:sz w:val="28"/>
        </w:rPr>
        <w:t xml:space="preserve">
      1) нормативный температурно-влажностный режим помещений, препятствующий выпадению конденсата на поверхностях ограждающих конструкций; </w:t>
      </w:r>
    </w:p>
    <w:bookmarkEnd w:id="293"/>
    <w:bookmarkStart w:name="z295" w:id="294"/>
    <w:p>
      <w:pPr>
        <w:spacing w:after="0"/>
        <w:ind w:left="0"/>
        <w:jc w:val="both"/>
      </w:pPr>
      <w:r>
        <w:rPr>
          <w:rFonts w:ascii="Times New Roman"/>
          <w:b w:val="false"/>
          <w:i w:val="false"/>
          <w:color w:val="000000"/>
          <w:sz w:val="28"/>
        </w:rPr>
        <w:t xml:space="preserve">
      2) защиту подвальных помещений от грунтовых газов; </w:t>
      </w:r>
    </w:p>
    <w:bookmarkEnd w:id="294"/>
    <w:bookmarkStart w:name="z296" w:id="295"/>
    <w:p>
      <w:pPr>
        <w:spacing w:after="0"/>
        <w:ind w:left="0"/>
        <w:jc w:val="both"/>
      </w:pPr>
      <w:r>
        <w:rPr>
          <w:rFonts w:ascii="Times New Roman"/>
          <w:b w:val="false"/>
          <w:i w:val="false"/>
          <w:color w:val="000000"/>
          <w:sz w:val="28"/>
        </w:rPr>
        <w:t xml:space="preserve">
      3) доступность прохода ко всем эксплуатируемым помещениям; </w:t>
      </w:r>
    </w:p>
    <w:bookmarkEnd w:id="295"/>
    <w:bookmarkStart w:name="z297" w:id="296"/>
    <w:p>
      <w:pPr>
        <w:spacing w:after="0"/>
        <w:ind w:left="0"/>
        <w:jc w:val="both"/>
      </w:pPr>
      <w:r>
        <w:rPr>
          <w:rFonts w:ascii="Times New Roman"/>
          <w:b w:val="false"/>
          <w:i w:val="false"/>
          <w:color w:val="000000"/>
          <w:sz w:val="28"/>
        </w:rPr>
        <w:t xml:space="preserve">
      4) защиту помещений от проникновения посторонних лиц и животных. </w:t>
      </w:r>
    </w:p>
    <w:bookmarkEnd w:id="296"/>
    <w:bookmarkStart w:name="z298" w:id="297"/>
    <w:p>
      <w:pPr>
        <w:spacing w:after="0"/>
        <w:ind w:left="0"/>
        <w:jc w:val="both"/>
      </w:pPr>
      <w:r>
        <w:rPr>
          <w:rFonts w:ascii="Times New Roman"/>
          <w:b w:val="false"/>
          <w:i w:val="false"/>
          <w:color w:val="000000"/>
          <w:sz w:val="28"/>
        </w:rPr>
        <w:t xml:space="preserve">
      71. Не допускается использовать лестничные помещения, предусматриваемые в качестве путей эвакуации, для складирования материалов, оборудования и инвентаря, устраивать под лестничными маршами кладовые и другие подсобные помещения. </w:t>
      </w:r>
    </w:p>
    <w:bookmarkEnd w:id="297"/>
    <w:bookmarkStart w:name="z299" w:id="298"/>
    <w:p>
      <w:pPr>
        <w:spacing w:after="0"/>
        <w:ind w:left="0"/>
        <w:jc w:val="both"/>
      </w:pPr>
      <w:r>
        <w:rPr>
          <w:rFonts w:ascii="Times New Roman"/>
          <w:b w:val="false"/>
          <w:i w:val="false"/>
          <w:color w:val="000000"/>
          <w:sz w:val="28"/>
        </w:rPr>
        <w:t xml:space="preserve">
      72. Вход в технические помещения должен быть закрытым и доступ в них контролироваться ответственными пользователеми зданий (сооружений). </w:t>
      </w:r>
      <w:r>
        <w:br/>
      </w:r>
      <w:r>
        <w:rPr>
          <w:rFonts w:ascii="Times New Roman"/>
          <w:b w:val="false"/>
          <w:i w:val="false"/>
          <w:color w:val="000000"/>
          <w:sz w:val="28"/>
        </w:rPr>
        <w:t xml:space="preserve">
      Ответственные пользователи зданий (сооружений) должны обеспечивать освещение и вентиляцию вспомогательных и технических помещений. </w:t>
      </w:r>
    </w:p>
    <w:bookmarkEnd w:id="298"/>
    <w:bookmarkStart w:name="z300" w:id="299"/>
    <w:p>
      <w:pPr>
        <w:spacing w:after="0"/>
        <w:ind w:left="0"/>
        <w:jc w:val="both"/>
      </w:pPr>
      <w:r>
        <w:rPr>
          <w:rFonts w:ascii="Times New Roman"/>
          <w:b w:val="false"/>
          <w:i w:val="false"/>
          <w:color w:val="000000"/>
          <w:sz w:val="28"/>
        </w:rPr>
        <w:t xml:space="preserve">
      73. Ответственным пользователям зданий (сооружений) следует обеспечивать в любое время суток доступ к транзитным инженерным коммуникациям, проходящим через здания (сооружения) для уполномоченных представителей специализированных организаций по их обслуживанию. </w:t>
      </w:r>
    </w:p>
    <w:bookmarkEnd w:id="299"/>
    <w:bookmarkStart w:name="z301" w:id="300"/>
    <w:p>
      <w:pPr>
        <w:spacing w:after="0"/>
        <w:ind w:left="0"/>
        <w:jc w:val="both"/>
      </w:pPr>
      <w:r>
        <w:rPr>
          <w:rFonts w:ascii="Times New Roman"/>
          <w:b w:val="false"/>
          <w:i w:val="false"/>
          <w:color w:val="000000"/>
          <w:sz w:val="28"/>
        </w:rPr>
        <w:t xml:space="preserve">
      74. В соответствии с действующим законодательством в сфере санитарно-эпидемиологического благополучия ответственные пользователи зданий (сооружений) должны регулярно проводить дератизацию и дезинфекцию мест возможного появления грызунов и насекомых. </w:t>
      </w:r>
    </w:p>
    <w:bookmarkEnd w:id="300"/>
    <w:bookmarkStart w:name="z302" w:id="301"/>
    <w:p>
      <w:pPr>
        <w:spacing w:after="0"/>
        <w:ind w:left="0"/>
        <w:jc w:val="both"/>
      </w:pPr>
      <w:r>
        <w:rPr>
          <w:rFonts w:ascii="Times New Roman"/>
          <w:b w:val="false"/>
          <w:i w:val="false"/>
          <w:color w:val="000000"/>
          <w:sz w:val="28"/>
        </w:rPr>
        <w:t xml:space="preserve">
      75. Не допускается устраивать в неприспособленных помещениях склады горючих и взрывоопасных материалов. </w:t>
      </w:r>
    </w:p>
    <w:bookmarkEnd w:id="301"/>
    <w:bookmarkStart w:name="z303" w:id="302"/>
    <w:p>
      <w:pPr>
        <w:spacing w:after="0"/>
        <w:ind w:left="0"/>
        <w:jc w:val="both"/>
      </w:pPr>
      <w:r>
        <w:rPr>
          <w:rFonts w:ascii="Times New Roman"/>
          <w:b w:val="false"/>
          <w:i w:val="false"/>
          <w:color w:val="000000"/>
          <w:sz w:val="28"/>
        </w:rPr>
        <w:t xml:space="preserve">
      76. С целью организации безопасной эксплуатации полов зданий (сооружений) ответственным пользователям зданий (сооружений) или собственникам помещений необходимо обеспечивать выполнение следующих требований безопасности: </w:t>
      </w:r>
    </w:p>
    <w:bookmarkEnd w:id="302"/>
    <w:bookmarkStart w:name="z304" w:id="303"/>
    <w:p>
      <w:pPr>
        <w:spacing w:after="0"/>
        <w:ind w:left="0"/>
        <w:jc w:val="both"/>
      </w:pPr>
      <w:r>
        <w:rPr>
          <w:rFonts w:ascii="Times New Roman"/>
          <w:b w:val="false"/>
          <w:i w:val="false"/>
          <w:color w:val="000000"/>
          <w:sz w:val="28"/>
        </w:rPr>
        <w:t xml:space="preserve">
      1) устранение повреждений полов по мере их выявления; </w:t>
      </w:r>
    </w:p>
    <w:bookmarkEnd w:id="303"/>
    <w:bookmarkStart w:name="z305" w:id="304"/>
    <w:p>
      <w:pPr>
        <w:spacing w:after="0"/>
        <w:ind w:left="0"/>
        <w:jc w:val="both"/>
      </w:pPr>
      <w:r>
        <w:rPr>
          <w:rFonts w:ascii="Times New Roman"/>
          <w:b w:val="false"/>
          <w:i w:val="false"/>
          <w:color w:val="000000"/>
          <w:sz w:val="28"/>
        </w:rPr>
        <w:t xml:space="preserve">
      2) предотвращение длительного воздействия влаги на конструкцию полов; </w:t>
      </w:r>
    </w:p>
    <w:bookmarkEnd w:id="304"/>
    <w:bookmarkStart w:name="z306" w:id="305"/>
    <w:p>
      <w:pPr>
        <w:spacing w:after="0"/>
        <w:ind w:left="0"/>
        <w:jc w:val="both"/>
      </w:pPr>
      <w:r>
        <w:rPr>
          <w:rFonts w:ascii="Times New Roman"/>
          <w:b w:val="false"/>
          <w:i w:val="false"/>
          <w:color w:val="000000"/>
          <w:sz w:val="28"/>
        </w:rPr>
        <w:t xml:space="preserve">
      3) восстановление защитно-отделочных покрытий. </w:t>
      </w:r>
    </w:p>
    <w:bookmarkEnd w:id="305"/>
    <w:bookmarkStart w:name="z307" w:id="306"/>
    <w:p>
      <w:pPr>
        <w:spacing w:after="0"/>
        <w:ind w:left="0"/>
        <w:jc w:val="both"/>
      </w:pPr>
      <w:r>
        <w:rPr>
          <w:rFonts w:ascii="Times New Roman"/>
          <w:b w:val="false"/>
          <w:i w:val="false"/>
          <w:color w:val="000000"/>
          <w:sz w:val="28"/>
        </w:rPr>
        <w:t xml:space="preserve">
      77.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 </w:t>
      </w:r>
      <w:r>
        <w:br/>
      </w:r>
      <w:r>
        <w:rPr>
          <w:rFonts w:ascii="Times New Roman"/>
          <w:b w:val="false"/>
          <w:i w:val="false"/>
          <w:color w:val="000000"/>
          <w:sz w:val="28"/>
        </w:rPr>
        <w:t xml:space="preserve">
      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текущем ремонте. </w:t>
      </w:r>
    </w:p>
    <w:bookmarkEnd w:id="306"/>
    <w:bookmarkStart w:name="z308" w:id="307"/>
    <w:p>
      <w:pPr>
        <w:spacing w:after="0"/>
        <w:ind w:left="0"/>
        <w:jc w:val="both"/>
      </w:pPr>
      <w:r>
        <w:rPr>
          <w:rFonts w:ascii="Times New Roman"/>
          <w:b w:val="false"/>
          <w:i w:val="false"/>
          <w:color w:val="000000"/>
          <w:sz w:val="28"/>
        </w:rPr>
        <w:t xml:space="preserve">
      78. Полы с повышенной зыбкостью и прогибами необходимо вскрывать, при этом нужно проверить состояние древесины несущих конструкций и упругих прокладок и устранить неисправности. </w:t>
      </w:r>
      <w:r>
        <w:br/>
      </w:r>
      <w:r>
        <w:rPr>
          <w:rFonts w:ascii="Times New Roman"/>
          <w:b w:val="false"/>
          <w:i w:val="false"/>
          <w:color w:val="000000"/>
          <w:sz w:val="28"/>
        </w:rPr>
        <w:t xml:space="preserve">
      Подпольное пространство дощатых полов на лагах по грунту с деревянными перекрытиями должно проветриваться через вентиляционные отверстия. </w:t>
      </w:r>
    </w:p>
    <w:bookmarkEnd w:id="307"/>
    <w:bookmarkStart w:name="z309" w:id="308"/>
    <w:p>
      <w:pPr>
        <w:spacing w:after="0"/>
        <w:ind w:left="0"/>
        <w:jc w:val="both"/>
      </w:pPr>
      <w:r>
        <w:rPr>
          <w:rFonts w:ascii="Times New Roman"/>
          <w:b w:val="false"/>
          <w:i w:val="false"/>
          <w:color w:val="000000"/>
          <w:sz w:val="28"/>
        </w:rPr>
        <w:t xml:space="preserve">
      79. Снижение статической электризации полов из синтетических материалов следует достигать повышением относительной влажности воздуха в помещениях до 50-55 %. </w:t>
      </w:r>
    </w:p>
    <w:bookmarkEnd w:id="308"/>
    <w:bookmarkStart w:name="z310" w:id="309"/>
    <w:p>
      <w:pPr>
        <w:spacing w:after="0"/>
        <w:ind w:left="0"/>
        <w:jc w:val="both"/>
      </w:pPr>
      <w:r>
        <w:rPr>
          <w:rFonts w:ascii="Times New Roman"/>
          <w:b w:val="false"/>
          <w:i w:val="false"/>
          <w:color w:val="000000"/>
          <w:sz w:val="28"/>
        </w:rPr>
        <w:t xml:space="preserve">
      80.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w:t>
      </w:r>
    </w:p>
    <w:bookmarkEnd w:id="309"/>
    <w:bookmarkStart w:name="z311" w:id="310"/>
    <w:p>
      <w:pPr>
        <w:spacing w:after="0"/>
        <w:ind w:left="0"/>
        <w:jc w:val="both"/>
      </w:pPr>
      <w:r>
        <w:rPr>
          <w:rFonts w:ascii="Times New Roman"/>
          <w:b w:val="false"/>
          <w:i w:val="false"/>
          <w:color w:val="000000"/>
          <w:sz w:val="28"/>
        </w:rPr>
        <w:t xml:space="preserve">
      81. С целью организации безопасной эксплуатации лестниц зданий (сооружений) ответственные пользователи зданий (сооружений) должны обеспечивать выполнение следующих требований безопасности: </w:t>
      </w:r>
    </w:p>
    <w:bookmarkEnd w:id="310"/>
    <w:bookmarkStart w:name="z312" w:id="311"/>
    <w:p>
      <w:pPr>
        <w:spacing w:after="0"/>
        <w:ind w:left="0"/>
        <w:jc w:val="both"/>
      </w:pPr>
      <w:r>
        <w:rPr>
          <w:rFonts w:ascii="Times New Roman"/>
          <w:b w:val="false"/>
          <w:i w:val="false"/>
          <w:color w:val="000000"/>
          <w:sz w:val="28"/>
        </w:rPr>
        <w:t xml:space="preserve">
      1) задвижки, электрощитовые и другие отключающие устройства, расположенные на лестнице, должны находиться в закрытых шкафах, ключи от которых хранятся у ответственных пользователей зданий (сооружений); </w:t>
      </w:r>
    </w:p>
    <w:bookmarkEnd w:id="311"/>
    <w:bookmarkStart w:name="z313" w:id="312"/>
    <w:p>
      <w:pPr>
        <w:spacing w:after="0"/>
        <w:ind w:left="0"/>
        <w:jc w:val="both"/>
      </w:pPr>
      <w:r>
        <w:rPr>
          <w:rFonts w:ascii="Times New Roman"/>
          <w:b w:val="false"/>
          <w:i w:val="false"/>
          <w:color w:val="000000"/>
          <w:sz w:val="28"/>
        </w:rPr>
        <w:t xml:space="preserve">
      2)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на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тому подобное) следует устранять по мере их появления не допуская дальнейшего разрушения. </w:t>
      </w:r>
    </w:p>
    <w:bookmarkEnd w:id="312"/>
    <w:bookmarkStart w:name="z314" w:id="313"/>
    <w:p>
      <w:pPr>
        <w:spacing w:after="0"/>
        <w:ind w:left="0"/>
        <w:jc w:val="both"/>
      </w:pPr>
      <w:r>
        <w:rPr>
          <w:rFonts w:ascii="Times New Roman"/>
          <w:b w:val="false"/>
          <w:i w:val="false"/>
          <w:color w:val="000000"/>
          <w:sz w:val="28"/>
        </w:rPr>
        <w:t xml:space="preserve">
      82. С целью организации безопасной эксплуатации балконов, козырьков, лоджий и эркеров зданий (сооружений) ответственным пользователям зданий (сооружений) или собственникам помещений следует обеспечивать выполнение следующих требований безопасности: </w:t>
      </w:r>
    </w:p>
    <w:bookmarkEnd w:id="313"/>
    <w:bookmarkStart w:name="z315" w:id="314"/>
    <w:p>
      <w:pPr>
        <w:spacing w:after="0"/>
        <w:ind w:left="0"/>
        <w:jc w:val="both"/>
      </w:pPr>
      <w:r>
        <w:rPr>
          <w:rFonts w:ascii="Times New Roman"/>
          <w:b w:val="false"/>
          <w:i w:val="false"/>
          <w:color w:val="000000"/>
          <w:sz w:val="28"/>
        </w:rPr>
        <w:t xml:space="preserve">
      1) в случаях аварийного состояния балконов, лоджий и эркеров необходимо закрыть входы на них, провести охранные работы и принять меры по их восстановлению; </w:t>
      </w:r>
    </w:p>
    <w:bookmarkEnd w:id="314"/>
    <w:bookmarkStart w:name="z316" w:id="315"/>
    <w:p>
      <w:pPr>
        <w:spacing w:after="0"/>
        <w:ind w:left="0"/>
        <w:jc w:val="both"/>
      </w:pPr>
      <w:r>
        <w:rPr>
          <w:rFonts w:ascii="Times New Roman"/>
          <w:b w:val="false"/>
          <w:i w:val="false"/>
          <w:color w:val="000000"/>
          <w:sz w:val="28"/>
        </w:rPr>
        <w:t xml:space="preserve">
      2) в бетонированных (оштукатуренных) стальных балках необходимо проверять прочность сцепления бетона (раствора) с металлом. </w:t>
      </w:r>
      <w:r>
        <w:br/>
      </w:r>
      <w:r>
        <w:rPr>
          <w:rFonts w:ascii="Times New Roman"/>
          <w:b w:val="false"/>
          <w:i w:val="false"/>
          <w:color w:val="000000"/>
          <w:sz w:val="28"/>
        </w:rPr>
        <w:t xml:space="preserve">
      Отслоившийся бетон или раствор следует удалить. Защитный слой необходимо восстановить. </w:t>
      </w:r>
    </w:p>
    <w:bookmarkEnd w:id="315"/>
    <w:bookmarkStart w:name="z317" w:id="316"/>
    <w:p>
      <w:pPr>
        <w:spacing w:after="0"/>
        <w:ind w:left="0"/>
        <w:jc w:val="both"/>
      </w:pPr>
      <w:r>
        <w:rPr>
          <w:rFonts w:ascii="Times New Roman"/>
          <w:b w:val="false"/>
          <w:i w:val="false"/>
          <w:color w:val="000000"/>
          <w:sz w:val="28"/>
        </w:rPr>
        <w:t xml:space="preserve">
      83. Не допускается перегрузка балконов, козырьков, лоджий и эркеров зданий (сооружений) сверх нормативных значений. </w:t>
      </w:r>
    </w:p>
    <w:bookmarkEnd w:id="316"/>
    <w:bookmarkStart w:name="z318" w:id="317"/>
    <w:p>
      <w:pPr>
        <w:spacing w:after="0"/>
        <w:ind w:left="0"/>
        <w:jc w:val="both"/>
      </w:pPr>
      <w:r>
        <w:rPr>
          <w:rFonts w:ascii="Times New Roman"/>
          <w:b w:val="false"/>
          <w:i w:val="false"/>
          <w:color w:val="000000"/>
          <w:sz w:val="28"/>
        </w:rPr>
        <w:t xml:space="preserve">
      84. Расширение и пробивание проемов в стенах крупнопанельных и крупноблочных зданий (сооружений) осуществляется после прохождения разрешительных процедур в установленном порядке. </w:t>
      </w:r>
    </w:p>
    <w:bookmarkEnd w:id="317"/>
    <w:bookmarkStart w:name="z319" w:id="318"/>
    <w:p>
      <w:pPr>
        <w:spacing w:after="0"/>
        <w:ind w:left="0"/>
        <w:jc w:val="both"/>
      </w:pPr>
      <w:r>
        <w:rPr>
          <w:rFonts w:ascii="Times New Roman"/>
          <w:b w:val="false"/>
          <w:i w:val="false"/>
          <w:color w:val="000000"/>
          <w:sz w:val="28"/>
        </w:rPr>
        <w:t xml:space="preserve">
      85. Безопасное остекление обязательно в следующих элементах и частях зданий (сооружений): </w:t>
      </w:r>
    </w:p>
    <w:bookmarkEnd w:id="318"/>
    <w:bookmarkStart w:name="z320" w:id="319"/>
    <w:p>
      <w:pPr>
        <w:spacing w:after="0"/>
        <w:ind w:left="0"/>
        <w:jc w:val="both"/>
      </w:pPr>
      <w:r>
        <w:rPr>
          <w:rFonts w:ascii="Times New Roman"/>
          <w:b w:val="false"/>
          <w:i w:val="false"/>
          <w:color w:val="000000"/>
          <w:sz w:val="28"/>
        </w:rPr>
        <w:t xml:space="preserve">
      1) окна, стеклянные двери и перегородки, располагаемые в местах массового скопления (нахождения) людей, если высота нижней кромки стекла от уровня пола составляет менее 700 мм; </w:t>
      </w:r>
    </w:p>
    <w:bookmarkEnd w:id="319"/>
    <w:bookmarkStart w:name="z321" w:id="320"/>
    <w:p>
      <w:pPr>
        <w:spacing w:after="0"/>
        <w:ind w:left="0"/>
        <w:jc w:val="both"/>
      </w:pPr>
      <w:r>
        <w:rPr>
          <w:rFonts w:ascii="Times New Roman"/>
          <w:b w:val="false"/>
          <w:i w:val="false"/>
          <w:color w:val="000000"/>
          <w:sz w:val="28"/>
        </w:rPr>
        <w:t xml:space="preserve">
      2) сплошные стеклянные двери для саун, душевых кабин и ванных комнат; </w:t>
      </w:r>
    </w:p>
    <w:bookmarkEnd w:id="320"/>
    <w:bookmarkStart w:name="z322" w:id="321"/>
    <w:p>
      <w:pPr>
        <w:spacing w:after="0"/>
        <w:ind w:left="0"/>
        <w:jc w:val="both"/>
      </w:pPr>
      <w:r>
        <w:rPr>
          <w:rFonts w:ascii="Times New Roman"/>
          <w:b w:val="false"/>
          <w:i w:val="false"/>
          <w:color w:val="000000"/>
          <w:sz w:val="28"/>
        </w:rPr>
        <w:t xml:space="preserve">
      3) стеклянные потолки, крыши. </w:t>
      </w:r>
    </w:p>
    <w:bookmarkEnd w:id="321"/>
    <w:bookmarkStart w:name="z323" w:id="322"/>
    <w:p>
      <w:pPr>
        <w:spacing w:after="0"/>
        <w:ind w:left="0"/>
        <w:jc w:val="both"/>
      </w:pPr>
      <w:r>
        <w:rPr>
          <w:rFonts w:ascii="Times New Roman"/>
          <w:b w:val="false"/>
          <w:i w:val="false"/>
          <w:color w:val="000000"/>
          <w:sz w:val="28"/>
        </w:rPr>
        <w:t xml:space="preserve">
      86. С целью организации безопасной эксплуатации окон, дверей и световых фонарей зданий (сооружений) ответственные пользователи зданий (сооружений) или собственники помещений должны обеспечивать выполнение следующих требований безопасности: </w:t>
      </w:r>
    </w:p>
    <w:bookmarkEnd w:id="322"/>
    <w:bookmarkStart w:name="z324" w:id="323"/>
    <w:p>
      <w:pPr>
        <w:spacing w:after="0"/>
        <w:ind w:left="0"/>
        <w:jc w:val="both"/>
      </w:pPr>
      <w:r>
        <w:rPr>
          <w:rFonts w:ascii="Times New Roman"/>
          <w:b w:val="false"/>
          <w:i w:val="false"/>
          <w:color w:val="000000"/>
          <w:sz w:val="28"/>
        </w:rPr>
        <w:t xml:space="preserve">
      1) поддерживать исправное состояние окон, дверей и световых фонарей; </w:t>
      </w:r>
    </w:p>
    <w:bookmarkEnd w:id="323"/>
    <w:bookmarkStart w:name="z325" w:id="324"/>
    <w:p>
      <w:pPr>
        <w:spacing w:after="0"/>
        <w:ind w:left="0"/>
        <w:jc w:val="both"/>
      </w:pPr>
      <w:r>
        <w:rPr>
          <w:rFonts w:ascii="Times New Roman"/>
          <w:b w:val="false"/>
          <w:i w:val="false"/>
          <w:color w:val="000000"/>
          <w:sz w:val="28"/>
        </w:rPr>
        <w:t xml:space="preserve">
      2) проводить периодическую очистку светопрозрачных заполнений; </w:t>
      </w:r>
    </w:p>
    <w:bookmarkEnd w:id="324"/>
    <w:bookmarkStart w:name="z326" w:id="325"/>
    <w:p>
      <w:pPr>
        <w:spacing w:after="0"/>
        <w:ind w:left="0"/>
        <w:jc w:val="both"/>
      </w:pPr>
      <w:r>
        <w:rPr>
          <w:rFonts w:ascii="Times New Roman"/>
          <w:b w:val="false"/>
          <w:i w:val="false"/>
          <w:color w:val="000000"/>
          <w:sz w:val="28"/>
        </w:rPr>
        <w:t xml:space="preserve">
      3) не допускать выпадение оконных коробок и ослабление крепления стекол; </w:t>
      </w:r>
    </w:p>
    <w:bookmarkEnd w:id="325"/>
    <w:bookmarkStart w:name="z327" w:id="326"/>
    <w:p>
      <w:pPr>
        <w:spacing w:after="0"/>
        <w:ind w:left="0"/>
        <w:jc w:val="both"/>
      </w:pPr>
      <w:r>
        <w:rPr>
          <w:rFonts w:ascii="Times New Roman"/>
          <w:b w:val="false"/>
          <w:i w:val="false"/>
          <w:color w:val="000000"/>
          <w:sz w:val="28"/>
        </w:rPr>
        <w:t xml:space="preserve">
      4) устранять неисправности по мере их выявления, не допуская дальнейшего развития. </w:t>
      </w:r>
    </w:p>
    <w:bookmarkEnd w:id="326"/>
    <w:bookmarkStart w:name="z328" w:id="327"/>
    <w:p>
      <w:pPr>
        <w:spacing w:after="0"/>
        <w:ind w:left="0"/>
        <w:jc w:val="both"/>
      </w:pPr>
      <w:r>
        <w:rPr>
          <w:rFonts w:ascii="Times New Roman"/>
          <w:b w:val="false"/>
          <w:i w:val="false"/>
          <w:color w:val="000000"/>
          <w:sz w:val="28"/>
        </w:rPr>
        <w:t xml:space="preserve">
      87. Ответственным пользователям зданий (сооружений) при наличии прилегающей территории следует обеспечивать ее безопасное использование. </w:t>
      </w:r>
    </w:p>
    <w:bookmarkEnd w:id="327"/>
    <w:bookmarkStart w:name="z329" w:id="328"/>
    <w:p>
      <w:pPr>
        <w:spacing w:after="0"/>
        <w:ind w:left="0"/>
        <w:jc w:val="both"/>
      </w:pPr>
      <w:r>
        <w:rPr>
          <w:rFonts w:ascii="Times New Roman"/>
          <w:b w:val="false"/>
          <w:i w:val="false"/>
          <w:color w:val="000000"/>
          <w:sz w:val="28"/>
        </w:rPr>
        <w:t xml:space="preserve">
      88. Ответственные пользователи зданий (сооружений) должны обеспечивать исправное состояние ограждения прилегающей территории. </w:t>
      </w:r>
    </w:p>
    <w:bookmarkEnd w:id="328"/>
    <w:bookmarkStart w:name="z330" w:id="329"/>
    <w:p>
      <w:pPr>
        <w:spacing w:after="0"/>
        <w:ind w:left="0"/>
        <w:jc w:val="both"/>
      </w:pPr>
      <w:r>
        <w:rPr>
          <w:rFonts w:ascii="Times New Roman"/>
          <w:b w:val="false"/>
          <w:i w:val="false"/>
          <w:color w:val="000000"/>
          <w:sz w:val="28"/>
        </w:rPr>
        <w:t xml:space="preserve">
      89. Ответственным пользователям зданий (сооружений) следует на прилегающей территории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 </w:t>
      </w:r>
    </w:p>
    <w:bookmarkEnd w:id="329"/>
    <w:bookmarkStart w:name="z331" w:id="330"/>
    <w:p>
      <w:pPr>
        <w:spacing w:after="0"/>
        <w:ind w:left="0"/>
        <w:jc w:val="both"/>
      </w:pPr>
      <w:r>
        <w:rPr>
          <w:rFonts w:ascii="Times New Roman"/>
          <w:b w:val="false"/>
          <w:i w:val="false"/>
          <w:color w:val="000000"/>
          <w:sz w:val="28"/>
        </w:rPr>
        <w:t xml:space="preserve">
      90. С целью обеспечения биологической безопасности ответственные пользователи зданий (сооружений) при использовании прилегающей территории должны выполнять требования санитарно- эпидемиологических норм и правил действующего законодательства в части организации сбора и вывоза мусора, а также проведения уборки прилегающей территории . </w:t>
      </w:r>
    </w:p>
    <w:bookmarkEnd w:id="330"/>
    <w:bookmarkStart w:name="z332" w:id="331"/>
    <w:p>
      <w:pPr>
        <w:spacing w:after="0"/>
        <w:ind w:left="0"/>
        <w:jc w:val="both"/>
      </w:pPr>
      <w:r>
        <w:rPr>
          <w:rFonts w:ascii="Times New Roman"/>
          <w:b w:val="false"/>
          <w:i w:val="false"/>
          <w:color w:val="000000"/>
          <w:sz w:val="28"/>
        </w:rPr>
        <w:t xml:space="preserve">
      91. Ответственным пользователям зданий (сооружений), в которых предполагается постоянное нахождение людей, следует обеспечивать сбор и вывоз отходов. </w:t>
      </w:r>
      <w:r>
        <w:br/>
      </w:r>
      <w:r>
        <w:rPr>
          <w:rFonts w:ascii="Times New Roman"/>
          <w:b w:val="false"/>
          <w:i w:val="false"/>
          <w:color w:val="000000"/>
          <w:sz w:val="28"/>
        </w:rPr>
        <w:t xml:space="preserve">
      При необходимости установки на прилегающей территории сборников для твердых отходов, их нужно размещать на специально оборудованной площадке с твердым покрытием. </w:t>
      </w:r>
      <w:r>
        <w:br/>
      </w:r>
      <w:r>
        <w:rPr>
          <w:rFonts w:ascii="Times New Roman"/>
          <w:b w:val="false"/>
          <w:i w:val="false"/>
          <w:color w:val="000000"/>
          <w:sz w:val="28"/>
        </w:rPr>
        <w:t xml:space="preserve">
      Ответственные пользователи зданий (сооружений) должны обеспечивать свободный подъезд и освещение площадок для мусоросборников, а также контролировать своевременный вывоз мусора, не допуская переполнения мусоросборников и загрязнения территории. </w:t>
      </w:r>
      <w:r>
        <w:br/>
      </w:r>
      <w:r>
        <w:rPr>
          <w:rFonts w:ascii="Times New Roman"/>
          <w:b w:val="false"/>
          <w:i w:val="false"/>
          <w:color w:val="000000"/>
          <w:sz w:val="28"/>
        </w:rPr>
        <w:t xml:space="preserve">
      Мусоросборники необходимо размещать на расстоянии не менее 20 м от окон и дверей жилых зданий. </w:t>
      </w:r>
    </w:p>
    <w:bookmarkEnd w:id="331"/>
    <w:bookmarkStart w:name="z333" w:id="332"/>
    <w:p>
      <w:pPr>
        <w:spacing w:after="0"/>
        <w:ind w:left="0"/>
        <w:jc w:val="both"/>
      </w:pPr>
      <w:r>
        <w:rPr>
          <w:rFonts w:ascii="Times New Roman"/>
          <w:b w:val="false"/>
          <w:i w:val="false"/>
          <w:color w:val="000000"/>
          <w:sz w:val="28"/>
        </w:rPr>
        <w:t xml:space="preserve">
      92. Ответственным пользователям зданий (сооружений) необходимо обеспечивать: </w:t>
      </w:r>
    </w:p>
    <w:bookmarkEnd w:id="332"/>
    <w:bookmarkStart w:name="z334" w:id="333"/>
    <w:p>
      <w:pPr>
        <w:spacing w:after="0"/>
        <w:ind w:left="0"/>
        <w:jc w:val="both"/>
      </w:pPr>
      <w:r>
        <w:rPr>
          <w:rFonts w:ascii="Times New Roman"/>
          <w:b w:val="false"/>
          <w:i w:val="false"/>
          <w:color w:val="000000"/>
          <w:sz w:val="28"/>
        </w:rPr>
        <w:t xml:space="preserve">
      1) организацию сбора и вывоза в установленном порядке крупногабаритных отходов; </w:t>
      </w:r>
    </w:p>
    <w:bookmarkEnd w:id="333"/>
    <w:bookmarkStart w:name="z335" w:id="334"/>
    <w:p>
      <w:pPr>
        <w:spacing w:after="0"/>
        <w:ind w:left="0"/>
        <w:jc w:val="both"/>
      </w:pPr>
      <w:r>
        <w:rPr>
          <w:rFonts w:ascii="Times New Roman"/>
          <w:b w:val="false"/>
          <w:i w:val="false"/>
          <w:color w:val="000000"/>
          <w:sz w:val="28"/>
        </w:rPr>
        <w:t xml:space="preserve">
      2) вывоз твердых отходов на специальные полигоны (санкционированные свалки), а хозяйственно-фекальные стоки - на сливные станции или в другие установленные для этих целей места; </w:t>
      </w:r>
    </w:p>
    <w:bookmarkEnd w:id="334"/>
    <w:bookmarkStart w:name="z336" w:id="335"/>
    <w:p>
      <w:pPr>
        <w:spacing w:after="0"/>
        <w:ind w:left="0"/>
        <w:jc w:val="both"/>
      </w:pPr>
      <w:r>
        <w:rPr>
          <w:rFonts w:ascii="Times New Roman"/>
          <w:b w:val="false"/>
          <w:i w:val="false"/>
          <w:color w:val="000000"/>
          <w:sz w:val="28"/>
        </w:rPr>
        <w:t xml:space="preserve">
      3) вывоз промышленных нетоксичных отходов, не подлежащих дальнейшей технологической переработке, на полигоны для промышленных отходов. </w:t>
      </w:r>
    </w:p>
    <w:bookmarkEnd w:id="335"/>
    <w:bookmarkStart w:name="z337" w:id="336"/>
    <w:p>
      <w:pPr>
        <w:spacing w:after="0"/>
        <w:ind w:left="0"/>
        <w:jc w:val="both"/>
      </w:pPr>
      <w:r>
        <w:rPr>
          <w:rFonts w:ascii="Times New Roman"/>
          <w:b w:val="false"/>
          <w:i w:val="false"/>
          <w:color w:val="000000"/>
          <w:sz w:val="28"/>
        </w:rPr>
        <w:t xml:space="preserve">
      93. Не допускается выливать жидкие отходы на прилегающую территорию, в ливневую канализацию, на рельеф, в кюветы и в водные объекты. </w:t>
      </w:r>
      <w:r>
        <w:br/>
      </w:r>
      <w:r>
        <w:rPr>
          <w:rFonts w:ascii="Times New Roman"/>
          <w:b w:val="false"/>
          <w:i w:val="false"/>
          <w:color w:val="000000"/>
          <w:sz w:val="28"/>
        </w:rPr>
        <w:t xml:space="preserve">
      Не допускается сжигание всех видов отходов на прилегающей территории и в мусоросборниках. </w:t>
      </w:r>
    </w:p>
    <w:bookmarkEnd w:id="336"/>
    <w:bookmarkStart w:name="z338" w:id="337"/>
    <w:p>
      <w:pPr>
        <w:spacing w:after="0"/>
        <w:ind w:left="0"/>
        <w:jc w:val="both"/>
      </w:pPr>
      <w:r>
        <w:rPr>
          <w:rFonts w:ascii="Times New Roman"/>
          <w:b w:val="false"/>
          <w:i w:val="false"/>
          <w:color w:val="000000"/>
          <w:sz w:val="28"/>
        </w:rPr>
        <w:t xml:space="preserve">
      94. Ответственные пользователи зданий (сооружений) должны обеспечивать организацию уборки и ежедневный контроль санитарного состояния прилегающей территории. </w:t>
      </w:r>
      <w:r>
        <w:br/>
      </w:r>
      <w:r>
        <w:rPr>
          <w:rFonts w:ascii="Times New Roman"/>
          <w:b w:val="false"/>
          <w:i w:val="false"/>
          <w:color w:val="000000"/>
          <w:sz w:val="28"/>
        </w:rPr>
        <w:t xml:space="preserve">
      При входе в здания (сооружения), а также вдоль основных маршрутов передвижения людей по прилегающей территории, должны быть установлены урны. </w:t>
      </w:r>
    </w:p>
    <w:bookmarkEnd w:id="337"/>
    <w:bookmarkStart w:name="z339" w:id="338"/>
    <w:p>
      <w:pPr>
        <w:spacing w:after="0"/>
        <w:ind w:left="0"/>
        <w:jc w:val="both"/>
      </w:pPr>
      <w:r>
        <w:rPr>
          <w:rFonts w:ascii="Times New Roman"/>
          <w:b w:val="false"/>
          <w:i w:val="false"/>
          <w:color w:val="000000"/>
          <w:sz w:val="28"/>
        </w:rPr>
        <w:t xml:space="preserve">
      95. При необходимости временного складирования материалов и оборудования на прилегающей территории ответственные пользователи зданий (сооружений) должны обеспечивать выделение специальной площадки для этих целей. </w:t>
      </w:r>
      <w:r>
        <w:br/>
      </w:r>
      <w:r>
        <w:rPr>
          <w:rFonts w:ascii="Times New Roman"/>
          <w:b w:val="false"/>
          <w:i w:val="false"/>
          <w:color w:val="000000"/>
          <w:sz w:val="28"/>
        </w:rPr>
        <w:t xml:space="preserve">
      Складирование на газонах, проезжей части и на проходах не допускается. </w:t>
      </w:r>
    </w:p>
    <w:bookmarkEnd w:id="338"/>
    <w:bookmarkStart w:name="z340" w:id="339"/>
    <w:p>
      <w:pPr>
        <w:spacing w:after="0"/>
        <w:ind w:left="0"/>
        <w:jc w:val="both"/>
      </w:pPr>
      <w:r>
        <w:rPr>
          <w:rFonts w:ascii="Times New Roman"/>
          <w:b w:val="false"/>
          <w:i w:val="false"/>
          <w:color w:val="000000"/>
          <w:sz w:val="28"/>
        </w:rPr>
        <w:t xml:space="preserve">
      96. В случае размещения на прилегающей территории общественных туалетов, их необходимо обеспечивать электрическим освещением и вытяжной вентиляцией. </w:t>
      </w:r>
    </w:p>
    <w:bookmarkEnd w:id="339"/>
    <w:bookmarkStart w:name="z341" w:id="340"/>
    <w:p>
      <w:pPr>
        <w:spacing w:after="0"/>
        <w:ind w:left="0"/>
        <w:jc w:val="both"/>
      </w:pPr>
      <w:r>
        <w:rPr>
          <w:rFonts w:ascii="Times New Roman"/>
          <w:b w:val="false"/>
          <w:i w:val="false"/>
          <w:color w:val="000000"/>
          <w:sz w:val="28"/>
        </w:rPr>
        <w:t xml:space="preserve">
      97. В зимний период ответственные пользователи зданий (сооружений) должны обеспечивать уборку снега с проездов и проходов, а также принимать меры по предотвращению образования ледяного покрытия на них. </w:t>
      </w:r>
      <w:r>
        <w:br/>
      </w:r>
      <w:r>
        <w:rPr>
          <w:rFonts w:ascii="Times New Roman"/>
          <w:b w:val="false"/>
          <w:i w:val="false"/>
          <w:color w:val="000000"/>
          <w:sz w:val="28"/>
        </w:rPr>
        <w:t xml:space="preserve">
      В случае складирования снега и ледяных сколов на прилегающей территории, необходимо обеспечивать сохранность имеющейся флоры. </w:t>
      </w:r>
      <w:r>
        <w:br/>
      </w:r>
      <w:r>
        <w:rPr>
          <w:rFonts w:ascii="Times New Roman"/>
          <w:b w:val="false"/>
          <w:i w:val="false"/>
          <w:color w:val="000000"/>
          <w:sz w:val="28"/>
        </w:rPr>
        <w:t xml:space="preserve">
      По завершению зимнего периода необходимо организовывать: </w:t>
      </w:r>
    </w:p>
    <w:bookmarkEnd w:id="340"/>
    <w:bookmarkStart w:name="z342" w:id="341"/>
    <w:p>
      <w:pPr>
        <w:spacing w:after="0"/>
        <w:ind w:left="0"/>
        <w:jc w:val="both"/>
      </w:pPr>
      <w:r>
        <w:rPr>
          <w:rFonts w:ascii="Times New Roman"/>
          <w:b w:val="false"/>
          <w:i w:val="false"/>
          <w:color w:val="000000"/>
          <w:sz w:val="28"/>
        </w:rPr>
        <w:t xml:space="preserve">
      1) сток воды с прилегающей территории; </w:t>
      </w:r>
    </w:p>
    <w:bookmarkEnd w:id="341"/>
    <w:bookmarkStart w:name="z343" w:id="342"/>
    <w:p>
      <w:pPr>
        <w:spacing w:after="0"/>
        <w:ind w:left="0"/>
        <w:jc w:val="both"/>
      </w:pPr>
      <w:r>
        <w:rPr>
          <w:rFonts w:ascii="Times New Roman"/>
          <w:b w:val="false"/>
          <w:i w:val="false"/>
          <w:color w:val="000000"/>
          <w:sz w:val="28"/>
        </w:rPr>
        <w:t xml:space="preserve">
      2) систематический сгон талой воды в места стока; </w:t>
      </w:r>
    </w:p>
    <w:bookmarkEnd w:id="342"/>
    <w:bookmarkStart w:name="z344" w:id="343"/>
    <w:p>
      <w:pPr>
        <w:spacing w:after="0"/>
        <w:ind w:left="0"/>
        <w:jc w:val="both"/>
      </w:pPr>
      <w:r>
        <w:rPr>
          <w:rFonts w:ascii="Times New Roman"/>
          <w:b w:val="false"/>
          <w:i w:val="false"/>
          <w:color w:val="000000"/>
          <w:sz w:val="28"/>
        </w:rPr>
        <w:t xml:space="preserve">
      3) общую очистку прилегающей территории после окончания таяния снега. </w:t>
      </w:r>
    </w:p>
    <w:bookmarkEnd w:id="343"/>
    <w:bookmarkStart w:name="z345" w:id="344"/>
    <w:p>
      <w:pPr>
        <w:spacing w:after="0"/>
        <w:ind w:left="0"/>
        <w:jc w:val="both"/>
      </w:pPr>
      <w:r>
        <w:rPr>
          <w:rFonts w:ascii="Times New Roman"/>
          <w:b w:val="false"/>
          <w:i w:val="false"/>
          <w:color w:val="000000"/>
          <w:sz w:val="28"/>
        </w:rPr>
        <w:t xml:space="preserve">
      98. Ответственные пользователи зданий (сооружений) должны поддерживать в исправном состоянии дренажные системы прилегающих территорий. </w:t>
      </w:r>
    </w:p>
    <w:bookmarkEnd w:id="344"/>
    <w:bookmarkStart w:name="z346" w:id="345"/>
    <w:p>
      <w:pPr>
        <w:spacing w:after="0"/>
        <w:ind w:left="0"/>
        <w:jc w:val="both"/>
      </w:pPr>
      <w:r>
        <w:rPr>
          <w:rFonts w:ascii="Times New Roman"/>
          <w:b w:val="false"/>
          <w:i w:val="false"/>
          <w:color w:val="000000"/>
          <w:sz w:val="28"/>
        </w:rPr>
        <w:t xml:space="preserve">
      99. Ответственным пользователям зданий (сооружений) необходимо обеспечивать безопасные условия для передвижения людей и транспортных средств по прилегающей территории. </w:t>
      </w:r>
      <w:r>
        <w:br/>
      </w:r>
      <w:r>
        <w:rPr>
          <w:rFonts w:ascii="Times New Roman"/>
          <w:b w:val="false"/>
          <w:i w:val="false"/>
          <w:color w:val="000000"/>
          <w:sz w:val="28"/>
        </w:rPr>
        <w:t xml:space="preserve">
      Покрытие проезжей части на прилегающей территории не должно иметь просадок, выбоин иных повреждений. </w:t>
      </w:r>
      <w:r>
        <w:br/>
      </w:r>
      <w:r>
        <w:rPr>
          <w:rFonts w:ascii="Times New Roman"/>
          <w:b w:val="false"/>
          <w:i w:val="false"/>
          <w:color w:val="000000"/>
          <w:sz w:val="28"/>
        </w:rPr>
        <w:t xml:space="preserve">
      Парковка транспортных средств на прилегающей территории не должна создавать препятствий для въезда (входа) на прилегающую территорию, подъезда (прохода) к входам в здания (сооружения), а также проезда спецтранспорта и транспорта ремонтно-технических служб. </w:t>
      </w:r>
    </w:p>
    <w:bookmarkEnd w:id="345"/>
    <w:bookmarkStart w:name="z347" w:id="346"/>
    <w:p>
      <w:pPr>
        <w:spacing w:after="0"/>
        <w:ind w:left="0"/>
        <w:jc w:val="both"/>
      </w:pPr>
      <w:r>
        <w:rPr>
          <w:rFonts w:ascii="Times New Roman"/>
          <w:b w:val="false"/>
          <w:i w:val="false"/>
          <w:color w:val="000000"/>
          <w:sz w:val="28"/>
        </w:rPr>
        <w:t xml:space="preserve">
      100. На прилегающей территории не допускается мойка транспортных средств, слив бензина и масел, а также регулировка сигналов, тормозов и двигателей вне специально оборудованных для этого мест. </w:t>
      </w:r>
    </w:p>
    <w:bookmarkEnd w:id="346"/>
    <w:bookmarkStart w:name="z348" w:id="347"/>
    <w:p>
      <w:pPr>
        <w:spacing w:after="0"/>
        <w:ind w:left="0"/>
        <w:jc w:val="both"/>
      </w:pPr>
      <w:r>
        <w:rPr>
          <w:rFonts w:ascii="Times New Roman"/>
          <w:b w:val="false"/>
          <w:i w:val="false"/>
          <w:color w:val="000000"/>
          <w:sz w:val="28"/>
        </w:rPr>
        <w:t xml:space="preserve">
      101. Требования к содержанию пожарных проездов к зданиям (сооружениям) должны обеспечиваться согласно действующим требованиям по пожарной безопасности. </w:t>
      </w:r>
    </w:p>
    <w:bookmarkEnd w:id="347"/>
    <w:bookmarkStart w:name="z349" w:id="348"/>
    <w:p>
      <w:pPr>
        <w:spacing w:after="0"/>
        <w:ind w:left="0"/>
        <w:jc w:val="both"/>
      </w:pPr>
      <w:r>
        <w:rPr>
          <w:rFonts w:ascii="Times New Roman"/>
          <w:b w:val="false"/>
          <w:i w:val="false"/>
          <w:color w:val="000000"/>
          <w:sz w:val="28"/>
        </w:rPr>
        <w:t xml:space="preserve">
      102. Ответственные пользователи зданий (сооружений) должны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прилегающей территории. </w:t>
      </w:r>
    </w:p>
    <w:bookmarkEnd w:id="348"/>
    <w:bookmarkStart w:name="z350" w:id="349"/>
    <w:p>
      <w:pPr>
        <w:spacing w:after="0"/>
        <w:ind w:left="0"/>
        <w:jc w:val="both"/>
      </w:pPr>
      <w:r>
        <w:rPr>
          <w:rFonts w:ascii="Times New Roman"/>
          <w:b w:val="false"/>
          <w:i w:val="false"/>
          <w:color w:val="000000"/>
          <w:sz w:val="28"/>
        </w:rPr>
        <w:t xml:space="preserve">
      103. Здания (сооружения), у которых границы прилегающей территории или габариты зданий (сооружений) находятся на расстоянии до 50 м от края транспортного коридора, должны быть оборудованы и обустроены в соответствии с действующим законодательством в сфере обеспечения безопасности движения . </w:t>
      </w:r>
    </w:p>
    <w:bookmarkEnd w:id="349"/>
    <w:bookmarkStart w:name="z351" w:id="350"/>
    <w:p>
      <w:pPr>
        <w:spacing w:after="0"/>
        <w:ind w:left="0"/>
        <w:jc w:val="both"/>
      </w:pPr>
      <w:r>
        <w:rPr>
          <w:rFonts w:ascii="Times New Roman"/>
          <w:b w:val="false"/>
          <w:i w:val="false"/>
          <w:color w:val="000000"/>
          <w:sz w:val="28"/>
        </w:rPr>
        <w:t xml:space="preserve">
      104. При использовании прилегающих территорий, оснащенных системой наружного освещения, в вечернее и ночное время ответственные пользователи зданий (сооружений) должны: </w:t>
      </w:r>
    </w:p>
    <w:bookmarkEnd w:id="350"/>
    <w:bookmarkStart w:name="z352" w:id="351"/>
    <w:p>
      <w:pPr>
        <w:spacing w:after="0"/>
        <w:ind w:left="0"/>
        <w:jc w:val="both"/>
      </w:pPr>
      <w:r>
        <w:rPr>
          <w:rFonts w:ascii="Times New Roman"/>
          <w:b w:val="false"/>
          <w:i w:val="false"/>
          <w:color w:val="000000"/>
          <w:sz w:val="28"/>
        </w:rPr>
        <w:t xml:space="preserve">
      1) осуществлять включение наружных осветительных установок при снижении естественной освещенности до 20 люкс; </w:t>
      </w:r>
    </w:p>
    <w:bookmarkEnd w:id="351"/>
    <w:bookmarkStart w:name="z353" w:id="352"/>
    <w:p>
      <w:pPr>
        <w:spacing w:after="0"/>
        <w:ind w:left="0"/>
        <w:jc w:val="both"/>
      </w:pPr>
      <w:r>
        <w:rPr>
          <w:rFonts w:ascii="Times New Roman"/>
          <w:b w:val="false"/>
          <w:i w:val="false"/>
          <w:color w:val="000000"/>
          <w:sz w:val="28"/>
        </w:rPr>
        <w:t xml:space="preserve">
      2) следить за тем, чтобы доля действующих светильников, работающих в вечернем и ночном режимах, составляла не менее 95 %. При этом не допускается расположение неработающих светильников в ряд, один за другим; </w:t>
      </w:r>
    </w:p>
    <w:bookmarkEnd w:id="352"/>
    <w:bookmarkStart w:name="z354" w:id="353"/>
    <w:p>
      <w:pPr>
        <w:spacing w:after="0"/>
        <w:ind w:left="0"/>
        <w:jc w:val="both"/>
      </w:pPr>
      <w:r>
        <w:rPr>
          <w:rFonts w:ascii="Times New Roman"/>
          <w:b w:val="false"/>
          <w:i w:val="false"/>
          <w:color w:val="000000"/>
          <w:sz w:val="28"/>
        </w:rPr>
        <w:t xml:space="preserve">
      3) устранять немедленно, после обнаружения, отказы в работе наружных осветительных установок, а также обрывы электрических проводов или повреждения опор. </w:t>
      </w:r>
    </w:p>
    <w:bookmarkEnd w:id="353"/>
    <w:bookmarkStart w:name="z355" w:id="354"/>
    <w:p>
      <w:pPr>
        <w:spacing w:after="0"/>
        <w:ind w:left="0"/>
        <w:jc w:val="both"/>
      </w:pPr>
      <w:r>
        <w:rPr>
          <w:rFonts w:ascii="Times New Roman"/>
          <w:b w:val="false"/>
          <w:i w:val="false"/>
          <w:color w:val="000000"/>
          <w:sz w:val="28"/>
        </w:rPr>
        <w:t xml:space="preserve">
      105. Установка и применение на прилегающей территории средств защиты от несанкционированного проникновения не должны представлять опасности для людей и животных. </w:t>
      </w:r>
    </w:p>
    <w:bookmarkEnd w:id="354"/>
    <w:bookmarkStart w:name="z356" w:id="355"/>
    <w:p>
      <w:pPr>
        <w:spacing w:after="0"/>
        <w:ind w:left="0"/>
        <w:jc w:val="both"/>
      </w:pPr>
      <w:r>
        <w:rPr>
          <w:rFonts w:ascii="Times New Roman"/>
          <w:b w:val="false"/>
          <w:i w:val="false"/>
          <w:color w:val="000000"/>
          <w:sz w:val="28"/>
        </w:rPr>
        <w:t xml:space="preserve">
      106. В случае проведения на прилегающей территории любых видов работ, представляющих опасность для людей или транспортных средств, ответственным пользователям зданий (сооружений) необходимо организовывать предотвращение случайного доступа в опасную зону. </w:t>
      </w:r>
    </w:p>
    <w:bookmarkEnd w:id="355"/>
    <w:bookmarkStart w:name="z357" w:id="356"/>
    <w:p>
      <w:pPr>
        <w:spacing w:after="0"/>
        <w:ind w:left="0"/>
        <w:jc w:val="both"/>
      </w:pPr>
      <w:r>
        <w:rPr>
          <w:rFonts w:ascii="Times New Roman"/>
          <w:b w:val="false"/>
          <w:i w:val="false"/>
          <w:color w:val="000000"/>
          <w:sz w:val="28"/>
        </w:rPr>
        <w:t>
      107. Охранные, санитарно-защитные и иные защитные зоны при размещении зданий (сооружений) устанавливаются в соответствии с экологическим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w:t>
      </w:r>
    </w:p>
    <w:bookmarkEnd w:id="356"/>
    <w:bookmarkStart w:name="z358" w:id="357"/>
    <w:p>
      <w:pPr>
        <w:spacing w:after="0"/>
        <w:ind w:left="0"/>
        <w:jc w:val="both"/>
      </w:pPr>
      <w:r>
        <w:rPr>
          <w:rFonts w:ascii="Times New Roman"/>
          <w:b w:val="false"/>
          <w:i w:val="false"/>
          <w:color w:val="000000"/>
          <w:sz w:val="28"/>
        </w:rPr>
        <w:t>
      108. При строительстве и эксплуатации в пределах зданий (сооружений) должны осуществляться санитарная очистка, безопасное обращение с отходами производства и потребления, создание лесопарковых, зеленых и защитных зон с ограниченным режимом природопользования в соответствии с требованиями </w:t>
      </w:r>
      <w:r>
        <w:rPr>
          <w:rFonts w:ascii="Times New Roman"/>
          <w:b w:val="false"/>
          <w:i w:val="false"/>
          <w:color w:val="000000"/>
          <w:sz w:val="28"/>
        </w:rPr>
        <w:t xml:space="preserve">экологического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 </w:t>
      </w:r>
    </w:p>
    <w:bookmarkEnd w:id="357"/>
    <w:bookmarkStart w:name="z359" w:id="358"/>
    <w:p>
      <w:pPr>
        <w:spacing w:after="0"/>
        <w:ind w:left="0"/>
        <w:jc w:val="both"/>
      </w:pPr>
      <w:r>
        <w:rPr>
          <w:rFonts w:ascii="Times New Roman"/>
          <w:b w:val="false"/>
          <w:i w:val="false"/>
          <w:color w:val="000000"/>
          <w:sz w:val="28"/>
        </w:rPr>
        <w:t>
      109. Определение мест размещения зданий (сооружений) для учета экологических последствий их функциональной деятельности производится с соблюдением условий и правил охраны окружающей среды в соответствии с требованиями экологического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 </w:t>
      </w:r>
    </w:p>
    <w:bookmarkEnd w:id="358"/>
    <w:bookmarkStart w:name="z360" w:id="359"/>
    <w:p>
      <w:pPr>
        <w:spacing w:after="0"/>
        <w:ind w:left="0"/>
        <w:jc w:val="both"/>
      </w:pPr>
      <w:r>
        <w:rPr>
          <w:rFonts w:ascii="Times New Roman"/>
          <w:b w:val="false"/>
          <w:i w:val="false"/>
          <w:color w:val="000000"/>
          <w:sz w:val="28"/>
        </w:rPr>
        <w:t>
      110. При выполнении строительно-монтажных работ и работ, связанных с постутилизацией, должны быть приняты меры по рекультивации земель, воспроизводству, рациональному использованию природных ресурсов и благоустройству территорий в соответствии с требованиями экологического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 </w:t>
      </w:r>
    </w:p>
    <w:bookmarkEnd w:id="359"/>
    <w:bookmarkStart w:name="z361" w:id="360"/>
    <w:p>
      <w:pPr>
        <w:spacing w:after="0"/>
        <w:ind w:left="0"/>
        <w:jc w:val="both"/>
      </w:pPr>
      <w:r>
        <w:rPr>
          <w:rFonts w:ascii="Times New Roman"/>
          <w:b w:val="false"/>
          <w:i w:val="false"/>
          <w:color w:val="000000"/>
          <w:sz w:val="28"/>
        </w:rPr>
        <w:t xml:space="preserve">
      111. Исполнители, осуществляющие комплекс работ по постутилизации зданий (сооружений) после прекращения его эксплуатации с одновременным восстановлением и вторичным использованием регенерируемых элементов, а также переработкой отходов, должны организовать работы таким образом, чтобы обеспечить безопасность их выполнения в соответствии с требованиями экологического законодательства . </w:t>
      </w:r>
    </w:p>
    <w:bookmarkEnd w:id="360"/>
    <w:bookmarkStart w:name="z362" w:id="361"/>
    <w:p>
      <w:pPr>
        <w:spacing w:after="0"/>
        <w:ind w:left="0"/>
        <w:jc w:val="both"/>
      </w:pPr>
      <w:r>
        <w:rPr>
          <w:rFonts w:ascii="Times New Roman"/>
          <w:b w:val="false"/>
          <w:i w:val="false"/>
          <w:color w:val="000000"/>
          <w:sz w:val="28"/>
        </w:rPr>
        <w:t xml:space="preserve">
      112. Собственники зданий (сооружений), ответственные пользователи зданий (сооружений) и пользователи несут ответственность по требованиям настоящего Технического регламента в пределах закрепленных за ними на правах собственности, управления или аренды зданий (сооружений) или их частями. </w:t>
      </w:r>
    </w:p>
    <w:bookmarkEnd w:id="361"/>
    <w:bookmarkStart w:name="z363" w:id="362"/>
    <w:p>
      <w:pPr>
        <w:spacing w:after="0"/>
        <w:ind w:left="0"/>
        <w:jc w:val="left"/>
      </w:pPr>
      <w:r>
        <w:rPr>
          <w:rFonts w:ascii="Times New Roman"/>
          <w:b/>
          <w:i w:val="false"/>
          <w:color w:val="000000"/>
        </w:rPr>
        <w:t xml:space="preserve"> 
5. Порядок подтверждения соответствия </w:t>
      </w:r>
    </w:p>
    <w:bookmarkEnd w:id="362"/>
    <w:bookmarkStart w:name="z364" w:id="363"/>
    <w:p>
      <w:pPr>
        <w:spacing w:after="0"/>
        <w:ind w:left="0"/>
        <w:jc w:val="both"/>
      </w:pPr>
      <w:r>
        <w:rPr>
          <w:rFonts w:ascii="Times New Roman"/>
          <w:b w:val="false"/>
          <w:i w:val="false"/>
          <w:color w:val="000000"/>
          <w:sz w:val="28"/>
        </w:rPr>
        <w:t xml:space="preserve">
      113. Объектами подтверждения соответствия настоящего Технического регламента являются реализуемые на рынке и вводимые в эксплуатацию здания (сооружения), а также процессы проектирования, строительства, эксплуатации и постутилизации. </w:t>
      </w:r>
    </w:p>
    <w:bookmarkEnd w:id="363"/>
    <w:bookmarkStart w:name="z365" w:id="364"/>
    <w:p>
      <w:pPr>
        <w:spacing w:after="0"/>
        <w:ind w:left="0"/>
        <w:jc w:val="both"/>
      </w:pPr>
      <w:r>
        <w:rPr>
          <w:rFonts w:ascii="Times New Roman"/>
          <w:b w:val="false"/>
          <w:i w:val="false"/>
          <w:color w:val="000000"/>
          <w:sz w:val="28"/>
        </w:rPr>
        <w:t xml:space="preserve">
      114. Подтверждение соответствия реализуемых на рынке и вводимых в эксплуатацию зданий (сооружений), а также процессов проектирования, строительства, эксплуатации и постутилизации (далее - подтверждение соответствия зданий (сооружений)) носит обязательный или добровольный характер в зависимости от этапа жизненного цикла зданий (сооружений). </w:t>
      </w:r>
      <w:r>
        <w:br/>
      </w:r>
      <w:r>
        <w:rPr>
          <w:rFonts w:ascii="Times New Roman"/>
          <w:b w:val="false"/>
          <w:i w:val="false"/>
          <w:color w:val="000000"/>
          <w:sz w:val="28"/>
        </w:rPr>
        <w:t>
      Подтверждение соответствия зданий (сооружений)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о </w:t>
      </w:r>
      <w:r>
        <w:rPr>
          <w:rFonts w:ascii="Times New Roman"/>
          <w:b w:val="false"/>
          <w:i w:val="false"/>
          <w:color w:val="000000"/>
          <w:sz w:val="28"/>
        </w:rPr>
        <w:t xml:space="preserve">техническом регулировании </w:t>
      </w:r>
      <w:r>
        <w:rPr>
          <w:rFonts w:ascii="Times New Roman"/>
          <w:b w:val="false"/>
          <w:i w:val="false"/>
          <w:color w:val="000000"/>
          <w:sz w:val="28"/>
        </w:rPr>
        <w:t xml:space="preserve">и законодательством в сфере архитектуры, градостроительства и строительства проводится в форме принятия декларации о соответствии заявителем, являющимся: </w:t>
      </w:r>
    </w:p>
    <w:bookmarkEnd w:id="364"/>
    <w:bookmarkStart w:name="z366" w:id="365"/>
    <w:p>
      <w:pPr>
        <w:spacing w:after="0"/>
        <w:ind w:left="0"/>
        <w:jc w:val="both"/>
      </w:pPr>
      <w:r>
        <w:rPr>
          <w:rFonts w:ascii="Times New Roman"/>
          <w:b w:val="false"/>
          <w:i w:val="false"/>
          <w:color w:val="000000"/>
          <w:sz w:val="28"/>
        </w:rPr>
        <w:t xml:space="preserve">
      1) изготовителями (исполнителями) зданий (сооружений); </w:t>
      </w:r>
    </w:p>
    <w:bookmarkEnd w:id="365"/>
    <w:bookmarkStart w:name="z367" w:id="366"/>
    <w:p>
      <w:pPr>
        <w:spacing w:after="0"/>
        <w:ind w:left="0"/>
        <w:jc w:val="both"/>
      </w:pPr>
      <w:r>
        <w:rPr>
          <w:rFonts w:ascii="Times New Roman"/>
          <w:b w:val="false"/>
          <w:i w:val="false"/>
          <w:color w:val="000000"/>
          <w:sz w:val="28"/>
        </w:rPr>
        <w:t xml:space="preserve">
      2) собственниками зданий (сооружений) (заказчиком, инвестором, застройщиком) или продавцом зданий (сооружений). </w:t>
      </w:r>
    </w:p>
    <w:bookmarkEnd w:id="366"/>
    <w:bookmarkStart w:name="z368" w:id="367"/>
    <w:p>
      <w:pPr>
        <w:spacing w:after="0"/>
        <w:ind w:left="0"/>
        <w:jc w:val="both"/>
      </w:pPr>
      <w:r>
        <w:rPr>
          <w:rFonts w:ascii="Times New Roman"/>
          <w:b w:val="false"/>
          <w:i w:val="false"/>
          <w:color w:val="000000"/>
          <w:sz w:val="28"/>
        </w:rPr>
        <w:t xml:space="preserve">
      115. Для целей проведения подтверждения соответствия здания (сооружения) классифицируются по трем категориям ответственности в зависимости от степени потенциального риска для жизни, здоровья людей и для окружающей среды: </w:t>
      </w:r>
      <w:r>
        <w:br/>
      </w:r>
      <w:r>
        <w:rPr>
          <w:rFonts w:ascii="Times New Roman"/>
          <w:b w:val="false"/>
          <w:i w:val="false"/>
          <w:color w:val="000000"/>
          <w:sz w:val="28"/>
        </w:rPr>
        <w:t xml:space="preserve">
      I категория - повышенный уровень ответственности; </w:t>
      </w:r>
      <w:r>
        <w:br/>
      </w:r>
      <w:r>
        <w:rPr>
          <w:rFonts w:ascii="Times New Roman"/>
          <w:b w:val="false"/>
          <w:i w:val="false"/>
          <w:color w:val="000000"/>
          <w:sz w:val="28"/>
        </w:rPr>
        <w:t xml:space="preserve">
      II категория - нормальный уровень ответственности; </w:t>
      </w:r>
      <w:r>
        <w:br/>
      </w:r>
      <w:r>
        <w:rPr>
          <w:rFonts w:ascii="Times New Roman"/>
          <w:b w:val="false"/>
          <w:i w:val="false"/>
          <w:color w:val="000000"/>
          <w:sz w:val="28"/>
        </w:rPr>
        <w:t xml:space="preserve">
      III категория - пониженный уровень ответственности. </w:t>
      </w:r>
      <w:r>
        <w:br/>
      </w:r>
      <w:r>
        <w:rPr>
          <w:rFonts w:ascii="Times New Roman"/>
          <w:b w:val="false"/>
          <w:i w:val="false"/>
          <w:color w:val="000000"/>
          <w:sz w:val="28"/>
        </w:rPr>
        <w:t>
      Общий порядок отнесения зданий (сооружений) к определенной категории ответственности как технически сложных объектов </w:t>
      </w:r>
      <w:r>
        <w:rPr>
          <w:rFonts w:ascii="Times New Roman"/>
          <w:b w:val="false"/>
          <w:i w:val="false"/>
          <w:color w:val="000000"/>
          <w:sz w:val="28"/>
        </w:rPr>
        <w:t>утверждаются</w:t>
      </w:r>
      <w:r>
        <w:rPr>
          <w:rFonts w:ascii="Times New Roman"/>
          <w:b w:val="false"/>
          <w:i w:val="false"/>
          <w:color w:val="000000"/>
          <w:sz w:val="28"/>
        </w:rPr>
        <w:t xml:space="preserve"> Правительством Республики Казахстан в соответствии с законодательством в сфере архитектурной, градостроительной и строительной деятельности. </w:t>
      </w:r>
    </w:p>
    <w:bookmarkEnd w:id="367"/>
    <w:bookmarkStart w:name="z369" w:id="368"/>
    <w:p>
      <w:pPr>
        <w:spacing w:after="0"/>
        <w:ind w:left="0"/>
        <w:jc w:val="both"/>
      </w:pPr>
      <w:r>
        <w:rPr>
          <w:rFonts w:ascii="Times New Roman"/>
          <w:b w:val="false"/>
          <w:i w:val="false"/>
          <w:color w:val="000000"/>
          <w:sz w:val="28"/>
        </w:rPr>
        <w:t xml:space="preserve">
      116. Обязательному подтверждению соответствия подлежат вводимые в эксплуатацию здания (сооружения). </w:t>
      </w:r>
    </w:p>
    <w:bookmarkEnd w:id="368"/>
    <w:bookmarkStart w:name="z370" w:id="369"/>
    <w:p>
      <w:pPr>
        <w:spacing w:after="0"/>
        <w:ind w:left="0"/>
        <w:jc w:val="both"/>
      </w:pPr>
      <w:r>
        <w:rPr>
          <w:rFonts w:ascii="Times New Roman"/>
          <w:b w:val="false"/>
          <w:i w:val="false"/>
          <w:color w:val="000000"/>
          <w:sz w:val="28"/>
        </w:rPr>
        <w:t xml:space="preserve">
      117. Обязательное подтверждение соответствия зданий (сооружений) проводится на соответствие требованиям настоящего Технического регламента по следующим схемам: </w:t>
      </w:r>
    </w:p>
    <w:bookmarkEnd w:id="369"/>
    <w:bookmarkStart w:name="z371" w:id="370"/>
    <w:p>
      <w:pPr>
        <w:spacing w:after="0"/>
        <w:ind w:left="0"/>
        <w:jc w:val="both"/>
      </w:pPr>
      <w:r>
        <w:rPr>
          <w:rFonts w:ascii="Times New Roman"/>
          <w:b w:val="false"/>
          <w:i w:val="false"/>
          <w:color w:val="000000"/>
          <w:sz w:val="28"/>
        </w:rPr>
        <w:t xml:space="preserve">
      1) для зданий (сооружений) III категории - принятие декларации о соответствии на основании доказательств изготовителей (исполнителей), представляемых в соответствии с законодательством о техническом регулировании и законодательством в сфере архитектуры, градостроительства и строительства (далее - доказательства соответствия); </w:t>
      </w:r>
    </w:p>
    <w:bookmarkEnd w:id="370"/>
    <w:bookmarkStart w:name="z372" w:id="371"/>
    <w:p>
      <w:pPr>
        <w:spacing w:after="0"/>
        <w:ind w:left="0"/>
        <w:jc w:val="both"/>
      </w:pPr>
      <w:r>
        <w:rPr>
          <w:rFonts w:ascii="Times New Roman"/>
          <w:b w:val="false"/>
          <w:i w:val="false"/>
          <w:color w:val="000000"/>
          <w:sz w:val="28"/>
        </w:rPr>
        <w:t xml:space="preserve">
      2) для зданий (сооружений) II-III категории - принятие декларации о соответствии на основании доказательств соответствия и результатов испытаний, полученных с участием аккредитованной испытательной лаборатории (центра); </w:t>
      </w:r>
    </w:p>
    <w:bookmarkEnd w:id="371"/>
    <w:bookmarkStart w:name="z373" w:id="372"/>
    <w:p>
      <w:pPr>
        <w:spacing w:after="0"/>
        <w:ind w:left="0"/>
        <w:jc w:val="both"/>
      </w:pPr>
      <w:r>
        <w:rPr>
          <w:rFonts w:ascii="Times New Roman"/>
          <w:b w:val="false"/>
          <w:i w:val="false"/>
          <w:color w:val="000000"/>
          <w:sz w:val="28"/>
        </w:rPr>
        <w:t xml:space="preserve">
      3) для зданий (сооружений) I-II категории - принятие декларации о соответствии на основании доказательств соответствия, результатов испытаний, полученных с участием аккредитованной испытательной лаборатории (центра) и оценки системы менеджмента качества. </w:t>
      </w:r>
    </w:p>
    <w:bookmarkEnd w:id="372"/>
    <w:bookmarkStart w:name="z374" w:id="373"/>
    <w:p>
      <w:pPr>
        <w:spacing w:after="0"/>
        <w:ind w:left="0"/>
        <w:jc w:val="both"/>
      </w:pPr>
      <w:r>
        <w:rPr>
          <w:rFonts w:ascii="Times New Roman"/>
          <w:b w:val="false"/>
          <w:i w:val="false"/>
          <w:color w:val="000000"/>
          <w:sz w:val="28"/>
        </w:rPr>
        <w:t xml:space="preserve">
      118. В зависимости от этапа жизненного цикла зданий (сооружений) в перечень материалов, которые могут использоваться в качестве доказательств с целью подтверждения соответствия, должны быть включены следующие документы: </w:t>
      </w:r>
    </w:p>
    <w:bookmarkEnd w:id="373"/>
    <w:bookmarkStart w:name="z375" w:id="374"/>
    <w:p>
      <w:pPr>
        <w:spacing w:after="0"/>
        <w:ind w:left="0"/>
        <w:jc w:val="both"/>
      </w:pPr>
      <w:r>
        <w:rPr>
          <w:rFonts w:ascii="Times New Roman"/>
          <w:b w:val="false"/>
          <w:i w:val="false"/>
          <w:color w:val="000000"/>
          <w:sz w:val="28"/>
        </w:rPr>
        <w:t xml:space="preserve">
      1) проект (чертежи, таблицы, расчеты, пояснения и другие); </w:t>
      </w:r>
    </w:p>
    <w:bookmarkEnd w:id="374"/>
    <w:bookmarkStart w:name="z376" w:id="375"/>
    <w:p>
      <w:pPr>
        <w:spacing w:after="0"/>
        <w:ind w:left="0"/>
        <w:jc w:val="both"/>
      </w:pPr>
      <w:r>
        <w:rPr>
          <w:rFonts w:ascii="Times New Roman"/>
          <w:b w:val="false"/>
          <w:i w:val="false"/>
          <w:color w:val="000000"/>
          <w:sz w:val="28"/>
        </w:rPr>
        <w:t xml:space="preserve">
      2) технический паспорт; </w:t>
      </w:r>
    </w:p>
    <w:bookmarkEnd w:id="375"/>
    <w:bookmarkStart w:name="z377" w:id="376"/>
    <w:p>
      <w:pPr>
        <w:spacing w:after="0"/>
        <w:ind w:left="0"/>
        <w:jc w:val="both"/>
      </w:pPr>
      <w:r>
        <w:rPr>
          <w:rFonts w:ascii="Times New Roman"/>
          <w:b w:val="false"/>
          <w:i w:val="false"/>
          <w:color w:val="000000"/>
          <w:sz w:val="28"/>
        </w:rPr>
        <w:t xml:space="preserve">
      3) регистрационная и разрешительная документация; </w:t>
      </w:r>
    </w:p>
    <w:bookmarkEnd w:id="376"/>
    <w:bookmarkStart w:name="z378" w:id="377"/>
    <w:p>
      <w:pPr>
        <w:spacing w:after="0"/>
        <w:ind w:left="0"/>
        <w:jc w:val="both"/>
      </w:pPr>
      <w:r>
        <w:rPr>
          <w:rFonts w:ascii="Times New Roman"/>
          <w:b w:val="false"/>
          <w:i w:val="false"/>
          <w:color w:val="000000"/>
          <w:sz w:val="28"/>
        </w:rPr>
        <w:t xml:space="preserve">
      4) экспертные заключения; </w:t>
      </w:r>
    </w:p>
    <w:bookmarkEnd w:id="377"/>
    <w:bookmarkStart w:name="z379" w:id="378"/>
    <w:p>
      <w:pPr>
        <w:spacing w:after="0"/>
        <w:ind w:left="0"/>
        <w:jc w:val="both"/>
      </w:pPr>
      <w:r>
        <w:rPr>
          <w:rFonts w:ascii="Times New Roman"/>
          <w:b w:val="false"/>
          <w:i w:val="false"/>
          <w:color w:val="000000"/>
          <w:sz w:val="28"/>
        </w:rPr>
        <w:t xml:space="preserve">
      5) исполнительная техническая документация (результаты испытаний и измерений, журналы работ, сертификаты на применяемые строительные материалы, изделия и конструкции, акты освидетельствования скрытых работ, акты промежуточной приемки ответственных конструкций); </w:t>
      </w:r>
    </w:p>
    <w:bookmarkEnd w:id="378"/>
    <w:bookmarkStart w:name="z380" w:id="379"/>
    <w:p>
      <w:pPr>
        <w:spacing w:after="0"/>
        <w:ind w:left="0"/>
        <w:jc w:val="both"/>
      </w:pPr>
      <w:r>
        <w:rPr>
          <w:rFonts w:ascii="Times New Roman"/>
          <w:b w:val="false"/>
          <w:i w:val="false"/>
          <w:color w:val="000000"/>
          <w:sz w:val="28"/>
        </w:rPr>
        <w:t xml:space="preserve">
      6) сертификат системы менеджмента качества. </w:t>
      </w:r>
    </w:p>
    <w:bookmarkEnd w:id="379"/>
    <w:bookmarkStart w:name="z381" w:id="380"/>
    <w:p>
      <w:pPr>
        <w:spacing w:after="0"/>
        <w:ind w:left="0"/>
        <w:jc w:val="both"/>
      </w:pPr>
      <w:r>
        <w:rPr>
          <w:rFonts w:ascii="Times New Roman"/>
          <w:b w:val="false"/>
          <w:i w:val="false"/>
          <w:color w:val="000000"/>
          <w:sz w:val="28"/>
        </w:rPr>
        <w:t xml:space="preserve">
      119. Добровольное подтверждение соответствия на здания (сооружения) и процессы их жизненного цикла, на которые не распространяются требования настоящего Технического регламента, могут производиться по инициативе и требованиям заявителей. </w:t>
      </w:r>
      <w:r>
        <w:br/>
      </w:r>
      <w:r>
        <w:rPr>
          <w:rFonts w:ascii="Times New Roman"/>
          <w:b w:val="false"/>
          <w:i w:val="false"/>
          <w:color w:val="000000"/>
          <w:sz w:val="28"/>
        </w:rPr>
        <w:t>
      Добровольное подтверждение соответствия на здания (сооружения) и процессы их жизненного цикла не заменяет обязательного подтверждения соответствия и проводится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о техническом регулировании . </w:t>
      </w:r>
    </w:p>
    <w:bookmarkEnd w:id="380"/>
    <w:bookmarkStart w:name="z382" w:id="381"/>
    <w:p>
      <w:pPr>
        <w:spacing w:after="0"/>
        <w:ind w:left="0"/>
        <w:jc w:val="both"/>
      </w:pPr>
      <w:r>
        <w:rPr>
          <w:rFonts w:ascii="Times New Roman"/>
          <w:b w:val="false"/>
          <w:i w:val="false"/>
          <w:color w:val="000000"/>
          <w:sz w:val="28"/>
        </w:rPr>
        <w:t>
      120. Исполнители, осуществляющие возведение зданий (сооружений), проверяют наличие сертификата или декларации о соответствии на применяемые строительные материалы и изделия, включенные Правительством Республики Казахстан в </w:t>
      </w:r>
      <w:r>
        <w:rPr>
          <w:rFonts w:ascii="Times New Roman"/>
          <w:b w:val="false"/>
          <w:i w:val="false"/>
          <w:color w:val="000000"/>
          <w:sz w:val="28"/>
        </w:rPr>
        <w:t xml:space="preserve">перечень продукции </w:t>
      </w:r>
      <w:r>
        <w:rPr>
          <w:rFonts w:ascii="Times New Roman"/>
          <w:b w:val="false"/>
          <w:i w:val="false"/>
          <w:color w:val="000000"/>
          <w:sz w:val="28"/>
        </w:rPr>
        <w:t xml:space="preserve">и услуг, подлежащих обязательной сертификации или соответствие которых допускается подтверждать декларацией о соответствии. </w:t>
      </w:r>
    </w:p>
    <w:bookmarkEnd w:id="381"/>
    <w:bookmarkStart w:name="z383" w:id="382"/>
    <w:p>
      <w:pPr>
        <w:spacing w:after="0"/>
        <w:ind w:left="0"/>
        <w:jc w:val="left"/>
      </w:pPr>
      <w:r>
        <w:rPr>
          <w:rFonts w:ascii="Times New Roman"/>
          <w:b/>
          <w:i w:val="false"/>
          <w:color w:val="000000"/>
        </w:rPr>
        <w:t xml:space="preserve"> 
6. Презумпция соответствия </w:t>
      </w:r>
    </w:p>
    <w:bookmarkEnd w:id="382"/>
    <w:bookmarkStart w:name="z384" w:id="383"/>
    <w:p>
      <w:pPr>
        <w:spacing w:after="0"/>
        <w:ind w:left="0"/>
        <w:jc w:val="both"/>
      </w:pPr>
      <w:r>
        <w:rPr>
          <w:rFonts w:ascii="Times New Roman"/>
          <w:b w:val="false"/>
          <w:i w:val="false"/>
          <w:color w:val="000000"/>
          <w:sz w:val="28"/>
        </w:rPr>
        <w:t xml:space="preserve">
      121. Нормативные документы по стандартизации и иные документы государственной системы нормативных документов в области архитектуры, градостроительства и строительства применяются для выполнения требований настоящего Технического регламента при условии соблюдения презумпции соответствия. </w:t>
      </w:r>
    </w:p>
    <w:bookmarkEnd w:id="383"/>
    <w:bookmarkStart w:name="z385" w:id="384"/>
    <w:p>
      <w:pPr>
        <w:spacing w:after="0"/>
        <w:ind w:left="0"/>
        <w:jc w:val="both"/>
      </w:pPr>
      <w:r>
        <w:rPr>
          <w:rFonts w:ascii="Times New Roman"/>
          <w:b w:val="false"/>
          <w:i w:val="false"/>
          <w:color w:val="000000"/>
          <w:sz w:val="28"/>
        </w:rPr>
        <w:t xml:space="preserve">
      122. В случае применения при проектировании, строительстве, эксплуатации и постутилизации зданий (сооружений) стандартов, гармонизированных с настоящим Техническим регламентом, презумпция соответствия считается безусловной. </w:t>
      </w:r>
    </w:p>
    <w:bookmarkEnd w:id="384"/>
    <w:bookmarkStart w:name="z386" w:id="385"/>
    <w:p>
      <w:pPr>
        <w:spacing w:after="0"/>
        <w:ind w:left="0"/>
        <w:jc w:val="left"/>
      </w:pPr>
      <w:r>
        <w:rPr>
          <w:rFonts w:ascii="Times New Roman"/>
          <w:b/>
          <w:i w:val="false"/>
          <w:color w:val="000000"/>
        </w:rPr>
        <w:t xml:space="preserve"> 
7. Перечень гармонизированных нормативных документов </w:t>
      </w:r>
    </w:p>
    <w:bookmarkEnd w:id="385"/>
    <w:bookmarkStart w:name="z387" w:id="386"/>
    <w:p>
      <w:pPr>
        <w:spacing w:after="0"/>
        <w:ind w:left="0"/>
        <w:jc w:val="both"/>
      </w:pPr>
      <w:r>
        <w:rPr>
          <w:rFonts w:ascii="Times New Roman"/>
          <w:b w:val="false"/>
          <w:i w:val="false"/>
          <w:color w:val="000000"/>
          <w:sz w:val="28"/>
        </w:rPr>
        <w:t>
      123. Безопасность зданий (сооружений) как объектов государственного нормирования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в сфере архитектурной, градостроительной и строительной деятельности регламентируется обязательным применением на всех этапах их жизненного цикла государственной системы нормативных документов. </w:t>
      </w:r>
    </w:p>
    <w:bookmarkEnd w:id="386"/>
    <w:bookmarkStart w:name="z388" w:id="387"/>
    <w:p>
      <w:pPr>
        <w:spacing w:after="0"/>
        <w:ind w:left="0"/>
        <w:jc w:val="both"/>
      </w:pPr>
      <w:r>
        <w:rPr>
          <w:rFonts w:ascii="Times New Roman"/>
          <w:b w:val="false"/>
          <w:i w:val="false"/>
          <w:color w:val="000000"/>
          <w:sz w:val="28"/>
        </w:rPr>
        <w:t xml:space="preserve">
      124. В перечень гармонизированных нормативных документов входят нормативные документы, соответствующие целям технического регулирования на принципах гармонизации с международными стандартами. </w:t>
      </w:r>
      <w:r>
        <w:br/>
      </w:r>
      <w:r>
        <w:rPr>
          <w:rFonts w:ascii="Times New Roman"/>
          <w:b w:val="false"/>
          <w:i w:val="false"/>
          <w:color w:val="000000"/>
          <w:sz w:val="28"/>
        </w:rPr>
        <w:t xml:space="preserve">
      Гармонизированные нормативные документы предназначены для обеспечения безопасности на основе межотраслевого регулирования процессов проектирования, строительства, эксплуатации, постутилизации зданий (сооружений) и представляют собой взаимосвязанные документы, которые применяются в составе структурных разделов и комплексов согласно приложению к настоящему Техническому регламенту. </w:t>
      </w:r>
    </w:p>
    <w:bookmarkEnd w:id="387"/>
    <w:bookmarkStart w:name="z389" w:id="388"/>
    <w:p>
      <w:pPr>
        <w:spacing w:after="0"/>
        <w:ind w:left="0"/>
        <w:jc w:val="both"/>
      </w:pPr>
      <w:r>
        <w:rPr>
          <w:rFonts w:ascii="Times New Roman"/>
          <w:b w:val="false"/>
          <w:i w:val="false"/>
          <w:color w:val="000000"/>
          <w:sz w:val="28"/>
        </w:rPr>
        <w:t xml:space="preserve">
      125. Информация о гармонизированных нормативных документах (утверждение, изменение и отмена) настоящего Технического регламента публикуется уполномоченным государственным органом по делам архитектуры, градостроительства и строительства в виде специального ежегодного перечня через официальное издание. </w:t>
      </w:r>
    </w:p>
    <w:bookmarkEnd w:id="388"/>
    <w:bookmarkStart w:name="z390" w:id="389"/>
    <w:p>
      <w:pPr>
        <w:spacing w:after="0"/>
        <w:ind w:left="0"/>
        <w:jc w:val="left"/>
      </w:pPr>
      <w:r>
        <w:rPr>
          <w:rFonts w:ascii="Times New Roman"/>
          <w:b/>
          <w:i w:val="false"/>
          <w:color w:val="000000"/>
        </w:rPr>
        <w:t xml:space="preserve"> 
8. Переходный период </w:t>
      </w:r>
    </w:p>
    <w:bookmarkEnd w:id="389"/>
    <w:bookmarkStart w:name="z391" w:id="390"/>
    <w:p>
      <w:pPr>
        <w:spacing w:after="0"/>
        <w:ind w:left="0"/>
        <w:jc w:val="both"/>
      </w:pPr>
      <w:r>
        <w:rPr>
          <w:rFonts w:ascii="Times New Roman"/>
          <w:b w:val="false"/>
          <w:i w:val="false"/>
          <w:color w:val="000000"/>
          <w:sz w:val="28"/>
        </w:rPr>
        <w:t xml:space="preserve">
      126. Со дня введения в действие настоящего Технического регламента обеспечение безопасности реализуемых на рынке и вводимых в эксплуатацию зданий (сооружений) должно осуществляться в соответствии с установленными в нем требованиями. </w:t>
      </w:r>
    </w:p>
    <w:bookmarkEnd w:id="390"/>
    <w:bookmarkStart w:name="z392" w:id="391"/>
    <w:p>
      <w:pPr>
        <w:spacing w:after="0"/>
        <w:ind w:left="0"/>
        <w:jc w:val="both"/>
      </w:pPr>
      <w:r>
        <w:rPr>
          <w:rFonts w:ascii="Times New Roman"/>
          <w:b w:val="false"/>
          <w:i w:val="false"/>
          <w:color w:val="000000"/>
          <w:sz w:val="28"/>
        </w:rPr>
        <w:t>
      127. До введения в действие настоящего Технического регламента необходимо упорядочить и установить права собственности на все здания (сооружения) или их части на основе положений </w:t>
      </w:r>
      <w:r>
        <w:rPr>
          <w:rFonts w:ascii="Times New Roman"/>
          <w:b w:val="false"/>
          <w:i w:val="false"/>
          <w:color w:val="000000"/>
          <w:sz w:val="28"/>
        </w:rPr>
        <w:t xml:space="preserve">законодательных </w:t>
      </w:r>
      <w:r>
        <w:rPr>
          <w:rFonts w:ascii="Times New Roman"/>
          <w:b w:val="false"/>
          <w:i w:val="false"/>
          <w:color w:val="000000"/>
          <w:sz w:val="28"/>
        </w:rPr>
        <w:t xml:space="preserve">актов </w:t>
      </w:r>
      <w:r>
        <w:rPr>
          <w:rFonts w:ascii="Times New Roman"/>
          <w:b w:val="false"/>
          <w:i w:val="false"/>
          <w:color w:val="000000"/>
          <w:sz w:val="28"/>
        </w:rPr>
        <w:t xml:space="preserve">Республики Казахстан . </w:t>
      </w:r>
    </w:p>
    <w:bookmarkEnd w:id="391"/>
    <w:bookmarkStart w:name="z393" w:id="392"/>
    <w:p>
      <w:pPr>
        <w:spacing w:after="0"/>
        <w:ind w:left="0"/>
        <w:jc w:val="both"/>
      </w:pPr>
      <w:r>
        <w:rPr>
          <w:rFonts w:ascii="Times New Roman"/>
          <w:b w:val="false"/>
          <w:i w:val="false"/>
          <w:color w:val="000000"/>
          <w:sz w:val="28"/>
        </w:rPr>
        <w:t xml:space="preserve">
      128.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формируемых в пределах их компетенции, подлежат гармонизации в порядке, установленном законодательством о техническом регулировании . </w:t>
      </w:r>
    </w:p>
    <w:bookmarkEnd w:id="392"/>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Техническому регламенту </w:t>
      </w:r>
    </w:p>
    <w:bookmarkStart w:name="z394" w:id="393"/>
    <w:p>
      <w:pPr>
        <w:spacing w:after="0"/>
        <w:ind w:left="0"/>
        <w:jc w:val="both"/>
      </w:pPr>
      <w:r>
        <w:rPr>
          <w:rFonts w:ascii="Times New Roman"/>
          <w:b w:val="false"/>
          <w:i w:val="false"/>
          <w:color w:val="000000"/>
          <w:sz w:val="28"/>
        </w:rPr>
        <w:t>
</w:t>
      </w:r>
      <w:r>
        <w:rPr>
          <w:rFonts w:ascii="Times New Roman"/>
          <w:b/>
          <w:i w:val="false"/>
          <w:color w:val="000000"/>
          <w:sz w:val="28"/>
        </w:rPr>
        <w:t xml:space="preserve">       Структура государственных нормативных документов </w:t>
      </w:r>
      <w:r>
        <w:br/>
      </w:r>
      <w:r>
        <w:rPr>
          <w:rFonts w:ascii="Times New Roman"/>
          <w:b w:val="false"/>
          <w:i w:val="false"/>
          <w:color w:val="000000"/>
          <w:sz w:val="28"/>
        </w:rPr>
        <w:t>
</w:t>
      </w:r>
      <w:r>
        <w:rPr>
          <w:rFonts w:ascii="Times New Roman"/>
          <w:b/>
          <w:i w:val="false"/>
          <w:color w:val="000000"/>
          <w:sz w:val="28"/>
        </w:rPr>
        <w:t xml:space="preserve">  в области архитектуры, градостроительства и строительства </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8133"/>
      </w:tblGrid>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Комплексы актов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направления стандартизации </w:t>
            </w:r>
            <w:r>
              <w:br/>
            </w:r>
            <w:r>
              <w:rPr>
                <w:rFonts w:ascii="Times New Roman"/>
                <w:b w:val="false"/>
                <w:i w:val="false"/>
                <w:color w:val="000000"/>
                <w:sz w:val="20"/>
              </w:rPr>
              <w:t xml:space="preserve">
и нормирования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Организационно- </w:t>
            </w:r>
            <w:r>
              <w:br/>
            </w:r>
            <w:r>
              <w:rPr>
                <w:rFonts w:ascii="Times New Roman"/>
                <w:b w:val="false"/>
                <w:i w:val="false"/>
                <w:color w:val="000000"/>
                <w:sz w:val="20"/>
              </w:rPr>
              <w:t xml:space="preserve">
методические </w:t>
            </w:r>
            <w:r>
              <w:br/>
            </w:r>
            <w:r>
              <w:rPr>
                <w:rFonts w:ascii="Times New Roman"/>
                <w:b w:val="false"/>
                <w:i w:val="false"/>
                <w:color w:val="000000"/>
                <w:sz w:val="20"/>
              </w:rPr>
              <w:t xml:space="preserve">
нормативные документы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Стандартизация, </w:t>
            </w:r>
            <w:r>
              <w:br/>
            </w:r>
            <w:r>
              <w:rPr>
                <w:rFonts w:ascii="Times New Roman"/>
                <w:b w:val="false"/>
                <w:i w:val="false"/>
                <w:color w:val="000000"/>
                <w:sz w:val="20"/>
              </w:rPr>
              <w:t xml:space="preserve">
нормирование, </w:t>
            </w:r>
            <w:r>
              <w:br/>
            </w:r>
            <w:r>
              <w:rPr>
                <w:rFonts w:ascii="Times New Roman"/>
                <w:b w:val="false"/>
                <w:i w:val="false"/>
                <w:color w:val="000000"/>
                <w:sz w:val="20"/>
              </w:rPr>
              <w:t xml:space="preserve">
сертификация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задачи, объекты, методология и </w:t>
            </w:r>
            <w:r>
              <w:br/>
            </w:r>
            <w:r>
              <w:rPr>
                <w:rFonts w:ascii="Times New Roman"/>
                <w:b w:val="false"/>
                <w:i w:val="false"/>
                <w:color w:val="000000"/>
                <w:sz w:val="20"/>
              </w:rPr>
              <w:t xml:space="preserve">
организация работ по стандартизации, </w:t>
            </w:r>
            <w:r>
              <w:br/>
            </w:r>
            <w:r>
              <w:rPr>
                <w:rFonts w:ascii="Times New Roman"/>
                <w:b w:val="false"/>
                <w:i w:val="false"/>
                <w:color w:val="000000"/>
                <w:sz w:val="20"/>
              </w:rPr>
              <w:t xml:space="preserve">
нормированию и сертификации в </w:t>
            </w:r>
            <w:r>
              <w:br/>
            </w:r>
            <w:r>
              <w:rPr>
                <w:rFonts w:ascii="Times New Roman"/>
                <w:b w:val="false"/>
                <w:i w:val="false"/>
                <w:color w:val="000000"/>
                <w:sz w:val="20"/>
              </w:rPr>
              <w:t xml:space="preserve">
строительстве.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Инженерные </w:t>
            </w:r>
            <w:r>
              <w:br/>
            </w:r>
            <w:r>
              <w:rPr>
                <w:rFonts w:ascii="Times New Roman"/>
                <w:b w:val="false"/>
                <w:i w:val="false"/>
                <w:color w:val="000000"/>
                <w:sz w:val="20"/>
              </w:rPr>
              <w:t xml:space="preserve">
изыскания для </w:t>
            </w:r>
            <w:r>
              <w:br/>
            </w:r>
            <w:r>
              <w:rPr>
                <w:rFonts w:ascii="Times New Roman"/>
                <w:b w:val="false"/>
                <w:i w:val="false"/>
                <w:color w:val="000000"/>
                <w:sz w:val="20"/>
              </w:rPr>
              <w:t xml:space="preserve">
строительства и </w:t>
            </w:r>
            <w:r>
              <w:br/>
            </w:r>
            <w:r>
              <w:rPr>
                <w:rFonts w:ascii="Times New Roman"/>
                <w:b w:val="false"/>
                <w:i w:val="false"/>
                <w:color w:val="000000"/>
                <w:sz w:val="20"/>
              </w:rPr>
              <w:t xml:space="preserve">
проектирование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 общие требования и порядок </w:t>
            </w:r>
            <w:r>
              <w:br/>
            </w:r>
            <w:r>
              <w:rPr>
                <w:rFonts w:ascii="Times New Roman"/>
                <w:b w:val="false"/>
                <w:i w:val="false"/>
                <w:color w:val="000000"/>
                <w:sz w:val="20"/>
              </w:rPr>
              <w:t xml:space="preserve">
проведения инженерных изысканий для </w:t>
            </w:r>
            <w:r>
              <w:br/>
            </w:r>
            <w:r>
              <w:rPr>
                <w:rFonts w:ascii="Times New Roman"/>
                <w:b w:val="false"/>
                <w:i w:val="false"/>
                <w:color w:val="000000"/>
                <w:sz w:val="20"/>
              </w:rPr>
              <w:t xml:space="preserve">
строительства, предпроектных и проектных </w:t>
            </w:r>
            <w:r>
              <w:br/>
            </w:r>
            <w:r>
              <w:rPr>
                <w:rFonts w:ascii="Times New Roman"/>
                <w:b w:val="false"/>
                <w:i w:val="false"/>
                <w:color w:val="000000"/>
                <w:sz w:val="20"/>
              </w:rPr>
              <w:t xml:space="preserve">
работ. Порядок согласования, экспертизы </w:t>
            </w:r>
            <w:r>
              <w:br/>
            </w:r>
            <w:r>
              <w:rPr>
                <w:rFonts w:ascii="Times New Roman"/>
                <w:b w:val="false"/>
                <w:i w:val="false"/>
                <w:color w:val="000000"/>
                <w:sz w:val="20"/>
              </w:rPr>
              <w:t xml:space="preserve">
и утверждения проектов. Виды, содержание </w:t>
            </w:r>
            <w:r>
              <w:br/>
            </w:r>
            <w:r>
              <w:rPr>
                <w:rFonts w:ascii="Times New Roman"/>
                <w:b w:val="false"/>
                <w:i w:val="false"/>
                <w:color w:val="000000"/>
                <w:sz w:val="20"/>
              </w:rPr>
              <w:t xml:space="preserve">
и оформление градостроительной и </w:t>
            </w:r>
            <w:r>
              <w:br/>
            </w:r>
            <w:r>
              <w:rPr>
                <w:rFonts w:ascii="Times New Roman"/>
                <w:b w:val="false"/>
                <w:i w:val="false"/>
                <w:color w:val="000000"/>
                <w:sz w:val="20"/>
              </w:rPr>
              <w:t xml:space="preserve">
проектно-сметной документации.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Производство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строительства, </w:t>
            </w:r>
            <w:r>
              <w:br/>
            </w:r>
            <w:r>
              <w:rPr>
                <w:rFonts w:ascii="Times New Roman"/>
                <w:b w:val="false"/>
                <w:i w:val="false"/>
                <w:color w:val="000000"/>
                <w:sz w:val="20"/>
              </w:rPr>
              <w:t xml:space="preserve">
технологическая подготовка и общие </w:t>
            </w:r>
            <w:r>
              <w:br/>
            </w:r>
            <w:r>
              <w:rPr>
                <w:rFonts w:ascii="Times New Roman"/>
                <w:b w:val="false"/>
                <w:i w:val="false"/>
                <w:color w:val="000000"/>
                <w:sz w:val="20"/>
              </w:rPr>
              <w:t xml:space="preserve">
правила строительного производства, </w:t>
            </w:r>
            <w:r>
              <w:br/>
            </w:r>
            <w:r>
              <w:rPr>
                <w:rFonts w:ascii="Times New Roman"/>
                <w:b w:val="false"/>
                <w:i w:val="false"/>
                <w:color w:val="000000"/>
                <w:sz w:val="20"/>
              </w:rPr>
              <w:t xml:space="preserve">
механизация строительства, обеспечение </w:t>
            </w:r>
            <w:r>
              <w:br/>
            </w:r>
            <w:r>
              <w:rPr>
                <w:rFonts w:ascii="Times New Roman"/>
                <w:b w:val="false"/>
                <w:i w:val="false"/>
                <w:color w:val="000000"/>
                <w:sz w:val="20"/>
              </w:rPr>
              <w:t xml:space="preserve">
безопасности труда и охрана окружающей </w:t>
            </w:r>
            <w:r>
              <w:br/>
            </w:r>
            <w:r>
              <w:rPr>
                <w:rFonts w:ascii="Times New Roman"/>
                <w:b w:val="false"/>
                <w:i w:val="false"/>
                <w:color w:val="000000"/>
                <w:sz w:val="20"/>
              </w:rPr>
              <w:t xml:space="preserve">
среды в процессе строительства. Контроль </w:t>
            </w:r>
            <w:r>
              <w:br/>
            </w:r>
            <w:r>
              <w:rPr>
                <w:rFonts w:ascii="Times New Roman"/>
                <w:b w:val="false"/>
                <w:i w:val="false"/>
                <w:color w:val="000000"/>
                <w:sz w:val="20"/>
              </w:rPr>
              <w:t xml:space="preserve">
качества и приемка законченных </w:t>
            </w:r>
            <w:r>
              <w:br/>
            </w:r>
            <w:r>
              <w:rPr>
                <w:rFonts w:ascii="Times New Roman"/>
                <w:b w:val="false"/>
                <w:i w:val="false"/>
                <w:color w:val="000000"/>
                <w:sz w:val="20"/>
              </w:rPr>
              <w:t xml:space="preserve">
строительством объектов. Организация </w:t>
            </w:r>
            <w:r>
              <w:br/>
            </w:r>
            <w:r>
              <w:rPr>
                <w:rFonts w:ascii="Times New Roman"/>
                <w:b w:val="false"/>
                <w:i w:val="false"/>
                <w:color w:val="000000"/>
                <w:sz w:val="20"/>
              </w:rPr>
              <w:t xml:space="preserve">
производства строительных изделий и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Виды, содержание и оформление </w:t>
            </w:r>
            <w:r>
              <w:br/>
            </w:r>
            <w:r>
              <w:rPr>
                <w:rFonts w:ascii="Times New Roman"/>
                <w:b w:val="false"/>
                <w:i w:val="false"/>
                <w:color w:val="000000"/>
                <w:sz w:val="20"/>
              </w:rPr>
              <w:t xml:space="preserve">
технологической и исполнительной </w:t>
            </w:r>
            <w:r>
              <w:br/>
            </w:r>
            <w:r>
              <w:rPr>
                <w:rFonts w:ascii="Times New Roman"/>
                <w:b w:val="false"/>
                <w:i w:val="false"/>
                <w:color w:val="000000"/>
                <w:sz w:val="20"/>
              </w:rPr>
              <w:t xml:space="preserve">
документации.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Эксплуатация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правила технического обслуживания, </w:t>
            </w:r>
            <w:r>
              <w:br/>
            </w:r>
            <w:r>
              <w:rPr>
                <w:rFonts w:ascii="Times New Roman"/>
                <w:b w:val="false"/>
                <w:i w:val="false"/>
                <w:color w:val="000000"/>
                <w:sz w:val="20"/>
              </w:rPr>
              <w:t xml:space="preserve">
обследования и ремонта строительных </w:t>
            </w:r>
            <w:r>
              <w:br/>
            </w:r>
            <w:r>
              <w:rPr>
                <w:rFonts w:ascii="Times New Roman"/>
                <w:b w:val="false"/>
                <w:i w:val="false"/>
                <w:color w:val="000000"/>
                <w:sz w:val="20"/>
              </w:rPr>
              <w:t xml:space="preserve">
конструкций и систем инженерного </w:t>
            </w:r>
            <w:r>
              <w:br/>
            </w:r>
            <w:r>
              <w:rPr>
                <w:rFonts w:ascii="Times New Roman"/>
                <w:b w:val="false"/>
                <w:i w:val="false"/>
                <w:color w:val="000000"/>
                <w:sz w:val="20"/>
              </w:rPr>
              <w:t xml:space="preserve">
оборудования зданий и сооружений. </w:t>
            </w:r>
            <w:r>
              <w:br/>
            </w:r>
            <w:r>
              <w:rPr>
                <w:rFonts w:ascii="Times New Roman"/>
                <w:b w:val="false"/>
                <w:i w:val="false"/>
                <w:color w:val="000000"/>
                <w:sz w:val="20"/>
              </w:rPr>
              <w:t xml:space="preserve">
Виды, содержание и оформление ремонтно- </w:t>
            </w:r>
            <w:r>
              <w:br/>
            </w:r>
            <w:r>
              <w:rPr>
                <w:rFonts w:ascii="Times New Roman"/>
                <w:b w:val="false"/>
                <w:i w:val="false"/>
                <w:color w:val="000000"/>
                <w:sz w:val="20"/>
              </w:rPr>
              <w:t xml:space="preserve">
эксплуатационной документации.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Градостроитель- </w:t>
            </w:r>
            <w:r>
              <w:br/>
            </w:r>
            <w:r>
              <w:rPr>
                <w:rFonts w:ascii="Times New Roman"/>
                <w:b w:val="false"/>
                <w:i w:val="false"/>
                <w:color w:val="000000"/>
                <w:sz w:val="20"/>
              </w:rPr>
              <w:t xml:space="preserve">
ный кадастр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правила создания и ведения </w:t>
            </w:r>
            <w:r>
              <w:br/>
            </w:r>
            <w:r>
              <w:rPr>
                <w:rFonts w:ascii="Times New Roman"/>
                <w:b w:val="false"/>
                <w:i w:val="false"/>
                <w:color w:val="000000"/>
                <w:sz w:val="20"/>
              </w:rPr>
              <w:t xml:space="preserve">
градостроительного кадастра. </w:t>
            </w:r>
            <w:r>
              <w:br/>
            </w:r>
            <w:r>
              <w:rPr>
                <w:rFonts w:ascii="Times New Roman"/>
                <w:b w:val="false"/>
                <w:i w:val="false"/>
                <w:color w:val="000000"/>
                <w:sz w:val="20"/>
              </w:rPr>
              <w:t xml:space="preserve">
Виды, содержание и оформление </w:t>
            </w:r>
            <w:r>
              <w:br/>
            </w:r>
            <w:r>
              <w:rPr>
                <w:rFonts w:ascii="Times New Roman"/>
                <w:b w:val="false"/>
                <w:i w:val="false"/>
                <w:color w:val="000000"/>
                <w:sz w:val="20"/>
              </w:rPr>
              <w:t xml:space="preserve">
документации градостроительного кадастра.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Архитектурная </w:t>
            </w:r>
            <w:r>
              <w:br/>
            </w:r>
            <w:r>
              <w:rPr>
                <w:rFonts w:ascii="Times New Roman"/>
                <w:b w:val="false"/>
                <w:i w:val="false"/>
                <w:color w:val="000000"/>
                <w:sz w:val="20"/>
              </w:rPr>
              <w:t xml:space="preserve">
и градостроительная </w:t>
            </w:r>
            <w:r>
              <w:br/>
            </w:r>
            <w:r>
              <w:rPr>
                <w:rFonts w:ascii="Times New Roman"/>
                <w:b w:val="false"/>
                <w:i w:val="false"/>
                <w:color w:val="000000"/>
                <w:sz w:val="20"/>
              </w:rPr>
              <w:t xml:space="preserve">
деятельность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Организационно-методические положения, </w:t>
            </w:r>
            <w:r>
              <w:br/>
            </w:r>
            <w:r>
              <w:rPr>
                <w:rFonts w:ascii="Times New Roman"/>
                <w:b w:val="false"/>
                <w:i w:val="false"/>
                <w:color w:val="000000"/>
                <w:sz w:val="20"/>
              </w:rPr>
              <w:t xml:space="preserve">
определяющие структуру и функции единой </w:t>
            </w:r>
            <w:r>
              <w:br/>
            </w:r>
            <w:r>
              <w:rPr>
                <w:rFonts w:ascii="Times New Roman"/>
                <w:b w:val="false"/>
                <w:i w:val="false"/>
                <w:color w:val="000000"/>
                <w:sz w:val="20"/>
              </w:rPr>
              <w:t xml:space="preserve">
системы органов архитектуры и </w:t>
            </w:r>
            <w:r>
              <w:br/>
            </w:r>
            <w:r>
              <w:rPr>
                <w:rFonts w:ascii="Times New Roman"/>
                <w:b w:val="false"/>
                <w:i w:val="false"/>
                <w:color w:val="000000"/>
                <w:sz w:val="20"/>
              </w:rPr>
              <w:t xml:space="preserve">
градостроительства. </w:t>
            </w:r>
            <w:r>
              <w:br/>
            </w:r>
            <w:r>
              <w:rPr>
                <w:rFonts w:ascii="Times New Roman"/>
                <w:b w:val="false"/>
                <w:i w:val="false"/>
                <w:color w:val="000000"/>
                <w:sz w:val="20"/>
              </w:rPr>
              <w:t xml:space="preserve">
Правила и методы осуществления </w:t>
            </w:r>
            <w:r>
              <w:br/>
            </w:r>
            <w:r>
              <w:rPr>
                <w:rFonts w:ascii="Times New Roman"/>
                <w:b w:val="false"/>
                <w:i w:val="false"/>
                <w:color w:val="000000"/>
                <w:sz w:val="20"/>
              </w:rPr>
              <w:t xml:space="preserve">
архитектурной деятельности ее </w:t>
            </w:r>
            <w:r>
              <w:br/>
            </w:r>
            <w:r>
              <w:rPr>
                <w:rFonts w:ascii="Times New Roman"/>
                <w:b w:val="false"/>
                <w:i w:val="false"/>
                <w:color w:val="000000"/>
                <w:sz w:val="20"/>
              </w:rPr>
              <w:t xml:space="preserve">
участниками.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Общие нормативно- </w:t>
            </w:r>
            <w:r>
              <w:br/>
            </w:r>
            <w:r>
              <w:rPr>
                <w:rFonts w:ascii="Times New Roman"/>
                <w:b w:val="false"/>
                <w:i w:val="false"/>
                <w:color w:val="000000"/>
                <w:sz w:val="20"/>
              </w:rPr>
              <w:t xml:space="preserve">
технические документы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Основные </w:t>
            </w:r>
            <w:r>
              <w:br/>
            </w:r>
            <w:r>
              <w:rPr>
                <w:rFonts w:ascii="Times New Roman"/>
                <w:b w:val="false"/>
                <w:i w:val="false"/>
                <w:color w:val="000000"/>
                <w:sz w:val="20"/>
              </w:rPr>
              <w:t xml:space="preserve">
положения надежности </w:t>
            </w:r>
            <w:r>
              <w:br/>
            </w:r>
            <w:r>
              <w:rPr>
                <w:rFonts w:ascii="Times New Roman"/>
                <w:b w:val="false"/>
                <w:i w:val="false"/>
                <w:color w:val="000000"/>
                <w:sz w:val="20"/>
              </w:rPr>
              <w:t xml:space="preserve">
строительных </w:t>
            </w:r>
            <w:r>
              <w:br/>
            </w:r>
            <w:r>
              <w:rPr>
                <w:rFonts w:ascii="Times New Roman"/>
                <w:b w:val="false"/>
                <w:i w:val="false"/>
                <w:color w:val="000000"/>
                <w:sz w:val="20"/>
              </w:rPr>
              <w:t xml:space="preserve">
сооружений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принципы обеспечения безопасности, </w:t>
            </w:r>
            <w:r>
              <w:br/>
            </w:r>
            <w:r>
              <w:rPr>
                <w:rFonts w:ascii="Times New Roman"/>
                <w:b w:val="false"/>
                <w:i w:val="false"/>
                <w:color w:val="000000"/>
                <w:sz w:val="20"/>
              </w:rPr>
              <w:t xml:space="preserve">
эксплуатационной пригодности и </w:t>
            </w:r>
            <w:r>
              <w:br/>
            </w:r>
            <w:r>
              <w:rPr>
                <w:rFonts w:ascii="Times New Roman"/>
                <w:b w:val="false"/>
                <w:i w:val="false"/>
                <w:color w:val="000000"/>
                <w:sz w:val="20"/>
              </w:rPr>
              <w:t xml:space="preserve">
долговечности строительных сооружений, </w:t>
            </w:r>
            <w:r>
              <w:br/>
            </w:r>
            <w:r>
              <w:rPr>
                <w:rFonts w:ascii="Times New Roman"/>
                <w:b w:val="false"/>
                <w:i w:val="false"/>
                <w:color w:val="000000"/>
                <w:sz w:val="20"/>
              </w:rPr>
              <w:t xml:space="preserve">
инженерных систем, конструкций и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Основные понятия надежности, </w:t>
            </w:r>
            <w:r>
              <w:br/>
            </w:r>
            <w:r>
              <w:rPr>
                <w:rFonts w:ascii="Times New Roman"/>
                <w:b w:val="false"/>
                <w:i w:val="false"/>
                <w:color w:val="000000"/>
                <w:sz w:val="20"/>
              </w:rPr>
              <w:t xml:space="preserve">
классификация строительных сооружений </w:t>
            </w:r>
            <w:r>
              <w:br/>
            </w:r>
            <w:r>
              <w:rPr>
                <w:rFonts w:ascii="Times New Roman"/>
                <w:b w:val="false"/>
                <w:i w:val="false"/>
                <w:color w:val="000000"/>
                <w:sz w:val="20"/>
              </w:rPr>
              <w:t xml:space="preserve">
по степени ответственности, нагрузки и </w:t>
            </w:r>
            <w:r>
              <w:br/>
            </w:r>
            <w:r>
              <w:rPr>
                <w:rFonts w:ascii="Times New Roman"/>
                <w:b w:val="false"/>
                <w:i w:val="false"/>
                <w:color w:val="000000"/>
                <w:sz w:val="20"/>
              </w:rPr>
              <w:t xml:space="preserve">
воздействия различных видов. </w:t>
            </w:r>
            <w:r>
              <w:br/>
            </w:r>
            <w:r>
              <w:rPr>
                <w:rFonts w:ascii="Times New Roman"/>
                <w:b w:val="false"/>
                <w:i w:val="false"/>
                <w:color w:val="000000"/>
                <w:sz w:val="20"/>
              </w:rPr>
              <w:t xml:space="preserve">
Классификация отказов, параметры </w:t>
            </w:r>
            <w:r>
              <w:br/>
            </w:r>
            <w:r>
              <w:rPr>
                <w:rFonts w:ascii="Times New Roman"/>
                <w:b w:val="false"/>
                <w:i w:val="false"/>
                <w:color w:val="000000"/>
                <w:sz w:val="20"/>
              </w:rPr>
              <w:t xml:space="preserve">
расчетных моделей и принципы </w:t>
            </w:r>
            <w:r>
              <w:br/>
            </w:r>
            <w:r>
              <w:rPr>
                <w:rFonts w:ascii="Times New Roman"/>
                <w:b w:val="false"/>
                <w:i w:val="false"/>
                <w:color w:val="000000"/>
                <w:sz w:val="20"/>
              </w:rPr>
              <w:t xml:space="preserve">
установления нормативных требований по </w:t>
            </w:r>
            <w:r>
              <w:br/>
            </w:r>
            <w:r>
              <w:rPr>
                <w:rFonts w:ascii="Times New Roman"/>
                <w:b w:val="false"/>
                <w:i w:val="false"/>
                <w:color w:val="000000"/>
                <w:sz w:val="20"/>
              </w:rPr>
              <w:t xml:space="preserve">
надежности строительных сооружений, </w:t>
            </w:r>
            <w:r>
              <w:br/>
            </w:r>
            <w:r>
              <w:rPr>
                <w:rFonts w:ascii="Times New Roman"/>
                <w:b w:val="false"/>
                <w:i w:val="false"/>
                <w:color w:val="000000"/>
                <w:sz w:val="20"/>
              </w:rPr>
              <w:t xml:space="preserve">
конструкций и оснований. Основы </w:t>
            </w:r>
            <w:r>
              <w:br/>
            </w:r>
            <w:r>
              <w:rPr>
                <w:rFonts w:ascii="Times New Roman"/>
                <w:b w:val="false"/>
                <w:i w:val="false"/>
                <w:color w:val="000000"/>
                <w:sz w:val="20"/>
              </w:rPr>
              <w:t xml:space="preserve">
статистического приемочного контроля в </w:t>
            </w:r>
            <w:r>
              <w:br/>
            </w:r>
            <w:r>
              <w:rPr>
                <w:rFonts w:ascii="Times New Roman"/>
                <w:b w:val="false"/>
                <w:i w:val="false"/>
                <w:color w:val="000000"/>
                <w:sz w:val="20"/>
              </w:rPr>
              <w:t xml:space="preserve">
строительстве.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Пожарная </w:t>
            </w:r>
            <w:r>
              <w:br/>
            </w:r>
            <w:r>
              <w:rPr>
                <w:rFonts w:ascii="Times New Roman"/>
                <w:b w:val="false"/>
                <w:i w:val="false"/>
                <w:color w:val="000000"/>
                <w:sz w:val="20"/>
              </w:rPr>
              <w:t xml:space="preserve">
безопасность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принципы обеспечения пожарной </w:t>
            </w:r>
            <w:r>
              <w:br/>
            </w:r>
            <w:r>
              <w:rPr>
                <w:rFonts w:ascii="Times New Roman"/>
                <w:b w:val="false"/>
                <w:i w:val="false"/>
                <w:color w:val="000000"/>
                <w:sz w:val="20"/>
              </w:rPr>
              <w:t xml:space="preserve">
безопасности при решении </w:t>
            </w:r>
            <w:r>
              <w:br/>
            </w:r>
            <w:r>
              <w:rPr>
                <w:rFonts w:ascii="Times New Roman"/>
                <w:b w:val="false"/>
                <w:i w:val="false"/>
                <w:color w:val="000000"/>
                <w:sz w:val="20"/>
              </w:rPr>
              <w:t xml:space="preserve">
градостроительных, объемно-планировочных </w:t>
            </w:r>
            <w:r>
              <w:br/>
            </w:r>
            <w:r>
              <w:rPr>
                <w:rFonts w:ascii="Times New Roman"/>
                <w:b w:val="false"/>
                <w:i w:val="false"/>
                <w:color w:val="000000"/>
                <w:sz w:val="20"/>
              </w:rPr>
              <w:t xml:space="preserve">
и конструктивных задач, классификация </w:t>
            </w:r>
            <w:r>
              <w:br/>
            </w:r>
            <w:r>
              <w:rPr>
                <w:rFonts w:ascii="Times New Roman"/>
                <w:b w:val="false"/>
                <w:i w:val="false"/>
                <w:color w:val="000000"/>
                <w:sz w:val="20"/>
              </w:rPr>
              <w:t xml:space="preserve">
зданий, сооружений и их элементов по </w:t>
            </w:r>
            <w:r>
              <w:br/>
            </w:r>
            <w:r>
              <w:rPr>
                <w:rFonts w:ascii="Times New Roman"/>
                <w:b w:val="false"/>
                <w:i w:val="false"/>
                <w:color w:val="000000"/>
                <w:sz w:val="20"/>
              </w:rPr>
              <w:t xml:space="preserve">
огнестойкости и пожарной опасности, </w:t>
            </w:r>
            <w:r>
              <w:br/>
            </w:r>
            <w:r>
              <w:rPr>
                <w:rFonts w:ascii="Times New Roman"/>
                <w:b w:val="false"/>
                <w:i w:val="false"/>
                <w:color w:val="000000"/>
                <w:sz w:val="20"/>
              </w:rPr>
              <w:t xml:space="preserve">
средства противопожарной защиты, пути </w:t>
            </w:r>
            <w:r>
              <w:br/>
            </w:r>
            <w:r>
              <w:rPr>
                <w:rFonts w:ascii="Times New Roman"/>
                <w:b w:val="false"/>
                <w:i w:val="false"/>
                <w:color w:val="000000"/>
                <w:sz w:val="20"/>
              </w:rPr>
              <w:t xml:space="preserve">
эвакуации и зоны безопасности. Пожарно- </w:t>
            </w:r>
            <w:r>
              <w:br/>
            </w:r>
            <w:r>
              <w:rPr>
                <w:rFonts w:ascii="Times New Roman"/>
                <w:b w:val="false"/>
                <w:i w:val="false"/>
                <w:color w:val="000000"/>
                <w:sz w:val="20"/>
              </w:rPr>
              <w:t xml:space="preserve">
технические показатели строительных </w:t>
            </w:r>
            <w:r>
              <w:br/>
            </w:r>
            <w:r>
              <w:rPr>
                <w:rFonts w:ascii="Times New Roman"/>
                <w:b w:val="false"/>
                <w:i w:val="false"/>
                <w:color w:val="000000"/>
                <w:sz w:val="20"/>
              </w:rPr>
              <w:t xml:space="preserve">
конструкций, материалов и изделий, </w:t>
            </w:r>
            <w:r>
              <w:br/>
            </w:r>
            <w:r>
              <w:rPr>
                <w:rFonts w:ascii="Times New Roman"/>
                <w:b w:val="false"/>
                <w:i w:val="false"/>
                <w:color w:val="000000"/>
                <w:sz w:val="20"/>
              </w:rPr>
              <w:t xml:space="preserve">
принципы расчета,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Защита от </w:t>
            </w:r>
            <w:r>
              <w:br/>
            </w:r>
            <w:r>
              <w:rPr>
                <w:rFonts w:ascii="Times New Roman"/>
                <w:b w:val="false"/>
                <w:i w:val="false"/>
                <w:color w:val="000000"/>
                <w:sz w:val="20"/>
              </w:rPr>
              <w:t xml:space="preserve">
опасных геофизических </w:t>
            </w:r>
            <w:r>
              <w:br/>
            </w:r>
            <w:r>
              <w:rPr>
                <w:rFonts w:ascii="Times New Roman"/>
                <w:b w:val="false"/>
                <w:i w:val="false"/>
                <w:color w:val="000000"/>
                <w:sz w:val="20"/>
              </w:rPr>
              <w:t xml:space="preserve">
воздействий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принципы инженерной защиты и </w:t>
            </w:r>
            <w:r>
              <w:br/>
            </w:r>
            <w:r>
              <w:rPr>
                <w:rFonts w:ascii="Times New Roman"/>
                <w:b w:val="false"/>
                <w:i w:val="false"/>
                <w:color w:val="000000"/>
                <w:sz w:val="20"/>
              </w:rPr>
              <w:t xml:space="preserve">
характеристики опасных геофизических </w:t>
            </w:r>
            <w:r>
              <w:br/>
            </w:r>
            <w:r>
              <w:rPr>
                <w:rFonts w:ascii="Times New Roman"/>
                <w:b w:val="false"/>
                <w:i w:val="false"/>
                <w:color w:val="000000"/>
                <w:sz w:val="20"/>
              </w:rPr>
              <w:t xml:space="preserve">
воздействий (сейсмика, оползни, обвалы, </w:t>
            </w:r>
            <w:r>
              <w:br/>
            </w:r>
            <w:r>
              <w:rPr>
                <w:rFonts w:ascii="Times New Roman"/>
                <w:b w:val="false"/>
                <w:i w:val="false"/>
                <w:color w:val="000000"/>
                <w:sz w:val="20"/>
              </w:rPr>
              <w:t xml:space="preserve">
лавины, сели, эрозия, подрабатываемые, </w:t>
            </w:r>
            <w:r>
              <w:br/>
            </w:r>
            <w:r>
              <w:rPr>
                <w:rFonts w:ascii="Times New Roman"/>
                <w:b w:val="false"/>
                <w:i w:val="false"/>
                <w:color w:val="000000"/>
                <w:sz w:val="20"/>
              </w:rPr>
              <w:t xml:space="preserve">
карстовые, затопляемые и подтопляемые </w:t>
            </w:r>
            <w:r>
              <w:br/>
            </w:r>
            <w:r>
              <w:rPr>
                <w:rFonts w:ascii="Times New Roman"/>
                <w:b w:val="false"/>
                <w:i w:val="false"/>
                <w:color w:val="000000"/>
                <w:sz w:val="20"/>
              </w:rPr>
              <w:t xml:space="preserve">
территории и др.). </w:t>
            </w:r>
            <w:r>
              <w:br/>
            </w:r>
            <w:r>
              <w:rPr>
                <w:rFonts w:ascii="Times New Roman"/>
                <w:b w:val="false"/>
                <w:i w:val="false"/>
                <w:color w:val="000000"/>
                <w:sz w:val="20"/>
              </w:rPr>
              <w:t xml:space="preserve">
Требования к инженерным изысканиям для </w:t>
            </w:r>
            <w:r>
              <w:br/>
            </w:r>
            <w:r>
              <w:rPr>
                <w:rFonts w:ascii="Times New Roman"/>
                <w:b w:val="false"/>
                <w:i w:val="false"/>
                <w:color w:val="000000"/>
                <w:sz w:val="20"/>
              </w:rPr>
              <w:t xml:space="preserve">
строительства, градостроительным, </w:t>
            </w:r>
            <w:r>
              <w:br/>
            </w:r>
            <w:r>
              <w:rPr>
                <w:rFonts w:ascii="Times New Roman"/>
                <w:b w:val="false"/>
                <w:i w:val="false"/>
                <w:color w:val="000000"/>
                <w:sz w:val="20"/>
              </w:rPr>
              <w:t xml:space="preserve">
объемно-планировочным, конструктивным и </w:t>
            </w:r>
            <w:r>
              <w:br/>
            </w:r>
            <w:r>
              <w:rPr>
                <w:rFonts w:ascii="Times New Roman"/>
                <w:b w:val="false"/>
                <w:i w:val="false"/>
                <w:color w:val="000000"/>
                <w:sz w:val="20"/>
              </w:rPr>
              <w:t xml:space="preserve">
строительно-технологическим </w:t>
            </w:r>
            <w:r>
              <w:br/>
            </w:r>
            <w:r>
              <w:rPr>
                <w:rFonts w:ascii="Times New Roman"/>
                <w:b w:val="false"/>
                <w:i w:val="false"/>
                <w:color w:val="000000"/>
                <w:sz w:val="20"/>
              </w:rPr>
              <w:t xml:space="preserve">
мероприятиям по обеспечению безопасности </w:t>
            </w:r>
            <w:r>
              <w:br/>
            </w:r>
            <w:r>
              <w:rPr>
                <w:rFonts w:ascii="Times New Roman"/>
                <w:b w:val="false"/>
                <w:i w:val="false"/>
                <w:color w:val="000000"/>
                <w:sz w:val="20"/>
              </w:rPr>
              <w:t xml:space="preserve">
людей, а также эксплуатации сооружений </w:t>
            </w:r>
            <w:r>
              <w:br/>
            </w:r>
            <w:r>
              <w:rPr>
                <w:rFonts w:ascii="Times New Roman"/>
                <w:b w:val="false"/>
                <w:i w:val="false"/>
                <w:color w:val="000000"/>
                <w:sz w:val="20"/>
              </w:rPr>
              <w:t xml:space="preserve">
инженерной защиты.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Внутренний </w:t>
            </w:r>
            <w:r>
              <w:br/>
            </w:r>
            <w:r>
              <w:rPr>
                <w:rFonts w:ascii="Times New Roman"/>
                <w:b w:val="false"/>
                <w:i w:val="false"/>
                <w:color w:val="000000"/>
                <w:sz w:val="20"/>
              </w:rPr>
              <w:t xml:space="preserve">
климат и защита от </w:t>
            </w:r>
            <w:r>
              <w:br/>
            </w:r>
            <w:r>
              <w:rPr>
                <w:rFonts w:ascii="Times New Roman"/>
                <w:b w:val="false"/>
                <w:i w:val="false"/>
                <w:color w:val="000000"/>
                <w:sz w:val="20"/>
              </w:rPr>
              <w:t xml:space="preserve">
вредных воздействий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принципы обеспечения теплового, </w:t>
            </w:r>
            <w:r>
              <w:br/>
            </w:r>
            <w:r>
              <w:rPr>
                <w:rFonts w:ascii="Times New Roman"/>
                <w:b w:val="false"/>
                <w:i w:val="false"/>
                <w:color w:val="000000"/>
                <w:sz w:val="20"/>
              </w:rPr>
              <w:t xml:space="preserve">
воздушно-влажностного, акустического и </w:t>
            </w:r>
            <w:r>
              <w:br/>
            </w:r>
            <w:r>
              <w:rPr>
                <w:rFonts w:ascii="Times New Roman"/>
                <w:b w:val="false"/>
                <w:i w:val="false"/>
                <w:color w:val="000000"/>
                <w:sz w:val="20"/>
              </w:rPr>
              <w:t xml:space="preserve">
светового режима помещений. </w:t>
            </w:r>
            <w:r>
              <w:br/>
            </w:r>
            <w:r>
              <w:rPr>
                <w:rFonts w:ascii="Times New Roman"/>
                <w:b w:val="false"/>
                <w:i w:val="false"/>
                <w:color w:val="000000"/>
                <w:sz w:val="20"/>
              </w:rPr>
              <w:t xml:space="preserve">
Характеристики воздействия окружающей </w:t>
            </w:r>
            <w:r>
              <w:br/>
            </w:r>
            <w:r>
              <w:rPr>
                <w:rFonts w:ascii="Times New Roman"/>
                <w:b w:val="false"/>
                <w:i w:val="false"/>
                <w:color w:val="000000"/>
                <w:sz w:val="20"/>
              </w:rPr>
              <w:t xml:space="preserve">
среды (в т.ч. климатические воздействия, </w:t>
            </w:r>
            <w:r>
              <w:br/>
            </w:r>
            <w:r>
              <w:rPr>
                <w:rFonts w:ascii="Times New Roman"/>
                <w:b w:val="false"/>
                <w:i w:val="false"/>
                <w:color w:val="000000"/>
                <w:sz w:val="20"/>
              </w:rPr>
              <w:t xml:space="preserve">
вибрация, шум, излучения, токсичные </w:t>
            </w:r>
            <w:r>
              <w:br/>
            </w:r>
            <w:r>
              <w:rPr>
                <w:rFonts w:ascii="Times New Roman"/>
                <w:b w:val="false"/>
                <w:i w:val="false"/>
                <w:color w:val="000000"/>
                <w:sz w:val="20"/>
              </w:rPr>
              <w:t xml:space="preserve">
выделения и другие). Расчетные методы и </w:t>
            </w:r>
            <w:r>
              <w:br/>
            </w:r>
            <w:r>
              <w:rPr>
                <w:rFonts w:ascii="Times New Roman"/>
                <w:b w:val="false"/>
                <w:i w:val="false"/>
                <w:color w:val="000000"/>
                <w:sz w:val="20"/>
              </w:rPr>
              <w:t xml:space="preserve">
конструктивное обеспечение защиты </w:t>
            </w:r>
            <w:r>
              <w:br/>
            </w:r>
            <w:r>
              <w:rPr>
                <w:rFonts w:ascii="Times New Roman"/>
                <w:b w:val="false"/>
                <w:i w:val="false"/>
                <w:color w:val="000000"/>
                <w:sz w:val="20"/>
              </w:rPr>
              <w:t xml:space="preserve">
здоровья людей от этих воздействий, </w:t>
            </w:r>
            <w:r>
              <w:br/>
            </w:r>
            <w:r>
              <w:rPr>
                <w:rFonts w:ascii="Times New Roman"/>
                <w:b w:val="false"/>
                <w:i w:val="false"/>
                <w:color w:val="000000"/>
                <w:sz w:val="20"/>
              </w:rPr>
              <w:t xml:space="preserve">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Размерная </w:t>
            </w:r>
            <w:r>
              <w:br/>
            </w:r>
            <w:r>
              <w:rPr>
                <w:rFonts w:ascii="Times New Roman"/>
                <w:b w:val="false"/>
                <w:i w:val="false"/>
                <w:color w:val="000000"/>
                <w:sz w:val="20"/>
              </w:rPr>
              <w:t xml:space="preserve">
взаимозаменяемость </w:t>
            </w:r>
            <w:r>
              <w:br/>
            </w:r>
            <w:r>
              <w:rPr>
                <w:rFonts w:ascii="Times New Roman"/>
                <w:b w:val="false"/>
                <w:i w:val="false"/>
                <w:color w:val="000000"/>
                <w:sz w:val="20"/>
              </w:rPr>
              <w:t xml:space="preserve">
и совместимость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принципы обеспечения размерной </w:t>
            </w:r>
            <w:r>
              <w:br/>
            </w:r>
            <w:r>
              <w:rPr>
                <w:rFonts w:ascii="Times New Roman"/>
                <w:b w:val="false"/>
                <w:i w:val="false"/>
                <w:color w:val="000000"/>
                <w:sz w:val="20"/>
              </w:rPr>
              <w:t xml:space="preserve">
взаимозаменяемости и совместимости в </w:t>
            </w:r>
            <w:r>
              <w:br/>
            </w:r>
            <w:r>
              <w:rPr>
                <w:rFonts w:ascii="Times New Roman"/>
                <w:b w:val="false"/>
                <w:i w:val="false"/>
                <w:color w:val="000000"/>
                <w:sz w:val="20"/>
              </w:rPr>
              <w:t xml:space="preserve">
строительстве, правила координации </w:t>
            </w:r>
            <w:r>
              <w:br/>
            </w:r>
            <w:r>
              <w:rPr>
                <w:rFonts w:ascii="Times New Roman"/>
                <w:b w:val="false"/>
                <w:i w:val="false"/>
                <w:color w:val="000000"/>
                <w:sz w:val="20"/>
              </w:rPr>
              <w:t xml:space="preserve">
размеров, допуски геометрических </w:t>
            </w:r>
            <w:r>
              <w:br/>
            </w:r>
            <w:r>
              <w:rPr>
                <w:rFonts w:ascii="Times New Roman"/>
                <w:b w:val="false"/>
                <w:i w:val="false"/>
                <w:color w:val="000000"/>
                <w:sz w:val="20"/>
              </w:rPr>
              <w:t xml:space="preserve">
параметров. Методы измерений и контроля </w:t>
            </w:r>
            <w:r>
              <w:br/>
            </w:r>
            <w:r>
              <w:rPr>
                <w:rFonts w:ascii="Times New Roman"/>
                <w:b w:val="false"/>
                <w:i w:val="false"/>
                <w:color w:val="000000"/>
                <w:sz w:val="20"/>
              </w:rPr>
              <w:t xml:space="preserve">
точности.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Нормативно-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документы по </w:t>
            </w:r>
            <w:r>
              <w:br/>
            </w:r>
            <w:r>
              <w:rPr>
                <w:rFonts w:ascii="Times New Roman"/>
                <w:b w:val="false"/>
                <w:i w:val="false"/>
                <w:color w:val="000000"/>
                <w:sz w:val="20"/>
              </w:rPr>
              <w:t xml:space="preserve">
градостроительству, </w:t>
            </w:r>
            <w:r>
              <w:br/>
            </w:r>
            <w:r>
              <w:rPr>
                <w:rFonts w:ascii="Times New Roman"/>
                <w:b w:val="false"/>
                <w:i w:val="false"/>
                <w:color w:val="000000"/>
                <w:sz w:val="20"/>
              </w:rPr>
              <w:t xml:space="preserve">
зданиям и сооружениям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Градострои- </w:t>
            </w:r>
            <w:r>
              <w:br/>
            </w:r>
            <w:r>
              <w:rPr>
                <w:rFonts w:ascii="Times New Roman"/>
                <w:b w:val="false"/>
                <w:i w:val="false"/>
                <w:color w:val="000000"/>
                <w:sz w:val="20"/>
              </w:rPr>
              <w:t xml:space="preserve">
тельство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положения расселения, </w:t>
            </w:r>
            <w:r>
              <w:br/>
            </w:r>
            <w:r>
              <w:rPr>
                <w:rFonts w:ascii="Times New Roman"/>
                <w:b w:val="false"/>
                <w:i w:val="false"/>
                <w:color w:val="000000"/>
                <w:sz w:val="20"/>
              </w:rPr>
              <w:t xml:space="preserve">
размещения производительных сил, </w:t>
            </w:r>
            <w:r>
              <w:br/>
            </w:r>
            <w:r>
              <w:rPr>
                <w:rFonts w:ascii="Times New Roman"/>
                <w:b w:val="false"/>
                <w:i w:val="false"/>
                <w:color w:val="000000"/>
                <w:sz w:val="20"/>
              </w:rPr>
              <w:t xml:space="preserve">
развития межселенной, инженерной и </w:t>
            </w:r>
            <w:r>
              <w:br/>
            </w:r>
            <w:r>
              <w:rPr>
                <w:rFonts w:ascii="Times New Roman"/>
                <w:b w:val="false"/>
                <w:i w:val="false"/>
                <w:color w:val="000000"/>
                <w:sz w:val="20"/>
              </w:rPr>
              <w:t xml:space="preserve">
транспортной инфраструктуры территорий, </w:t>
            </w:r>
            <w:r>
              <w:br/>
            </w:r>
            <w:r>
              <w:rPr>
                <w:rFonts w:ascii="Times New Roman"/>
                <w:b w:val="false"/>
                <w:i w:val="false"/>
                <w:color w:val="000000"/>
                <w:sz w:val="20"/>
              </w:rPr>
              <w:t xml:space="preserve">
планировка и застройка территорий, </w:t>
            </w:r>
            <w:r>
              <w:br/>
            </w:r>
            <w:r>
              <w:rPr>
                <w:rFonts w:ascii="Times New Roman"/>
                <w:b w:val="false"/>
                <w:i w:val="false"/>
                <w:color w:val="000000"/>
                <w:sz w:val="20"/>
              </w:rPr>
              <w:t xml:space="preserve">
поселений и их отдельных частей.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Жилые, </w:t>
            </w:r>
            <w:r>
              <w:br/>
            </w:r>
            <w:r>
              <w:rPr>
                <w:rFonts w:ascii="Times New Roman"/>
                <w:b w:val="false"/>
                <w:i w:val="false"/>
                <w:color w:val="000000"/>
                <w:sz w:val="20"/>
              </w:rPr>
              <w:t xml:space="preserve">
общественные и </w:t>
            </w:r>
            <w:r>
              <w:br/>
            </w:r>
            <w:r>
              <w:rPr>
                <w:rFonts w:ascii="Times New Roman"/>
                <w:b w:val="false"/>
                <w:i w:val="false"/>
                <w:color w:val="000000"/>
                <w:sz w:val="20"/>
              </w:rPr>
              <w:t xml:space="preserve">
производственные </w:t>
            </w:r>
            <w:r>
              <w:br/>
            </w:r>
            <w:r>
              <w:rPr>
                <w:rFonts w:ascii="Times New Roman"/>
                <w:b w:val="false"/>
                <w:i w:val="false"/>
                <w:color w:val="000000"/>
                <w:sz w:val="20"/>
              </w:rPr>
              <w:t xml:space="preserve">
здания и сооружения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технические требования </w:t>
            </w:r>
            <w:r>
              <w:br/>
            </w:r>
            <w:r>
              <w:rPr>
                <w:rFonts w:ascii="Times New Roman"/>
                <w:b w:val="false"/>
                <w:i w:val="false"/>
                <w:color w:val="000000"/>
                <w:sz w:val="20"/>
              </w:rPr>
              <w:t xml:space="preserve">
к жилым, общественным, производственным </w:t>
            </w:r>
            <w:r>
              <w:br/>
            </w:r>
            <w:r>
              <w:rPr>
                <w:rFonts w:ascii="Times New Roman"/>
                <w:b w:val="false"/>
                <w:i w:val="false"/>
                <w:color w:val="000000"/>
                <w:sz w:val="20"/>
              </w:rPr>
              <w:t xml:space="preserve">
и складским зданиям, сооружениям и их </w:t>
            </w:r>
            <w:r>
              <w:br/>
            </w:r>
            <w:r>
              <w:rPr>
                <w:rFonts w:ascii="Times New Roman"/>
                <w:b w:val="false"/>
                <w:i w:val="false"/>
                <w:color w:val="000000"/>
                <w:sz w:val="20"/>
              </w:rPr>
              <w:t xml:space="preserve">
частям. Основные положения по </w:t>
            </w:r>
            <w:r>
              <w:br/>
            </w:r>
            <w:r>
              <w:rPr>
                <w:rFonts w:ascii="Times New Roman"/>
                <w:b w:val="false"/>
                <w:i w:val="false"/>
                <w:color w:val="000000"/>
                <w:sz w:val="20"/>
              </w:rPr>
              <w:t xml:space="preserve">
производству работ, правила приемки, </w:t>
            </w:r>
            <w:r>
              <w:br/>
            </w:r>
            <w:r>
              <w:rPr>
                <w:rFonts w:ascii="Times New Roman"/>
                <w:b w:val="false"/>
                <w:i w:val="false"/>
                <w:color w:val="000000"/>
                <w:sz w:val="20"/>
              </w:rPr>
              <w:t xml:space="preserve">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Сооружения </w:t>
            </w:r>
            <w:r>
              <w:br/>
            </w:r>
            <w:r>
              <w:rPr>
                <w:rFonts w:ascii="Times New Roman"/>
                <w:b w:val="false"/>
                <w:i w:val="false"/>
                <w:color w:val="000000"/>
                <w:sz w:val="20"/>
              </w:rPr>
              <w:t xml:space="preserve">
транспорта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нагрузки и воздействия, </w:t>
            </w:r>
            <w:r>
              <w:br/>
            </w:r>
            <w:r>
              <w:rPr>
                <w:rFonts w:ascii="Times New Roman"/>
                <w:b w:val="false"/>
                <w:i w:val="false"/>
                <w:color w:val="000000"/>
                <w:sz w:val="20"/>
              </w:rPr>
              <w:t xml:space="preserve">
геометрические параметры и технические </w:t>
            </w:r>
            <w:r>
              <w:br/>
            </w:r>
            <w:r>
              <w:rPr>
                <w:rFonts w:ascii="Times New Roman"/>
                <w:b w:val="false"/>
                <w:i w:val="false"/>
                <w:color w:val="000000"/>
                <w:sz w:val="20"/>
              </w:rPr>
              <w:t xml:space="preserve">
требования к сооружениям и элементам </w:t>
            </w:r>
            <w:r>
              <w:br/>
            </w:r>
            <w:r>
              <w:rPr>
                <w:rFonts w:ascii="Times New Roman"/>
                <w:b w:val="false"/>
                <w:i w:val="false"/>
                <w:color w:val="000000"/>
                <w:sz w:val="20"/>
              </w:rPr>
              <w:t xml:space="preserve">
автомобильных и железных дорог, </w:t>
            </w:r>
            <w:r>
              <w:br/>
            </w:r>
            <w:r>
              <w:rPr>
                <w:rFonts w:ascii="Times New Roman"/>
                <w:b w:val="false"/>
                <w:i w:val="false"/>
                <w:color w:val="000000"/>
                <w:sz w:val="20"/>
              </w:rPr>
              <w:t xml:space="preserve">
метрополитена, морского, речного, </w:t>
            </w:r>
            <w:r>
              <w:br/>
            </w:r>
            <w:r>
              <w:rPr>
                <w:rFonts w:ascii="Times New Roman"/>
                <w:b w:val="false"/>
                <w:i w:val="false"/>
                <w:color w:val="000000"/>
                <w:sz w:val="20"/>
              </w:rPr>
              <w:t xml:space="preserve">
воздушного, промышленного и городского </w:t>
            </w:r>
            <w:r>
              <w:br/>
            </w:r>
            <w:r>
              <w:rPr>
                <w:rFonts w:ascii="Times New Roman"/>
                <w:b w:val="false"/>
                <w:i w:val="false"/>
                <w:color w:val="000000"/>
                <w:sz w:val="20"/>
              </w:rPr>
              <w:t xml:space="preserve">
транспорта. Основные положения по </w:t>
            </w:r>
            <w:r>
              <w:br/>
            </w:r>
            <w:r>
              <w:rPr>
                <w:rFonts w:ascii="Times New Roman"/>
                <w:b w:val="false"/>
                <w:i w:val="false"/>
                <w:color w:val="000000"/>
                <w:sz w:val="20"/>
              </w:rPr>
              <w:t xml:space="preserve">
расчету, проектированию и производству </w:t>
            </w:r>
            <w:r>
              <w:br/>
            </w:r>
            <w:r>
              <w:rPr>
                <w:rFonts w:ascii="Times New Roman"/>
                <w:b w:val="false"/>
                <w:i w:val="false"/>
                <w:color w:val="000000"/>
                <w:sz w:val="20"/>
              </w:rPr>
              <w:t xml:space="preserve">
работ, правила приемки, методы контроля </w:t>
            </w:r>
            <w:r>
              <w:br/>
            </w:r>
            <w:r>
              <w:rPr>
                <w:rFonts w:ascii="Times New Roman"/>
                <w:b w:val="false"/>
                <w:i w:val="false"/>
                <w:color w:val="000000"/>
                <w:sz w:val="20"/>
              </w:rPr>
              <w:t xml:space="preserve">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Гидротехничес- </w:t>
            </w:r>
            <w:r>
              <w:br/>
            </w:r>
            <w:r>
              <w:rPr>
                <w:rFonts w:ascii="Times New Roman"/>
                <w:b w:val="false"/>
                <w:i w:val="false"/>
                <w:color w:val="000000"/>
                <w:sz w:val="20"/>
              </w:rPr>
              <w:t xml:space="preserve">
кие и мелиоративные </w:t>
            </w:r>
            <w:r>
              <w:br/>
            </w:r>
            <w:r>
              <w:rPr>
                <w:rFonts w:ascii="Times New Roman"/>
                <w:b w:val="false"/>
                <w:i w:val="false"/>
                <w:color w:val="000000"/>
                <w:sz w:val="20"/>
              </w:rPr>
              <w:t xml:space="preserve">
сооружения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нагрузки и воздействия, </w:t>
            </w:r>
            <w:r>
              <w:br/>
            </w:r>
            <w:r>
              <w:rPr>
                <w:rFonts w:ascii="Times New Roman"/>
                <w:b w:val="false"/>
                <w:i w:val="false"/>
                <w:color w:val="000000"/>
                <w:sz w:val="20"/>
              </w:rPr>
              <w:t xml:space="preserve">
основные требования к плотинам, каналам, </w:t>
            </w:r>
            <w:r>
              <w:br/>
            </w:r>
            <w:r>
              <w:rPr>
                <w:rFonts w:ascii="Times New Roman"/>
                <w:b w:val="false"/>
                <w:i w:val="false"/>
                <w:color w:val="000000"/>
                <w:sz w:val="20"/>
              </w:rPr>
              <w:t xml:space="preserve">
дамбам, берегоукрепительным и другим </w:t>
            </w:r>
            <w:r>
              <w:br/>
            </w:r>
            <w:r>
              <w:rPr>
                <w:rFonts w:ascii="Times New Roman"/>
                <w:b w:val="false"/>
                <w:i w:val="false"/>
                <w:color w:val="000000"/>
                <w:sz w:val="20"/>
              </w:rPr>
              <w:t xml:space="preserve">
сооружениям. Основные положения по </w:t>
            </w:r>
            <w:r>
              <w:br/>
            </w:r>
            <w:r>
              <w:rPr>
                <w:rFonts w:ascii="Times New Roman"/>
                <w:b w:val="false"/>
                <w:i w:val="false"/>
                <w:color w:val="000000"/>
                <w:sz w:val="20"/>
              </w:rPr>
              <w:t xml:space="preserve">
расчету, проектированию и производству </w:t>
            </w:r>
            <w:r>
              <w:br/>
            </w:r>
            <w:r>
              <w:rPr>
                <w:rFonts w:ascii="Times New Roman"/>
                <w:b w:val="false"/>
                <w:i w:val="false"/>
                <w:color w:val="000000"/>
                <w:sz w:val="20"/>
              </w:rPr>
              <w:t xml:space="preserve">
работ, правила приемки, методы контроля </w:t>
            </w:r>
            <w:r>
              <w:br/>
            </w:r>
            <w:r>
              <w:rPr>
                <w:rFonts w:ascii="Times New Roman"/>
                <w:b w:val="false"/>
                <w:i w:val="false"/>
                <w:color w:val="000000"/>
                <w:sz w:val="20"/>
              </w:rPr>
              <w:t xml:space="preserve">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Магистральные </w:t>
            </w:r>
            <w:r>
              <w:br/>
            </w:r>
            <w:r>
              <w:rPr>
                <w:rFonts w:ascii="Times New Roman"/>
                <w:b w:val="false"/>
                <w:i w:val="false"/>
                <w:color w:val="000000"/>
                <w:sz w:val="20"/>
              </w:rPr>
              <w:t xml:space="preserve">
и промысловые </w:t>
            </w:r>
            <w:r>
              <w:br/>
            </w:r>
            <w:r>
              <w:rPr>
                <w:rFonts w:ascii="Times New Roman"/>
                <w:b w:val="false"/>
                <w:i w:val="false"/>
                <w:color w:val="000000"/>
                <w:sz w:val="20"/>
              </w:rPr>
              <w:t xml:space="preserve">
трубопроводы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нагрузки и воздействия, </w:t>
            </w:r>
            <w:r>
              <w:br/>
            </w:r>
            <w:r>
              <w:rPr>
                <w:rFonts w:ascii="Times New Roman"/>
                <w:b w:val="false"/>
                <w:i w:val="false"/>
                <w:color w:val="000000"/>
                <w:sz w:val="20"/>
              </w:rPr>
              <w:t xml:space="preserve">
геометрические параметры и технические </w:t>
            </w:r>
            <w:r>
              <w:br/>
            </w:r>
            <w:r>
              <w:rPr>
                <w:rFonts w:ascii="Times New Roman"/>
                <w:b w:val="false"/>
                <w:i w:val="false"/>
                <w:color w:val="000000"/>
                <w:sz w:val="20"/>
              </w:rPr>
              <w:t xml:space="preserve">
требования к трубопроводам и хранилищам </w:t>
            </w:r>
            <w:r>
              <w:br/>
            </w:r>
            <w:r>
              <w:rPr>
                <w:rFonts w:ascii="Times New Roman"/>
                <w:b w:val="false"/>
                <w:i w:val="false"/>
                <w:color w:val="000000"/>
                <w:sz w:val="20"/>
              </w:rPr>
              <w:t xml:space="preserve">
для газа, нефти и нефтепродуктов, а </w:t>
            </w:r>
            <w:r>
              <w:br/>
            </w:r>
            <w:r>
              <w:rPr>
                <w:rFonts w:ascii="Times New Roman"/>
                <w:b w:val="false"/>
                <w:i w:val="false"/>
                <w:color w:val="000000"/>
                <w:sz w:val="20"/>
              </w:rPr>
              <w:t xml:space="preserve">
также их размещению. Основные положения </w:t>
            </w:r>
            <w:r>
              <w:br/>
            </w:r>
            <w:r>
              <w:rPr>
                <w:rFonts w:ascii="Times New Roman"/>
                <w:b w:val="false"/>
                <w:i w:val="false"/>
                <w:color w:val="000000"/>
                <w:sz w:val="20"/>
              </w:rPr>
              <w:t xml:space="preserve">
по расчету, проектированию и </w:t>
            </w:r>
            <w:r>
              <w:br/>
            </w:r>
            <w:r>
              <w:rPr>
                <w:rFonts w:ascii="Times New Roman"/>
                <w:b w:val="false"/>
                <w:i w:val="false"/>
                <w:color w:val="000000"/>
                <w:sz w:val="20"/>
              </w:rPr>
              <w:t xml:space="preserve">
производству работ, правила приемки, </w:t>
            </w:r>
            <w:r>
              <w:br/>
            </w:r>
            <w:r>
              <w:rPr>
                <w:rFonts w:ascii="Times New Roman"/>
                <w:b w:val="false"/>
                <w:i w:val="false"/>
                <w:color w:val="000000"/>
                <w:sz w:val="20"/>
              </w:rPr>
              <w:t xml:space="preserve">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Обеспечение </w:t>
            </w:r>
            <w:r>
              <w:br/>
            </w:r>
            <w:r>
              <w:rPr>
                <w:rFonts w:ascii="Times New Roman"/>
                <w:b w:val="false"/>
                <w:i w:val="false"/>
                <w:color w:val="000000"/>
                <w:sz w:val="20"/>
              </w:rPr>
              <w:t xml:space="preserve">
доступной среды </w:t>
            </w:r>
            <w:r>
              <w:br/>
            </w:r>
            <w:r>
              <w:rPr>
                <w:rFonts w:ascii="Times New Roman"/>
                <w:b w:val="false"/>
                <w:i w:val="false"/>
                <w:color w:val="000000"/>
                <w:sz w:val="20"/>
              </w:rPr>
              <w:t xml:space="preserve">
жизнедеятельности для </w:t>
            </w:r>
            <w:r>
              <w:br/>
            </w:r>
            <w:r>
              <w:rPr>
                <w:rFonts w:ascii="Times New Roman"/>
                <w:b w:val="false"/>
                <w:i w:val="false"/>
                <w:color w:val="000000"/>
                <w:sz w:val="20"/>
              </w:rPr>
              <w:t xml:space="preserve">
инвалидов и других </w:t>
            </w:r>
            <w:r>
              <w:br/>
            </w:r>
            <w:r>
              <w:rPr>
                <w:rFonts w:ascii="Times New Roman"/>
                <w:b w:val="false"/>
                <w:i w:val="false"/>
                <w:color w:val="000000"/>
                <w:sz w:val="20"/>
              </w:rPr>
              <w:t xml:space="preserve">
социально защищаемых </w:t>
            </w:r>
            <w:r>
              <w:br/>
            </w:r>
            <w:r>
              <w:rPr>
                <w:rFonts w:ascii="Times New Roman"/>
                <w:b w:val="false"/>
                <w:i w:val="false"/>
                <w:color w:val="000000"/>
                <w:sz w:val="20"/>
              </w:rPr>
              <w:t xml:space="preserve">
слоев населения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положения и общие требования </w:t>
            </w:r>
            <w:r>
              <w:br/>
            </w:r>
            <w:r>
              <w:rPr>
                <w:rFonts w:ascii="Times New Roman"/>
                <w:b w:val="false"/>
                <w:i w:val="false"/>
                <w:color w:val="000000"/>
                <w:sz w:val="20"/>
              </w:rPr>
              <w:t xml:space="preserve">
по обеспечению доступной среды </w:t>
            </w:r>
            <w:r>
              <w:br/>
            </w:r>
            <w:r>
              <w:rPr>
                <w:rFonts w:ascii="Times New Roman"/>
                <w:b w:val="false"/>
                <w:i w:val="false"/>
                <w:color w:val="000000"/>
                <w:sz w:val="20"/>
              </w:rPr>
              <w:t xml:space="preserve">
жизнедеятельности для инвалидов и других </w:t>
            </w:r>
            <w:r>
              <w:br/>
            </w:r>
            <w:r>
              <w:rPr>
                <w:rFonts w:ascii="Times New Roman"/>
                <w:b w:val="false"/>
                <w:i w:val="false"/>
                <w:color w:val="000000"/>
                <w:sz w:val="20"/>
              </w:rPr>
              <w:t xml:space="preserve">
социально защищаемых слоев населения.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Нормативные </w:t>
            </w:r>
            <w:r>
              <w:br/>
            </w:r>
            <w:r>
              <w:rPr>
                <w:rFonts w:ascii="Times New Roman"/>
                <w:b w:val="false"/>
                <w:i w:val="false"/>
                <w:color w:val="000000"/>
                <w:sz w:val="20"/>
              </w:rPr>
              <w:t xml:space="preserve">
документы на инженер- </w:t>
            </w:r>
            <w:r>
              <w:br/>
            </w:r>
            <w:r>
              <w:rPr>
                <w:rFonts w:ascii="Times New Roman"/>
                <w:b w:val="false"/>
                <w:i w:val="false"/>
                <w:color w:val="000000"/>
                <w:sz w:val="20"/>
              </w:rPr>
              <w:t xml:space="preserve">
ное обеспечение </w:t>
            </w:r>
            <w:r>
              <w:br/>
            </w:r>
            <w:r>
              <w:rPr>
                <w:rFonts w:ascii="Times New Roman"/>
                <w:b w:val="false"/>
                <w:i w:val="false"/>
                <w:color w:val="000000"/>
                <w:sz w:val="20"/>
              </w:rPr>
              <w:t xml:space="preserve">
зданий и сооружений </w:t>
            </w:r>
            <w:r>
              <w:br/>
            </w:r>
            <w:r>
              <w:rPr>
                <w:rFonts w:ascii="Times New Roman"/>
                <w:b w:val="false"/>
                <w:i w:val="false"/>
                <w:color w:val="000000"/>
                <w:sz w:val="20"/>
              </w:rPr>
              <w:t xml:space="preserve">
и внешние сети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Водоснабжение </w:t>
            </w:r>
            <w:r>
              <w:br/>
            </w:r>
            <w:r>
              <w:rPr>
                <w:rFonts w:ascii="Times New Roman"/>
                <w:b w:val="false"/>
                <w:i w:val="false"/>
                <w:color w:val="000000"/>
                <w:sz w:val="20"/>
              </w:rPr>
              <w:t xml:space="preserve">
и канализация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систем и потребителей, </w:t>
            </w:r>
            <w:r>
              <w:br/>
            </w:r>
            <w:r>
              <w:rPr>
                <w:rFonts w:ascii="Times New Roman"/>
                <w:b w:val="false"/>
                <w:i w:val="false"/>
                <w:color w:val="000000"/>
                <w:sz w:val="20"/>
              </w:rPr>
              <w:t xml:space="preserve">
технические требования к наружным сетям, </w:t>
            </w:r>
            <w:r>
              <w:br/>
            </w:r>
            <w:r>
              <w:rPr>
                <w:rFonts w:ascii="Times New Roman"/>
                <w:b w:val="false"/>
                <w:i w:val="false"/>
                <w:color w:val="000000"/>
                <w:sz w:val="20"/>
              </w:rPr>
              <w:t xml:space="preserve">
сооружениям и их размещению, внутренним </w:t>
            </w:r>
            <w:r>
              <w:br/>
            </w:r>
            <w:r>
              <w:rPr>
                <w:rFonts w:ascii="Times New Roman"/>
                <w:b w:val="false"/>
                <w:i w:val="false"/>
                <w:color w:val="000000"/>
                <w:sz w:val="20"/>
              </w:rPr>
              <w:t xml:space="preserve">
системам. </w:t>
            </w:r>
            <w:r>
              <w:br/>
            </w:r>
            <w:r>
              <w:rPr>
                <w:rFonts w:ascii="Times New Roman"/>
                <w:b w:val="false"/>
                <w:i w:val="false"/>
                <w:color w:val="000000"/>
                <w:sz w:val="20"/>
              </w:rPr>
              <w:t xml:space="preserve">
Нормы потребления воды, водоподготовка </w:t>
            </w:r>
            <w:r>
              <w:br/>
            </w:r>
            <w:r>
              <w:rPr>
                <w:rFonts w:ascii="Times New Roman"/>
                <w:b w:val="false"/>
                <w:i w:val="false"/>
                <w:color w:val="000000"/>
                <w:sz w:val="20"/>
              </w:rPr>
              <w:t xml:space="preserve">
и очистка стоков. Основные положения по </w:t>
            </w:r>
            <w:r>
              <w:br/>
            </w:r>
            <w:r>
              <w:rPr>
                <w:rFonts w:ascii="Times New Roman"/>
                <w:b w:val="false"/>
                <w:i w:val="false"/>
                <w:color w:val="000000"/>
                <w:sz w:val="20"/>
              </w:rPr>
              <w:t xml:space="preserve">
проектированию и производству работ, </w:t>
            </w:r>
            <w:r>
              <w:br/>
            </w:r>
            <w:r>
              <w:rPr>
                <w:rFonts w:ascii="Times New Roman"/>
                <w:b w:val="false"/>
                <w:i w:val="false"/>
                <w:color w:val="000000"/>
                <w:sz w:val="20"/>
              </w:rPr>
              <w:t xml:space="preserve">
режиму эксплуатации. Санитарно- </w:t>
            </w:r>
            <w:r>
              <w:br/>
            </w:r>
            <w:r>
              <w:rPr>
                <w:rFonts w:ascii="Times New Roman"/>
                <w:b w:val="false"/>
                <w:i w:val="false"/>
                <w:color w:val="000000"/>
                <w:sz w:val="20"/>
              </w:rPr>
              <w:t xml:space="preserve">
техническое оборудование, арматура, </w:t>
            </w:r>
            <w:r>
              <w:br/>
            </w:r>
            <w:r>
              <w:rPr>
                <w:rFonts w:ascii="Times New Roman"/>
                <w:b w:val="false"/>
                <w:i w:val="false"/>
                <w:color w:val="000000"/>
                <w:sz w:val="20"/>
              </w:rPr>
              <w:t xml:space="preserve">
приборы и канализационные трубы.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Теплоснабжение, </w:t>
            </w:r>
            <w:r>
              <w:br/>
            </w:r>
            <w:r>
              <w:rPr>
                <w:rFonts w:ascii="Times New Roman"/>
                <w:b w:val="false"/>
                <w:i w:val="false"/>
                <w:color w:val="000000"/>
                <w:sz w:val="20"/>
              </w:rPr>
              <w:t xml:space="preserve">
отопление, вентиляция </w:t>
            </w:r>
            <w:r>
              <w:br/>
            </w:r>
            <w:r>
              <w:rPr>
                <w:rFonts w:ascii="Times New Roman"/>
                <w:b w:val="false"/>
                <w:i w:val="false"/>
                <w:color w:val="000000"/>
                <w:sz w:val="20"/>
              </w:rPr>
              <w:t xml:space="preserve">
и кондиционирование </w:t>
            </w:r>
            <w:r>
              <w:br/>
            </w:r>
            <w:r>
              <w:rPr>
                <w:rFonts w:ascii="Times New Roman"/>
                <w:b w:val="false"/>
                <w:i w:val="false"/>
                <w:color w:val="000000"/>
                <w:sz w:val="20"/>
              </w:rPr>
              <w:t xml:space="preserve">
воздуха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систем и потребителей, </w:t>
            </w:r>
            <w:r>
              <w:br/>
            </w:r>
            <w:r>
              <w:rPr>
                <w:rFonts w:ascii="Times New Roman"/>
                <w:b w:val="false"/>
                <w:i w:val="false"/>
                <w:color w:val="000000"/>
                <w:sz w:val="20"/>
              </w:rPr>
              <w:t xml:space="preserve">
технические требования к наружным сетям </w:t>
            </w:r>
            <w:r>
              <w:br/>
            </w:r>
            <w:r>
              <w:rPr>
                <w:rFonts w:ascii="Times New Roman"/>
                <w:b w:val="false"/>
                <w:i w:val="false"/>
                <w:color w:val="000000"/>
                <w:sz w:val="20"/>
              </w:rPr>
              <w:t xml:space="preserve">
и сооружениям, их размещению, сетевой </w:t>
            </w:r>
            <w:r>
              <w:br/>
            </w:r>
            <w:r>
              <w:rPr>
                <w:rFonts w:ascii="Times New Roman"/>
                <w:b w:val="false"/>
                <w:i w:val="false"/>
                <w:color w:val="000000"/>
                <w:sz w:val="20"/>
              </w:rPr>
              <w:t xml:space="preserve">
воде, внутренним системам и </w:t>
            </w:r>
            <w:r>
              <w:br/>
            </w:r>
            <w:r>
              <w:rPr>
                <w:rFonts w:ascii="Times New Roman"/>
                <w:b w:val="false"/>
                <w:i w:val="false"/>
                <w:color w:val="000000"/>
                <w:sz w:val="20"/>
              </w:rPr>
              <w:t xml:space="preserve">
оборудованию. Нормы потребления теплоты, </w:t>
            </w:r>
            <w:r>
              <w:br/>
            </w:r>
            <w:r>
              <w:rPr>
                <w:rFonts w:ascii="Times New Roman"/>
                <w:b w:val="false"/>
                <w:i w:val="false"/>
                <w:color w:val="000000"/>
                <w:sz w:val="20"/>
              </w:rPr>
              <w:t xml:space="preserve">
очистка выбросов, использование </w:t>
            </w:r>
            <w:r>
              <w:br/>
            </w:r>
            <w:r>
              <w:rPr>
                <w:rFonts w:ascii="Times New Roman"/>
                <w:b w:val="false"/>
                <w:i w:val="false"/>
                <w:color w:val="000000"/>
                <w:sz w:val="20"/>
              </w:rPr>
              <w:t xml:space="preserve">
вторичных тепловых ресурсов. Основные </w:t>
            </w:r>
            <w:r>
              <w:br/>
            </w:r>
            <w:r>
              <w:rPr>
                <w:rFonts w:ascii="Times New Roman"/>
                <w:b w:val="false"/>
                <w:i w:val="false"/>
                <w:color w:val="000000"/>
                <w:sz w:val="20"/>
              </w:rPr>
              <w:t xml:space="preserve">
положения по проектированию и </w:t>
            </w:r>
            <w:r>
              <w:br/>
            </w:r>
            <w:r>
              <w:rPr>
                <w:rFonts w:ascii="Times New Roman"/>
                <w:b w:val="false"/>
                <w:i w:val="false"/>
                <w:color w:val="000000"/>
                <w:sz w:val="20"/>
              </w:rPr>
              <w:t xml:space="preserve">
производству работ, режиму эксплуатации. </w:t>
            </w:r>
            <w:r>
              <w:br/>
            </w:r>
            <w:r>
              <w:rPr>
                <w:rFonts w:ascii="Times New Roman"/>
                <w:b w:val="false"/>
                <w:i w:val="false"/>
                <w:color w:val="000000"/>
                <w:sz w:val="20"/>
              </w:rPr>
              <w:t xml:space="preserve">
Отопительные приборы, арматура и </w:t>
            </w:r>
            <w:r>
              <w:br/>
            </w:r>
            <w:r>
              <w:rPr>
                <w:rFonts w:ascii="Times New Roman"/>
                <w:b w:val="false"/>
                <w:i w:val="false"/>
                <w:color w:val="000000"/>
                <w:sz w:val="20"/>
              </w:rPr>
              <w:t xml:space="preserve">
воздуховоды.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Газоснабжение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систем, технические </w:t>
            </w:r>
            <w:r>
              <w:br/>
            </w:r>
            <w:r>
              <w:rPr>
                <w:rFonts w:ascii="Times New Roman"/>
                <w:b w:val="false"/>
                <w:i w:val="false"/>
                <w:color w:val="000000"/>
                <w:sz w:val="20"/>
              </w:rPr>
              <w:t xml:space="preserve">
требования к газопроводам, оборудованию </w:t>
            </w:r>
            <w:r>
              <w:br/>
            </w:r>
            <w:r>
              <w:rPr>
                <w:rFonts w:ascii="Times New Roman"/>
                <w:b w:val="false"/>
                <w:i w:val="false"/>
                <w:color w:val="000000"/>
                <w:sz w:val="20"/>
              </w:rPr>
              <w:t xml:space="preserve">
и отключающим устройствам. Нормы </w:t>
            </w:r>
            <w:r>
              <w:br/>
            </w:r>
            <w:r>
              <w:rPr>
                <w:rFonts w:ascii="Times New Roman"/>
                <w:b w:val="false"/>
                <w:i w:val="false"/>
                <w:color w:val="000000"/>
                <w:sz w:val="20"/>
              </w:rPr>
              <w:t xml:space="preserve">
потребления газа. Основные положения по </w:t>
            </w:r>
            <w:r>
              <w:br/>
            </w:r>
            <w:r>
              <w:rPr>
                <w:rFonts w:ascii="Times New Roman"/>
                <w:b w:val="false"/>
                <w:i w:val="false"/>
                <w:color w:val="000000"/>
                <w:sz w:val="20"/>
              </w:rPr>
              <w:t xml:space="preserve">
проектированию и производству работ, </w:t>
            </w:r>
            <w:r>
              <w:br/>
            </w:r>
            <w:r>
              <w:rPr>
                <w:rFonts w:ascii="Times New Roman"/>
                <w:b w:val="false"/>
                <w:i w:val="false"/>
                <w:color w:val="000000"/>
                <w:sz w:val="20"/>
              </w:rPr>
              <w:t xml:space="preserve">
режиму эксплуатации.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Электроснабжение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линий и потребителей. </w:t>
            </w:r>
            <w:r>
              <w:br/>
            </w:r>
            <w:r>
              <w:rPr>
                <w:rFonts w:ascii="Times New Roman"/>
                <w:b w:val="false"/>
                <w:i w:val="false"/>
                <w:color w:val="000000"/>
                <w:sz w:val="20"/>
              </w:rPr>
              <w:t xml:space="preserve">
Основные положения по проектированию и </w:t>
            </w:r>
            <w:r>
              <w:br/>
            </w:r>
            <w:r>
              <w:rPr>
                <w:rFonts w:ascii="Times New Roman"/>
                <w:b w:val="false"/>
                <w:i w:val="false"/>
                <w:color w:val="000000"/>
                <w:sz w:val="20"/>
              </w:rPr>
              <w:t xml:space="preserve">
производству работ. </w:t>
            </w:r>
            <w:r>
              <w:br/>
            </w:r>
            <w:r>
              <w:rPr>
                <w:rFonts w:ascii="Times New Roman"/>
                <w:b w:val="false"/>
                <w:i w:val="false"/>
                <w:color w:val="000000"/>
                <w:sz w:val="20"/>
              </w:rPr>
              <w:t xml:space="preserve">
Правила электрических установок.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Мусороудаление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Технические требования к системам </w:t>
            </w:r>
            <w:r>
              <w:br/>
            </w:r>
            <w:r>
              <w:rPr>
                <w:rFonts w:ascii="Times New Roman"/>
                <w:b w:val="false"/>
                <w:i w:val="false"/>
                <w:color w:val="000000"/>
                <w:sz w:val="20"/>
              </w:rPr>
              <w:t xml:space="preserve">
мусороудаления, оборудованию, </w:t>
            </w:r>
            <w:r>
              <w:br/>
            </w:r>
            <w:r>
              <w:rPr>
                <w:rFonts w:ascii="Times New Roman"/>
                <w:b w:val="false"/>
                <w:i w:val="false"/>
                <w:color w:val="000000"/>
                <w:sz w:val="20"/>
              </w:rPr>
              <w:t xml:space="preserve">
организации систем сбора, удаления и </w:t>
            </w:r>
            <w:r>
              <w:br/>
            </w:r>
            <w:r>
              <w:rPr>
                <w:rFonts w:ascii="Times New Roman"/>
                <w:b w:val="false"/>
                <w:i w:val="false"/>
                <w:color w:val="000000"/>
                <w:sz w:val="20"/>
              </w:rPr>
              <w:t xml:space="preserve">
утилизации твердых бытовых отходов. </w:t>
            </w:r>
            <w:r>
              <w:br/>
            </w:r>
            <w:r>
              <w:rPr>
                <w:rFonts w:ascii="Times New Roman"/>
                <w:b w:val="false"/>
                <w:i w:val="false"/>
                <w:color w:val="000000"/>
                <w:sz w:val="20"/>
              </w:rPr>
              <w:t xml:space="preserve">
Основные положения по проектированию, </w:t>
            </w:r>
            <w:r>
              <w:br/>
            </w:r>
            <w:r>
              <w:rPr>
                <w:rFonts w:ascii="Times New Roman"/>
                <w:b w:val="false"/>
                <w:i w:val="false"/>
                <w:color w:val="000000"/>
                <w:sz w:val="20"/>
              </w:rPr>
              <w:t xml:space="preserve">
монтажу и эксплуатации.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Нормативно- </w:t>
            </w:r>
            <w:r>
              <w:br/>
            </w:r>
            <w:r>
              <w:rPr>
                <w:rFonts w:ascii="Times New Roman"/>
                <w:b w:val="false"/>
                <w:i w:val="false"/>
                <w:color w:val="000000"/>
                <w:sz w:val="20"/>
              </w:rPr>
              <w:t xml:space="preserve">
технические документы </w:t>
            </w:r>
            <w:r>
              <w:br/>
            </w:r>
            <w:r>
              <w:rPr>
                <w:rFonts w:ascii="Times New Roman"/>
                <w:b w:val="false"/>
                <w:i w:val="false"/>
                <w:color w:val="000000"/>
                <w:sz w:val="20"/>
              </w:rPr>
              <w:t xml:space="preserve">
на строительные </w:t>
            </w:r>
            <w:r>
              <w:br/>
            </w:r>
            <w:r>
              <w:rPr>
                <w:rFonts w:ascii="Times New Roman"/>
                <w:b w:val="false"/>
                <w:i w:val="false"/>
                <w:color w:val="000000"/>
                <w:sz w:val="20"/>
              </w:rPr>
              <w:t xml:space="preserve">
конструкции и изделия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Основания и </w:t>
            </w:r>
            <w:r>
              <w:br/>
            </w:r>
            <w:r>
              <w:rPr>
                <w:rFonts w:ascii="Times New Roman"/>
                <w:b w:val="false"/>
                <w:i w:val="false"/>
                <w:color w:val="000000"/>
                <w:sz w:val="20"/>
              </w:rPr>
              <w:t xml:space="preserve">
фундаменты зданий и </w:t>
            </w:r>
            <w:r>
              <w:br/>
            </w:r>
            <w:r>
              <w:rPr>
                <w:rFonts w:ascii="Times New Roman"/>
                <w:b w:val="false"/>
                <w:i w:val="false"/>
                <w:color w:val="000000"/>
                <w:sz w:val="20"/>
              </w:rPr>
              <w:t xml:space="preserve">
сооружений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расчетные характеристики </w:t>
            </w:r>
            <w:r>
              <w:br/>
            </w:r>
            <w:r>
              <w:rPr>
                <w:rFonts w:ascii="Times New Roman"/>
                <w:b w:val="false"/>
                <w:i w:val="false"/>
                <w:color w:val="000000"/>
                <w:sz w:val="20"/>
              </w:rPr>
              <w:t xml:space="preserve">
грунтов. Методы расчета и проектирования </w:t>
            </w:r>
            <w:r>
              <w:br/>
            </w:r>
            <w:r>
              <w:rPr>
                <w:rFonts w:ascii="Times New Roman"/>
                <w:b w:val="false"/>
                <w:i w:val="false"/>
                <w:color w:val="000000"/>
                <w:sz w:val="20"/>
              </w:rPr>
              <w:t xml:space="preserve">
оснований и свайных фундаментов. </w:t>
            </w:r>
            <w:r>
              <w:br/>
            </w:r>
            <w:r>
              <w:rPr>
                <w:rFonts w:ascii="Times New Roman"/>
                <w:b w:val="false"/>
                <w:i w:val="false"/>
                <w:color w:val="000000"/>
                <w:sz w:val="20"/>
              </w:rPr>
              <w:t xml:space="preserve">
Основные положения по производству </w:t>
            </w:r>
            <w:r>
              <w:br/>
            </w:r>
            <w:r>
              <w:rPr>
                <w:rFonts w:ascii="Times New Roman"/>
                <w:b w:val="false"/>
                <w:i w:val="false"/>
                <w:color w:val="000000"/>
                <w:sz w:val="20"/>
              </w:rPr>
              <w:t xml:space="preserve">
работ, режиму эксплуатации и диагностике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Каменные и </w:t>
            </w:r>
            <w:r>
              <w:br/>
            </w:r>
            <w:r>
              <w:rPr>
                <w:rFonts w:ascii="Times New Roman"/>
                <w:b w:val="false"/>
                <w:i w:val="false"/>
                <w:color w:val="000000"/>
                <w:sz w:val="20"/>
              </w:rPr>
              <w:t xml:space="preserve">
армокаменные </w:t>
            </w:r>
            <w:r>
              <w:br/>
            </w:r>
            <w:r>
              <w:rPr>
                <w:rFonts w:ascii="Times New Roman"/>
                <w:b w:val="false"/>
                <w:i w:val="false"/>
                <w:color w:val="000000"/>
                <w:sz w:val="20"/>
              </w:rPr>
              <w:t xml:space="preserve">
конструкции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каменным и </w:t>
            </w:r>
            <w:r>
              <w:br/>
            </w:r>
            <w:r>
              <w:rPr>
                <w:rFonts w:ascii="Times New Roman"/>
                <w:b w:val="false"/>
                <w:i w:val="false"/>
                <w:color w:val="000000"/>
                <w:sz w:val="20"/>
              </w:rPr>
              <w:t xml:space="preserve">
армокаменным конструкциям зданий и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Методы расчета и проектирования </w:t>
            </w:r>
            <w:r>
              <w:br/>
            </w:r>
            <w:r>
              <w:rPr>
                <w:rFonts w:ascii="Times New Roman"/>
                <w:b w:val="false"/>
                <w:i w:val="false"/>
                <w:color w:val="000000"/>
                <w:sz w:val="20"/>
              </w:rPr>
              <w:t xml:space="preserve">
конструкций и их соединений, основные </w:t>
            </w:r>
            <w:r>
              <w:br/>
            </w:r>
            <w:r>
              <w:rPr>
                <w:rFonts w:ascii="Times New Roman"/>
                <w:b w:val="false"/>
                <w:i w:val="false"/>
                <w:color w:val="000000"/>
                <w:sz w:val="20"/>
              </w:rPr>
              <w:t xml:space="preserve">
положения по возведению конструкций, </w:t>
            </w:r>
            <w:r>
              <w:br/>
            </w:r>
            <w:r>
              <w:rPr>
                <w:rFonts w:ascii="Times New Roman"/>
                <w:b w:val="false"/>
                <w:i w:val="false"/>
                <w:color w:val="000000"/>
                <w:sz w:val="20"/>
              </w:rPr>
              <w:t xml:space="preserve">
режиму их эксплуатации и диагностике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Железобетонные </w:t>
            </w:r>
            <w:r>
              <w:br/>
            </w:r>
            <w:r>
              <w:rPr>
                <w:rFonts w:ascii="Times New Roman"/>
                <w:b w:val="false"/>
                <w:i w:val="false"/>
                <w:color w:val="000000"/>
                <w:sz w:val="20"/>
              </w:rPr>
              <w:t xml:space="preserve">
и бетонные конструкции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монолитным, сборным </w:t>
            </w:r>
            <w:r>
              <w:br/>
            </w:r>
            <w:r>
              <w:rPr>
                <w:rFonts w:ascii="Times New Roman"/>
                <w:b w:val="false"/>
                <w:i w:val="false"/>
                <w:color w:val="000000"/>
                <w:sz w:val="20"/>
              </w:rPr>
              <w:t xml:space="preserve">
и сборно-монолитным бетонным и </w:t>
            </w:r>
            <w:r>
              <w:br/>
            </w:r>
            <w:r>
              <w:rPr>
                <w:rFonts w:ascii="Times New Roman"/>
                <w:b w:val="false"/>
                <w:i w:val="false"/>
                <w:color w:val="000000"/>
                <w:sz w:val="20"/>
              </w:rPr>
              <w:t xml:space="preserve">
железобетонным конструкциям. </w:t>
            </w:r>
            <w:r>
              <w:br/>
            </w:r>
            <w:r>
              <w:rPr>
                <w:rFonts w:ascii="Times New Roman"/>
                <w:b w:val="false"/>
                <w:i w:val="false"/>
                <w:color w:val="000000"/>
                <w:sz w:val="20"/>
              </w:rPr>
              <w:t xml:space="preserve">
Методы расчета и проектирования </w:t>
            </w:r>
            <w:r>
              <w:br/>
            </w:r>
            <w:r>
              <w:rPr>
                <w:rFonts w:ascii="Times New Roman"/>
                <w:b w:val="false"/>
                <w:i w:val="false"/>
                <w:color w:val="000000"/>
                <w:sz w:val="20"/>
              </w:rPr>
              <w:t xml:space="preserve">
конструкций и их соединений, основные </w:t>
            </w:r>
            <w:r>
              <w:br/>
            </w:r>
            <w:r>
              <w:rPr>
                <w:rFonts w:ascii="Times New Roman"/>
                <w:b w:val="false"/>
                <w:i w:val="false"/>
                <w:color w:val="000000"/>
                <w:sz w:val="20"/>
              </w:rPr>
              <w:t xml:space="preserve">
положения по изготовлению, возведению </w:t>
            </w:r>
            <w:r>
              <w:br/>
            </w:r>
            <w:r>
              <w:rPr>
                <w:rFonts w:ascii="Times New Roman"/>
                <w:b w:val="false"/>
                <w:i w:val="false"/>
                <w:color w:val="000000"/>
                <w:sz w:val="20"/>
              </w:rPr>
              <w:t xml:space="preserve">
конструкций, защите от коррозии, режиму </w:t>
            </w:r>
            <w:r>
              <w:br/>
            </w:r>
            <w:r>
              <w:rPr>
                <w:rFonts w:ascii="Times New Roman"/>
                <w:b w:val="false"/>
                <w:i w:val="false"/>
                <w:color w:val="000000"/>
                <w:sz w:val="20"/>
              </w:rPr>
              <w:t xml:space="preserve">
их эксплуатации и диагностике состояния. </w:t>
            </w:r>
            <w:r>
              <w:br/>
            </w:r>
            <w:r>
              <w:rPr>
                <w:rFonts w:ascii="Times New Roman"/>
                <w:b w:val="false"/>
                <w:i w:val="false"/>
                <w:color w:val="000000"/>
                <w:sz w:val="20"/>
              </w:rPr>
              <w:t xml:space="preserve">
Железобетонные и бетонные конструкции </w:t>
            </w:r>
            <w:r>
              <w:br/>
            </w:r>
            <w:r>
              <w:rPr>
                <w:rFonts w:ascii="Times New Roman"/>
                <w:b w:val="false"/>
                <w:i w:val="false"/>
                <w:color w:val="000000"/>
                <w:sz w:val="20"/>
              </w:rPr>
              <w:t xml:space="preserve">
заводского изготовления. Правила </w:t>
            </w:r>
            <w:r>
              <w:br/>
            </w:r>
            <w:r>
              <w:rPr>
                <w:rFonts w:ascii="Times New Roman"/>
                <w:b w:val="false"/>
                <w:i w:val="false"/>
                <w:color w:val="000000"/>
                <w:sz w:val="20"/>
              </w:rPr>
              <w:t xml:space="preserve">
приемки,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Металлические </w:t>
            </w:r>
            <w:r>
              <w:br/>
            </w:r>
            <w:r>
              <w:rPr>
                <w:rFonts w:ascii="Times New Roman"/>
                <w:b w:val="false"/>
                <w:i w:val="false"/>
                <w:color w:val="000000"/>
                <w:sz w:val="20"/>
              </w:rPr>
              <w:t xml:space="preserve">
конструкции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несущим и </w:t>
            </w:r>
            <w:r>
              <w:br/>
            </w:r>
            <w:r>
              <w:rPr>
                <w:rFonts w:ascii="Times New Roman"/>
                <w:b w:val="false"/>
                <w:i w:val="false"/>
                <w:color w:val="000000"/>
                <w:sz w:val="20"/>
              </w:rPr>
              <w:t xml:space="preserve">
ограждающим, в том числе с эффективным </w:t>
            </w:r>
            <w:r>
              <w:br/>
            </w:r>
            <w:r>
              <w:rPr>
                <w:rFonts w:ascii="Times New Roman"/>
                <w:b w:val="false"/>
                <w:i w:val="false"/>
                <w:color w:val="000000"/>
                <w:sz w:val="20"/>
              </w:rPr>
              <w:t xml:space="preserve">
утеплителем, конструкциям из стали и </w:t>
            </w:r>
            <w:r>
              <w:br/>
            </w:r>
            <w:r>
              <w:rPr>
                <w:rFonts w:ascii="Times New Roman"/>
                <w:b w:val="false"/>
                <w:i w:val="false"/>
                <w:color w:val="000000"/>
                <w:sz w:val="20"/>
              </w:rPr>
              <w:t xml:space="preserve">
алюминиевых сплавов. Методы расчета и </w:t>
            </w:r>
            <w:r>
              <w:br/>
            </w:r>
            <w:r>
              <w:rPr>
                <w:rFonts w:ascii="Times New Roman"/>
                <w:b w:val="false"/>
                <w:i w:val="false"/>
                <w:color w:val="000000"/>
                <w:sz w:val="20"/>
              </w:rPr>
              <w:t xml:space="preserve">
проектирования конструкций и их </w:t>
            </w:r>
            <w:r>
              <w:br/>
            </w:r>
            <w:r>
              <w:rPr>
                <w:rFonts w:ascii="Times New Roman"/>
                <w:b w:val="false"/>
                <w:i w:val="false"/>
                <w:color w:val="000000"/>
                <w:sz w:val="20"/>
              </w:rPr>
              <w:t xml:space="preserve">
соединений, основные положения по </w:t>
            </w:r>
            <w:r>
              <w:br/>
            </w:r>
            <w:r>
              <w:rPr>
                <w:rFonts w:ascii="Times New Roman"/>
                <w:b w:val="false"/>
                <w:i w:val="false"/>
                <w:color w:val="000000"/>
                <w:sz w:val="20"/>
              </w:rPr>
              <w:t xml:space="preserve">
изготовлению, монтажу конструкций, </w:t>
            </w:r>
            <w:r>
              <w:br/>
            </w:r>
            <w:r>
              <w:rPr>
                <w:rFonts w:ascii="Times New Roman"/>
                <w:b w:val="false"/>
                <w:i w:val="false"/>
                <w:color w:val="000000"/>
                <w:sz w:val="20"/>
              </w:rPr>
              <w:t xml:space="preserve">
защите от коррозии, режиму их </w:t>
            </w:r>
            <w:r>
              <w:br/>
            </w:r>
            <w:r>
              <w:rPr>
                <w:rFonts w:ascii="Times New Roman"/>
                <w:b w:val="false"/>
                <w:i w:val="false"/>
                <w:color w:val="000000"/>
                <w:sz w:val="20"/>
              </w:rPr>
              <w:t xml:space="preserve">
эксплуатации и диагностике состояния. </w:t>
            </w:r>
            <w:r>
              <w:br/>
            </w:r>
            <w:r>
              <w:rPr>
                <w:rFonts w:ascii="Times New Roman"/>
                <w:b w:val="false"/>
                <w:i w:val="false"/>
                <w:color w:val="000000"/>
                <w:sz w:val="20"/>
              </w:rPr>
              <w:t xml:space="preserve">
Металлические конструкции заводского </w:t>
            </w:r>
            <w:r>
              <w:br/>
            </w:r>
            <w:r>
              <w:rPr>
                <w:rFonts w:ascii="Times New Roman"/>
                <w:b w:val="false"/>
                <w:i w:val="false"/>
                <w:color w:val="000000"/>
                <w:sz w:val="20"/>
              </w:rPr>
              <w:t xml:space="preserve">
изготовления.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Деревянные </w:t>
            </w:r>
            <w:r>
              <w:br/>
            </w:r>
            <w:r>
              <w:rPr>
                <w:rFonts w:ascii="Times New Roman"/>
                <w:b w:val="false"/>
                <w:i w:val="false"/>
                <w:color w:val="000000"/>
                <w:sz w:val="20"/>
              </w:rPr>
              <w:t xml:space="preserve">
конструкции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деревянным </w:t>
            </w:r>
            <w:r>
              <w:br/>
            </w:r>
            <w:r>
              <w:rPr>
                <w:rFonts w:ascii="Times New Roman"/>
                <w:b w:val="false"/>
                <w:i w:val="false"/>
                <w:color w:val="000000"/>
                <w:sz w:val="20"/>
              </w:rPr>
              <w:t xml:space="preserve">
конструкциям зданий и сооружений. Методы </w:t>
            </w:r>
            <w:r>
              <w:br/>
            </w:r>
            <w:r>
              <w:rPr>
                <w:rFonts w:ascii="Times New Roman"/>
                <w:b w:val="false"/>
                <w:i w:val="false"/>
                <w:color w:val="000000"/>
                <w:sz w:val="20"/>
              </w:rPr>
              <w:t xml:space="preserve">
расчета и проектирования конструкций и </w:t>
            </w:r>
            <w:r>
              <w:br/>
            </w:r>
            <w:r>
              <w:rPr>
                <w:rFonts w:ascii="Times New Roman"/>
                <w:b w:val="false"/>
                <w:i w:val="false"/>
                <w:color w:val="000000"/>
                <w:sz w:val="20"/>
              </w:rPr>
              <w:t xml:space="preserve">
их соединений, основные положения по </w:t>
            </w:r>
            <w:r>
              <w:br/>
            </w:r>
            <w:r>
              <w:rPr>
                <w:rFonts w:ascii="Times New Roman"/>
                <w:b w:val="false"/>
                <w:i w:val="false"/>
                <w:color w:val="000000"/>
                <w:sz w:val="20"/>
              </w:rPr>
              <w:t xml:space="preserve">
изготовлению, монтажу конструкций, </w:t>
            </w:r>
            <w:r>
              <w:br/>
            </w:r>
            <w:r>
              <w:rPr>
                <w:rFonts w:ascii="Times New Roman"/>
                <w:b w:val="false"/>
                <w:i w:val="false"/>
                <w:color w:val="000000"/>
                <w:sz w:val="20"/>
              </w:rPr>
              <w:t xml:space="preserve">
защите от коррозии, режиму их </w:t>
            </w:r>
            <w:r>
              <w:br/>
            </w:r>
            <w:r>
              <w:rPr>
                <w:rFonts w:ascii="Times New Roman"/>
                <w:b w:val="false"/>
                <w:i w:val="false"/>
                <w:color w:val="000000"/>
                <w:sz w:val="20"/>
              </w:rPr>
              <w:t xml:space="preserve">
эксплуатации и диагностике состояния. </w:t>
            </w:r>
            <w:r>
              <w:br/>
            </w:r>
            <w:r>
              <w:rPr>
                <w:rFonts w:ascii="Times New Roman"/>
                <w:b w:val="false"/>
                <w:i w:val="false"/>
                <w:color w:val="000000"/>
                <w:sz w:val="20"/>
              </w:rPr>
              <w:t xml:space="preserve">
Деревянные конструкции и изделия </w:t>
            </w:r>
            <w:r>
              <w:br/>
            </w:r>
            <w:r>
              <w:rPr>
                <w:rFonts w:ascii="Times New Roman"/>
                <w:b w:val="false"/>
                <w:i w:val="false"/>
                <w:color w:val="000000"/>
                <w:sz w:val="20"/>
              </w:rPr>
              <w:t xml:space="preserve">
заводского изготовления. Правила </w:t>
            </w:r>
            <w:r>
              <w:br/>
            </w:r>
            <w:r>
              <w:rPr>
                <w:rFonts w:ascii="Times New Roman"/>
                <w:b w:val="false"/>
                <w:i w:val="false"/>
                <w:color w:val="000000"/>
                <w:sz w:val="20"/>
              </w:rPr>
              <w:t xml:space="preserve">
приемки,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Конструкции из </w:t>
            </w:r>
            <w:r>
              <w:br/>
            </w:r>
            <w:r>
              <w:rPr>
                <w:rFonts w:ascii="Times New Roman"/>
                <w:b w:val="false"/>
                <w:i w:val="false"/>
                <w:color w:val="000000"/>
                <w:sz w:val="20"/>
              </w:rPr>
              <w:t xml:space="preserve">
других материалов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асбестоцементным и </w:t>
            </w:r>
            <w:r>
              <w:br/>
            </w:r>
            <w:r>
              <w:rPr>
                <w:rFonts w:ascii="Times New Roman"/>
                <w:b w:val="false"/>
                <w:i w:val="false"/>
                <w:color w:val="000000"/>
                <w:sz w:val="20"/>
              </w:rPr>
              <w:t xml:space="preserve">
конструкциям из других материалов. </w:t>
            </w:r>
            <w:r>
              <w:br/>
            </w:r>
            <w:r>
              <w:rPr>
                <w:rFonts w:ascii="Times New Roman"/>
                <w:b w:val="false"/>
                <w:i w:val="false"/>
                <w:color w:val="000000"/>
                <w:sz w:val="20"/>
              </w:rPr>
              <w:t xml:space="preserve">
Методы расчета и проектирования </w:t>
            </w:r>
            <w:r>
              <w:br/>
            </w:r>
            <w:r>
              <w:rPr>
                <w:rFonts w:ascii="Times New Roman"/>
                <w:b w:val="false"/>
                <w:i w:val="false"/>
                <w:color w:val="000000"/>
                <w:sz w:val="20"/>
              </w:rPr>
              <w:t xml:space="preserve">
конструкций и их соединений, основные </w:t>
            </w:r>
            <w:r>
              <w:br/>
            </w:r>
            <w:r>
              <w:rPr>
                <w:rFonts w:ascii="Times New Roman"/>
                <w:b w:val="false"/>
                <w:i w:val="false"/>
                <w:color w:val="000000"/>
                <w:sz w:val="20"/>
              </w:rPr>
              <w:t xml:space="preserve">
положения по изготовлению, монтажу </w:t>
            </w:r>
            <w:r>
              <w:br/>
            </w:r>
            <w:r>
              <w:rPr>
                <w:rFonts w:ascii="Times New Roman"/>
                <w:b w:val="false"/>
                <w:i w:val="false"/>
                <w:color w:val="000000"/>
                <w:sz w:val="20"/>
              </w:rPr>
              <w:t xml:space="preserve">
конструкций, режиму их эксплуатации и </w:t>
            </w:r>
            <w:r>
              <w:br/>
            </w:r>
            <w:r>
              <w:rPr>
                <w:rFonts w:ascii="Times New Roman"/>
                <w:b w:val="false"/>
                <w:i w:val="false"/>
                <w:color w:val="000000"/>
                <w:sz w:val="20"/>
              </w:rPr>
              <w:t xml:space="preserve">
диагностике состояния. Конструкции </w:t>
            </w:r>
            <w:r>
              <w:br/>
            </w:r>
            <w:r>
              <w:rPr>
                <w:rFonts w:ascii="Times New Roman"/>
                <w:b w:val="false"/>
                <w:i w:val="false"/>
                <w:color w:val="000000"/>
                <w:sz w:val="20"/>
              </w:rPr>
              <w:t xml:space="preserve">
заводского изготовления. Правила </w:t>
            </w:r>
            <w:r>
              <w:br/>
            </w:r>
            <w:r>
              <w:rPr>
                <w:rFonts w:ascii="Times New Roman"/>
                <w:b w:val="false"/>
                <w:i w:val="false"/>
                <w:color w:val="000000"/>
                <w:sz w:val="20"/>
              </w:rPr>
              <w:t xml:space="preserve">
приемки,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Окна, двери, </w:t>
            </w:r>
            <w:r>
              <w:br/>
            </w:r>
            <w:r>
              <w:rPr>
                <w:rFonts w:ascii="Times New Roman"/>
                <w:b w:val="false"/>
                <w:i w:val="false"/>
                <w:color w:val="000000"/>
                <w:sz w:val="20"/>
              </w:rPr>
              <w:t xml:space="preserve">
ворота и приборы к ним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изделиям. Технические </w:t>
            </w:r>
            <w:r>
              <w:br/>
            </w:r>
            <w:r>
              <w:rPr>
                <w:rFonts w:ascii="Times New Roman"/>
                <w:b w:val="false"/>
                <w:i w:val="false"/>
                <w:color w:val="000000"/>
                <w:sz w:val="20"/>
              </w:rPr>
              <w:t xml:space="preserve">
условия на изделия и комплектующие </w:t>
            </w:r>
            <w:r>
              <w:br/>
            </w:r>
            <w:r>
              <w:rPr>
                <w:rFonts w:ascii="Times New Roman"/>
                <w:b w:val="false"/>
                <w:i w:val="false"/>
                <w:color w:val="000000"/>
                <w:sz w:val="20"/>
              </w:rPr>
              <w:t xml:space="preserve">
детали. Правила приемки, методы контроля </w:t>
            </w:r>
            <w:r>
              <w:br/>
            </w:r>
            <w:r>
              <w:rPr>
                <w:rFonts w:ascii="Times New Roman"/>
                <w:b w:val="false"/>
                <w:i w:val="false"/>
                <w:color w:val="000000"/>
                <w:sz w:val="20"/>
              </w:rPr>
              <w:t xml:space="preserve">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Нормативные </w:t>
            </w:r>
            <w:r>
              <w:br/>
            </w:r>
            <w:r>
              <w:rPr>
                <w:rFonts w:ascii="Times New Roman"/>
                <w:b w:val="false"/>
                <w:i w:val="false"/>
                <w:color w:val="000000"/>
                <w:sz w:val="20"/>
              </w:rPr>
              <w:t xml:space="preserve">
документы на </w:t>
            </w:r>
            <w:r>
              <w:br/>
            </w:r>
            <w:r>
              <w:rPr>
                <w:rFonts w:ascii="Times New Roman"/>
                <w:b w:val="false"/>
                <w:i w:val="false"/>
                <w:color w:val="000000"/>
                <w:sz w:val="20"/>
              </w:rPr>
              <w:t xml:space="preserve">
строительные </w:t>
            </w:r>
            <w:r>
              <w:br/>
            </w:r>
            <w:r>
              <w:rPr>
                <w:rFonts w:ascii="Times New Roman"/>
                <w:b w:val="false"/>
                <w:i w:val="false"/>
                <w:color w:val="000000"/>
                <w:sz w:val="20"/>
              </w:rPr>
              <w:t xml:space="preserve">
материалы и изделия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Стеновые </w:t>
            </w:r>
            <w:r>
              <w:br/>
            </w:r>
            <w:r>
              <w:rPr>
                <w:rFonts w:ascii="Times New Roman"/>
                <w:b w:val="false"/>
                <w:i w:val="false"/>
                <w:color w:val="000000"/>
                <w:sz w:val="20"/>
              </w:rPr>
              <w:t xml:space="preserve">
кладочные материалы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кирпичу и стеновым </w:t>
            </w:r>
            <w:r>
              <w:br/>
            </w:r>
            <w:r>
              <w:rPr>
                <w:rFonts w:ascii="Times New Roman"/>
                <w:b w:val="false"/>
                <w:i w:val="false"/>
                <w:color w:val="000000"/>
                <w:sz w:val="20"/>
              </w:rPr>
              <w:t xml:space="preserve">
камням из различных материалов. </w:t>
            </w:r>
            <w:r>
              <w:br/>
            </w:r>
            <w:r>
              <w:rPr>
                <w:rFonts w:ascii="Times New Roman"/>
                <w:b w:val="false"/>
                <w:i w:val="false"/>
                <w:color w:val="000000"/>
                <w:sz w:val="20"/>
              </w:rPr>
              <w:t xml:space="preserve">
Технические условия на конкретные </w:t>
            </w:r>
            <w:r>
              <w:br/>
            </w:r>
            <w:r>
              <w:rPr>
                <w:rFonts w:ascii="Times New Roman"/>
                <w:b w:val="false"/>
                <w:i w:val="false"/>
                <w:color w:val="000000"/>
                <w:sz w:val="20"/>
              </w:rPr>
              <w:t xml:space="preserve">
разновидности, типы, марки. Правила </w:t>
            </w:r>
            <w:r>
              <w:br/>
            </w:r>
            <w:r>
              <w:rPr>
                <w:rFonts w:ascii="Times New Roman"/>
                <w:b w:val="false"/>
                <w:i w:val="false"/>
                <w:color w:val="000000"/>
                <w:sz w:val="20"/>
              </w:rPr>
              <w:t xml:space="preserve">
приемки,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Минеральные </w:t>
            </w:r>
            <w:r>
              <w:br/>
            </w:r>
            <w:r>
              <w:rPr>
                <w:rFonts w:ascii="Times New Roman"/>
                <w:b w:val="false"/>
                <w:i w:val="false"/>
                <w:color w:val="000000"/>
                <w:sz w:val="20"/>
              </w:rPr>
              <w:t xml:space="preserve">
вяжущие вещества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цементу и другим </w:t>
            </w:r>
            <w:r>
              <w:br/>
            </w:r>
            <w:r>
              <w:rPr>
                <w:rFonts w:ascii="Times New Roman"/>
                <w:b w:val="false"/>
                <w:i w:val="false"/>
                <w:color w:val="000000"/>
                <w:sz w:val="20"/>
              </w:rPr>
              <w:t xml:space="preserve">
вяжущим. Технические условия на </w:t>
            </w:r>
            <w:r>
              <w:br/>
            </w:r>
            <w:r>
              <w:rPr>
                <w:rFonts w:ascii="Times New Roman"/>
                <w:b w:val="false"/>
                <w:i w:val="false"/>
                <w:color w:val="000000"/>
                <w:sz w:val="20"/>
              </w:rPr>
              <w:t xml:space="preserve">
конкретные разновидности, типы, марки.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Бетоны и </w:t>
            </w:r>
            <w:r>
              <w:br/>
            </w:r>
            <w:r>
              <w:rPr>
                <w:rFonts w:ascii="Times New Roman"/>
                <w:b w:val="false"/>
                <w:i w:val="false"/>
                <w:color w:val="000000"/>
                <w:sz w:val="20"/>
              </w:rPr>
              <w:t xml:space="preserve">
растворы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бетонам различных </w:t>
            </w:r>
            <w:r>
              <w:br/>
            </w:r>
            <w:r>
              <w:rPr>
                <w:rFonts w:ascii="Times New Roman"/>
                <w:b w:val="false"/>
                <w:i w:val="false"/>
                <w:color w:val="000000"/>
                <w:sz w:val="20"/>
              </w:rPr>
              <w:t xml:space="preserve">
видов, бетонным смесям, строительным </w:t>
            </w:r>
            <w:r>
              <w:br/>
            </w:r>
            <w:r>
              <w:rPr>
                <w:rFonts w:ascii="Times New Roman"/>
                <w:b w:val="false"/>
                <w:i w:val="false"/>
                <w:color w:val="000000"/>
                <w:sz w:val="20"/>
              </w:rPr>
              <w:t xml:space="preserve">
растворам. Технические условия на </w:t>
            </w:r>
            <w:r>
              <w:br/>
            </w:r>
            <w:r>
              <w:rPr>
                <w:rFonts w:ascii="Times New Roman"/>
                <w:b w:val="false"/>
                <w:i w:val="false"/>
                <w:color w:val="000000"/>
                <w:sz w:val="20"/>
              </w:rPr>
              <w:t xml:space="preserve">
конкретные разновидности. Правила </w:t>
            </w:r>
            <w:r>
              <w:br/>
            </w:r>
            <w:r>
              <w:rPr>
                <w:rFonts w:ascii="Times New Roman"/>
                <w:b w:val="false"/>
                <w:i w:val="false"/>
                <w:color w:val="000000"/>
                <w:sz w:val="20"/>
              </w:rPr>
              <w:t xml:space="preserve">
приемки,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Щебень, гравий </w:t>
            </w:r>
            <w:r>
              <w:br/>
            </w:r>
            <w:r>
              <w:rPr>
                <w:rFonts w:ascii="Times New Roman"/>
                <w:b w:val="false"/>
                <w:i w:val="false"/>
                <w:color w:val="000000"/>
                <w:sz w:val="20"/>
              </w:rPr>
              <w:t xml:space="preserve">
и песок для </w:t>
            </w:r>
            <w:r>
              <w:br/>
            </w:r>
            <w:r>
              <w:rPr>
                <w:rFonts w:ascii="Times New Roman"/>
                <w:b w:val="false"/>
                <w:i w:val="false"/>
                <w:color w:val="000000"/>
                <w:sz w:val="20"/>
              </w:rPr>
              <w:t xml:space="preserve">
строительных работ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щебню, гравию, песку, </w:t>
            </w:r>
            <w:r>
              <w:br/>
            </w:r>
            <w:r>
              <w:rPr>
                <w:rFonts w:ascii="Times New Roman"/>
                <w:b w:val="false"/>
                <w:i w:val="false"/>
                <w:color w:val="000000"/>
                <w:sz w:val="20"/>
              </w:rPr>
              <w:t xml:space="preserve">
искусственным и природным пористым </w:t>
            </w:r>
            <w:r>
              <w:br/>
            </w:r>
            <w:r>
              <w:rPr>
                <w:rFonts w:ascii="Times New Roman"/>
                <w:b w:val="false"/>
                <w:i w:val="false"/>
                <w:color w:val="000000"/>
                <w:sz w:val="20"/>
              </w:rPr>
              <w:t xml:space="preserve">
заполнителям. Технические условия на </w:t>
            </w:r>
            <w:r>
              <w:br/>
            </w:r>
            <w:r>
              <w:rPr>
                <w:rFonts w:ascii="Times New Roman"/>
                <w:b w:val="false"/>
                <w:i w:val="false"/>
                <w:color w:val="000000"/>
                <w:sz w:val="20"/>
              </w:rPr>
              <w:t xml:space="preserve">
конкретные разновидности. Правила </w:t>
            </w:r>
            <w:r>
              <w:br/>
            </w:r>
            <w:r>
              <w:rPr>
                <w:rFonts w:ascii="Times New Roman"/>
                <w:b w:val="false"/>
                <w:i w:val="false"/>
                <w:color w:val="000000"/>
                <w:sz w:val="20"/>
              </w:rPr>
              <w:t xml:space="preserve">
приемки,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Теплоизоляцион- </w:t>
            </w:r>
            <w:r>
              <w:br/>
            </w:r>
            <w:r>
              <w:rPr>
                <w:rFonts w:ascii="Times New Roman"/>
                <w:b w:val="false"/>
                <w:i w:val="false"/>
                <w:color w:val="000000"/>
                <w:sz w:val="20"/>
              </w:rPr>
              <w:t xml:space="preserve">
ные, звукоизоляционные </w:t>
            </w:r>
            <w:r>
              <w:br/>
            </w:r>
            <w:r>
              <w:rPr>
                <w:rFonts w:ascii="Times New Roman"/>
                <w:b w:val="false"/>
                <w:i w:val="false"/>
                <w:color w:val="000000"/>
                <w:sz w:val="20"/>
              </w:rPr>
              <w:t xml:space="preserve">
и звукопоглощающие </w:t>
            </w:r>
            <w:r>
              <w:br/>
            </w:r>
            <w:r>
              <w:rPr>
                <w:rFonts w:ascii="Times New Roman"/>
                <w:b w:val="false"/>
                <w:i w:val="false"/>
                <w:color w:val="000000"/>
                <w:sz w:val="20"/>
              </w:rPr>
              <w:t xml:space="preserve">
материалы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минераловатным </w:t>
            </w:r>
            <w:r>
              <w:br/>
            </w:r>
            <w:r>
              <w:rPr>
                <w:rFonts w:ascii="Times New Roman"/>
                <w:b w:val="false"/>
                <w:i w:val="false"/>
                <w:color w:val="000000"/>
                <w:sz w:val="20"/>
              </w:rPr>
              <w:t xml:space="preserve">
изделиям, изделиям из ячеистого бетона, </w:t>
            </w:r>
            <w:r>
              <w:br/>
            </w:r>
            <w:r>
              <w:rPr>
                <w:rFonts w:ascii="Times New Roman"/>
                <w:b w:val="false"/>
                <w:i w:val="false"/>
                <w:color w:val="000000"/>
                <w:sz w:val="20"/>
              </w:rPr>
              <w:t xml:space="preserve">
плитам на основе пенопластов и другим </w:t>
            </w:r>
            <w:r>
              <w:br/>
            </w:r>
            <w:r>
              <w:rPr>
                <w:rFonts w:ascii="Times New Roman"/>
                <w:b w:val="false"/>
                <w:i w:val="false"/>
                <w:color w:val="000000"/>
                <w:sz w:val="20"/>
              </w:rPr>
              <w:t xml:space="preserve">
теплоизоляционным материалам. </w:t>
            </w:r>
            <w:r>
              <w:br/>
            </w:r>
            <w:r>
              <w:rPr>
                <w:rFonts w:ascii="Times New Roman"/>
                <w:b w:val="false"/>
                <w:i w:val="false"/>
                <w:color w:val="000000"/>
                <w:sz w:val="20"/>
              </w:rPr>
              <w:t xml:space="preserve">
Технические условия на конкретные </w:t>
            </w:r>
            <w:r>
              <w:br/>
            </w:r>
            <w:r>
              <w:rPr>
                <w:rFonts w:ascii="Times New Roman"/>
                <w:b w:val="false"/>
                <w:i w:val="false"/>
                <w:color w:val="000000"/>
                <w:sz w:val="20"/>
              </w:rPr>
              <w:t xml:space="preserve">
разновидности. Правила приемки, методы </w:t>
            </w:r>
            <w:r>
              <w:br/>
            </w:r>
            <w:r>
              <w:rPr>
                <w:rFonts w:ascii="Times New Roman"/>
                <w:b w:val="false"/>
                <w:i w:val="false"/>
                <w:color w:val="000000"/>
                <w:sz w:val="20"/>
              </w:rPr>
              <w:t xml:space="preserve">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Кровельные, </w:t>
            </w:r>
            <w:r>
              <w:br/>
            </w:r>
            <w:r>
              <w:rPr>
                <w:rFonts w:ascii="Times New Roman"/>
                <w:b w:val="false"/>
                <w:i w:val="false"/>
                <w:color w:val="000000"/>
                <w:sz w:val="20"/>
              </w:rPr>
              <w:t xml:space="preserve">
гидроизоляционные </w:t>
            </w:r>
            <w:r>
              <w:br/>
            </w:r>
            <w:r>
              <w:rPr>
                <w:rFonts w:ascii="Times New Roman"/>
                <w:b w:val="false"/>
                <w:i w:val="false"/>
                <w:color w:val="000000"/>
                <w:sz w:val="20"/>
              </w:rPr>
              <w:t xml:space="preserve">
и герметизирующие </w:t>
            </w:r>
            <w:r>
              <w:br/>
            </w:r>
            <w:r>
              <w:rPr>
                <w:rFonts w:ascii="Times New Roman"/>
                <w:b w:val="false"/>
                <w:i w:val="false"/>
                <w:color w:val="000000"/>
                <w:sz w:val="20"/>
              </w:rPr>
              <w:t xml:space="preserve">
материалы и изделия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требования к рулонным кровельным </w:t>
            </w:r>
            <w:r>
              <w:br/>
            </w:r>
            <w:r>
              <w:rPr>
                <w:rFonts w:ascii="Times New Roman"/>
                <w:b w:val="false"/>
                <w:i w:val="false"/>
                <w:color w:val="000000"/>
                <w:sz w:val="20"/>
              </w:rPr>
              <w:t xml:space="preserve">
материалам, кровельным мастикам, </w:t>
            </w:r>
            <w:r>
              <w:br/>
            </w:r>
            <w:r>
              <w:rPr>
                <w:rFonts w:ascii="Times New Roman"/>
                <w:b w:val="false"/>
                <w:i w:val="false"/>
                <w:color w:val="000000"/>
                <w:sz w:val="20"/>
              </w:rPr>
              <w:t xml:space="preserve">
изоляционным и герметизирующим </w:t>
            </w:r>
            <w:r>
              <w:br/>
            </w:r>
            <w:r>
              <w:rPr>
                <w:rFonts w:ascii="Times New Roman"/>
                <w:b w:val="false"/>
                <w:i w:val="false"/>
                <w:color w:val="000000"/>
                <w:sz w:val="20"/>
              </w:rPr>
              <w:t xml:space="preserve">
материалам. Технические условия на </w:t>
            </w:r>
            <w:r>
              <w:br/>
            </w:r>
            <w:r>
              <w:rPr>
                <w:rFonts w:ascii="Times New Roman"/>
                <w:b w:val="false"/>
                <w:i w:val="false"/>
                <w:color w:val="000000"/>
                <w:sz w:val="20"/>
              </w:rPr>
              <w:t xml:space="preserve">
конкретные разновидности. Правила </w:t>
            </w:r>
            <w:r>
              <w:br/>
            </w:r>
            <w:r>
              <w:rPr>
                <w:rFonts w:ascii="Times New Roman"/>
                <w:b w:val="false"/>
                <w:i w:val="false"/>
                <w:color w:val="000000"/>
                <w:sz w:val="20"/>
              </w:rPr>
              <w:t xml:space="preserve">
приемки,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Отделочные и </w:t>
            </w:r>
            <w:r>
              <w:br/>
            </w:r>
            <w:r>
              <w:rPr>
                <w:rFonts w:ascii="Times New Roman"/>
                <w:b w:val="false"/>
                <w:i w:val="false"/>
                <w:color w:val="000000"/>
                <w:sz w:val="20"/>
              </w:rPr>
              <w:t xml:space="preserve">
облицовочные материалы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полимерным, керамическим, </w:t>
            </w:r>
            <w:r>
              <w:br/>
            </w:r>
            <w:r>
              <w:rPr>
                <w:rFonts w:ascii="Times New Roman"/>
                <w:b w:val="false"/>
                <w:i w:val="false"/>
                <w:color w:val="000000"/>
                <w:sz w:val="20"/>
              </w:rPr>
              <w:t xml:space="preserve">
древесным и другим отделочным и </w:t>
            </w:r>
            <w:r>
              <w:br/>
            </w:r>
            <w:r>
              <w:rPr>
                <w:rFonts w:ascii="Times New Roman"/>
                <w:b w:val="false"/>
                <w:i w:val="false"/>
                <w:color w:val="000000"/>
                <w:sz w:val="20"/>
              </w:rPr>
              <w:t xml:space="preserve">
облицовочным материалам и изделиям.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Асбестоцементные </w:t>
            </w:r>
            <w:r>
              <w:br/>
            </w:r>
            <w:r>
              <w:rPr>
                <w:rFonts w:ascii="Times New Roman"/>
                <w:b w:val="false"/>
                <w:i w:val="false"/>
                <w:color w:val="000000"/>
                <w:sz w:val="20"/>
              </w:rPr>
              <w:t xml:space="preserve">
изделия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асбестоцементным плоским и </w:t>
            </w:r>
            <w:r>
              <w:br/>
            </w:r>
            <w:r>
              <w:rPr>
                <w:rFonts w:ascii="Times New Roman"/>
                <w:b w:val="false"/>
                <w:i w:val="false"/>
                <w:color w:val="000000"/>
                <w:sz w:val="20"/>
              </w:rPr>
              <w:t xml:space="preserve">
волнистым листам, трубам, экструзионным </w:t>
            </w:r>
            <w:r>
              <w:br/>
            </w:r>
            <w:r>
              <w:rPr>
                <w:rFonts w:ascii="Times New Roman"/>
                <w:b w:val="false"/>
                <w:i w:val="false"/>
                <w:color w:val="000000"/>
                <w:sz w:val="20"/>
              </w:rPr>
              <w:t xml:space="preserve">
изделиям. Правила приемки, методы </w:t>
            </w:r>
            <w:r>
              <w:br/>
            </w:r>
            <w:r>
              <w:rPr>
                <w:rFonts w:ascii="Times New Roman"/>
                <w:b w:val="false"/>
                <w:i w:val="false"/>
                <w:color w:val="000000"/>
                <w:sz w:val="20"/>
              </w:rPr>
              <w:t xml:space="preserve">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Дорожные </w:t>
            </w:r>
            <w:r>
              <w:br/>
            </w:r>
            <w:r>
              <w:rPr>
                <w:rFonts w:ascii="Times New Roman"/>
                <w:b w:val="false"/>
                <w:i w:val="false"/>
                <w:color w:val="000000"/>
                <w:sz w:val="20"/>
              </w:rPr>
              <w:t xml:space="preserve">
материалы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асфальтобетону, </w:t>
            </w:r>
            <w:r>
              <w:br/>
            </w:r>
            <w:r>
              <w:rPr>
                <w:rFonts w:ascii="Times New Roman"/>
                <w:b w:val="false"/>
                <w:i w:val="false"/>
                <w:color w:val="000000"/>
                <w:sz w:val="20"/>
              </w:rPr>
              <w:t xml:space="preserve">
асфальтобетонным смесям и другим </w:t>
            </w:r>
            <w:r>
              <w:br/>
            </w:r>
            <w:r>
              <w:rPr>
                <w:rFonts w:ascii="Times New Roman"/>
                <w:b w:val="false"/>
                <w:i w:val="false"/>
                <w:color w:val="000000"/>
                <w:sz w:val="20"/>
              </w:rPr>
              <w:t xml:space="preserve">
дорожным материалам. Правила приемки, </w:t>
            </w:r>
            <w:r>
              <w:br/>
            </w:r>
            <w:r>
              <w:rPr>
                <w:rFonts w:ascii="Times New Roman"/>
                <w:b w:val="false"/>
                <w:i w:val="false"/>
                <w:color w:val="000000"/>
                <w:sz w:val="20"/>
              </w:rPr>
              <w:t xml:space="preserve">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Строительное </w:t>
            </w:r>
            <w:r>
              <w:br/>
            </w:r>
            <w:r>
              <w:rPr>
                <w:rFonts w:ascii="Times New Roman"/>
                <w:b w:val="false"/>
                <w:i w:val="false"/>
                <w:color w:val="000000"/>
                <w:sz w:val="20"/>
              </w:rPr>
              <w:t xml:space="preserve">
стекло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листовому стеклу и изделиям </w:t>
            </w:r>
            <w:r>
              <w:br/>
            </w:r>
            <w:r>
              <w:rPr>
                <w:rFonts w:ascii="Times New Roman"/>
                <w:b w:val="false"/>
                <w:i w:val="false"/>
                <w:color w:val="000000"/>
                <w:sz w:val="20"/>
              </w:rPr>
              <w:t xml:space="preserve">
из стекла для строительства. Правила </w:t>
            </w:r>
            <w:r>
              <w:br/>
            </w:r>
            <w:r>
              <w:rPr>
                <w:rFonts w:ascii="Times New Roman"/>
                <w:b w:val="false"/>
                <w:i w:val="false"/>
                <w:color w:val="000000"/>
                <w:sz w:val="20"/>
              </w:rPr>
              <w:t xml:space="preserve">
приемки,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Нормативные </w:t>
            </w:r>
            <w:r>
              <w:br/>
            </w:r>
            <w:r>
              <w:rPr>
                <w:rFonts w:ascii="Times New Roman"/>
                <w:b w:val="false"/>
                <w:i w:val="false"/>
                <w:color w:val="000000"/>
                <w:sz w:val="20"/>
              </w:rPr>
              <w:t xml:space="preserve">
документы на </w:t>
            </w:r>
            <w:r>
              <w:br/>
            </w:r>
            <w:r>
              <w:rPr>
                <w:rFonts w:ascii="Times New Roman"/>
                <w:b w:val="false"/>
                <w:i w:val="false"/>
                <w:color w:val="000000"/>
                <w:sz w:val="20"/>
              </w:rPr>
              <w:t xml:space="preserve">
средства оснащения </w:t>
            </w:r>
            <w:r>
              <w:br/>
            </w:r>
            <w:r>
              <w:rPr>
                <w:rFonts w:ascii="Times New Roman"/>
                <w:b w:val="false"/>
                <w:i w:val="false"/>
                <w:color w:val="000000"/>
                <w:sz w:val="20"/>
              </w:rPr>
              <w:t xml:space="preserve">
строительных </w:t>
            </w:r>
            <w:r>
              <w:br/>
            </w:r>
            <w:r>
              <w:rPr>
                <w:rFonts w:ascii="Times New Roman"/>
                <w:b w:val="false"/>
                <w:i w:val="false"/>
                <w:color w:val="000000"/>
                <w:sz w:val="20"/>
              </w:rPr>
              <w:t xml:space="preserve">
организаций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Мобильные </w:t>
            </w:r>
            <w:r>
              <w:br/>
            </w:r>
            <w:r>
              <w:rPr>
                <w:rFonts w:ascii="Times New Roman"/>
                <w:b w:val="false"/>
                <w:i w:val="false"/>
                <w:color w:val="000000"/>
                <w:sz w:val="20"/>
              </w:rPr>
              <w:t xml:space="preserve">
здания и сооружения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общие технические </w:t>
            </w:r>
            <w:r>
              <w:br/>
            </w:r>
            <w:r>
              <w:rPr>
                <w:rFonts w:ascii="Times New Roman"/>
                <w:b w:val="false"/>
                <w:i w:val="false"/>
                <w:color w:val="000000"/>
                <w:sz w:val="20"/>
              </w:rPr>
              <w:t xml:space="preserve">
требования. Технические условия на </w:t>
            </w:r>
            <w:r>
              <w:br/>
            </w:r>
            <w:r>
              <w:rPr>
                <w:rFonts w:ascii="Times New Roman"/>
                <w:b w:val="false"/>
                <w:i w:val="false"/>
                <w:color w:val="000000"/>
                <w:sz w:val="20"/>
              </w:rPr>
              <w:t xml:space="preserve">
конкретные типы зданий и сооружений.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Оснастка </w:t>
            </w:r>
            <w:r>
              <w:br/>
            </w:r>
            <w:r>
              <w:rPr>
                <w:rFonts w:ascii="Times New Roman"/>
                <w:b w:val="false"/>
                <w:i w:val="false"/>
                <w:color w:val="000000"/>
                <w:sz w:val="20"/>
              </w:rPr>
              <w:t xml:space="preserve">
строительных </w:t>
            </w:r>
            <w:r>
              <w:br/>
            </w:r>
            <w:r>
              <w:rPr>
                <w:rFonts w:ascii="Times New Roman"/>
                <w:b w:val="false"/>
                <w:i w:val="false"/>
                <w:color w:val="000000"/>
                <w:sz w:val="20"/>
              </w:rPr>
              <w:t xml:space="preserve">
организаций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технические требования к лесам и </w:t>
            </w:r>
            <w:r>
              <w:br/>
            </w:r>
            <w:r>
              <w:rPr>
                <w:rFonts w:ascii="Times New Roman"/>
                <w:b w:val="false"/>
                <w:i w:val="false"/>
                <w:color w:val="000000"/>
                <w:sz w:val="20"/>
              </w:rPr>
              <w:t xml:space="preserve">
подмостям, опалубке для бетонных работ, </w:t>
            </w:r>
            <w:r>
              <w:br/>
            </w:r>
            <w:r>
              <w:rPr>
                <w:rFonts w:ascii="Times New Roman"/>
                <w:b w:val="false"/>
                <w:i w:val="false"/>
                <w:color w:val="000000"/>
                <w:sz w:val="20"/>
              </w:rPr>
              <w:t xml:space="preserve">
монтажной оснастке и креплениям, ручному </w:t>
            </w:r>
            <w:r>
              <w:br/>
            </w:r>
            <w:r>
              <w:rPr>
                <w:rFonts w:ascii="Times New Roman"/>
                <w:b w:val="false"/>
                <w:i w:val="false"/>
                <w:color w:val="000000"/>
                <w:sz w:val="20"/>
              </w:rPr>
              <w:t xml:space="preserve">
инструменту, средствам пакетирования и </w:t>
            </w:r>
            <w:r>
              <w:br/>
            </w:r>
            <w:r>
              <w:rPr>
                <w:rFonts w:ascii="Times New Roman"/>
                <w:b w:val="false"/>
                <w:i w:val="false"/>
                <w:color w:val="000000"/>
                <w:sz w:val="20"/>
              </w:rPr>
              <w:t xml:space="preserve">
контейнеризации. </w:t>
            </w:r>
            <w:r>
              <w:br/>
            </w:r>
            <w:r>
              <w:rPr>
                <w:rFonts w:ascii="Times New Roman"/>
                <w:b w:val="false"/>
                <w:i w:val="false"/>
                <w:color w:val="000000"/>
                <w:sz w:val="20"/>
              </w:rPr>
              <w:t xml:space="preserve">
Правила приемки, методы контроля и </w:t>
            </w:r>
            <w:r>
              <w:br/>
            </w:r>
            <w:r>
              <w:rPr>
                <w:rFonts w:ascii="Times New Roman"/>
                <w:b w:val="false"/>
                <w:i w:val="false"/>
                <w:color w:val="000000"/>
                <w:sz w:val="20"/>
              </w:rPr>
              <w:t xml:space="preserve">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Специализиро- </w:t>
            </w:r>
            <w:r>
              <w:br/>
            </w:r>
            <w:r>
              <w:rPr>
                <w:rFonts w:ascii="Times New Roman"/>
                <w:b w:val="false"/>
                <w:i w:val="false"/>
                <w:color w:val="000000"/>
                <w:sz w:val="20"/>
              </w:rPr>
              <w:t xml:space="preserve">
ванная оснастка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стройиндустрии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технические требования к оснастке, </w:t>
            </w:r>
            <w:r>
              <w:br/>
            </w:r>
            <w:r>
              <w:rPr>
                <w:rFonts w:ascii="Times New Roman"/>
                <w:b w:val="false"/>
                <w:i w:val="false"/>
                <w:color w:val="000000"/>
                <w:sz w:val="20"/>
              </w:rPr>
              <w:t xml:space="preserve">
смазке для оснастки и форм. Правила </w:t>
            </w:r>
            <w:r>
              <w:br/>
            </w:r>
            <w:r>
              <w:rPr>
                <w:rFonts w:ascii="Times New Roman"/>
                <w:b w:val="false"/>
                <w:i w:val="false"/>
                <w:color w:val="000000"/>
                <w:sz w:val="20"/>
              </w:rPr>
              <w:t xml:space="preserve">
приемки, методы контроля и испытаний.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Нормативные </w:t>
            </w:r>
            <w:r>
              <w:br/>
            </w:r>
            <w:r>
              <w:rPr>
                <w:rFonts w:ascii="Times New Roman"/>
                <w:b w:val="false"/>
                <w:i w:val="false"/>
                <w:color w:val="000000"/>
                <w:sz w:val="20"/>
              </w:rPr>
              <w:t xml:space="preserve">
документы по </w:t>
            </w:r>
            <w:r>
              <w:br/>
            </w:r>
            <w:r>
              <w:rPr>
                <w:rFonts w:ascii="Times New Roman"/>
                <w:b w:val="false"/>
                <w:i w:val="false"/>
                <w:color w:val="000000"/>
                <w:sz w:val="20"/>
              </w:rPr>
              <w:t xml:space="preserve">
ценообразованию </w:t>
            </w:r>
            <w:r>
              <w:br/>
            </w:r>
            <w:r>
              <w:rPr>
                <w:rFonts w:ascii="Times New Roman"/>
                <w:b w:val="false"/>
                <w:i w:val="false"/>
                <w:color w:val="000000"/>
                <w:sz w:val="20"/>
              </w:rPr>
              <w:t xml:space="preserve">
и сметам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Экономика </w:t>
            </w:r>
            <w:r>
              <w:br/>
            </w:r>
            <w:r>
              <w:rPr>
                <w:rFonts w:ascii="Times New Roman"/>
                <w:b w:val="false"/>
                <w:i w:val="false"/>
                <w:color w:val="000000"/>
                <w:sz w:val="20"/>
              </w:rPr>
              <w:t xml:space="preserve">
строительства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Организационно-методические положения по </w:t>
            </w:r>
            <w:r>
              <w:br/>
            </w:r>
            <w:r>
              <w:rPr>
                <w:rFonts w:ascii="Times New Roman"/>
                <w:b w:val="false"/>
                <w:i w:val="false"/>
                <w:color w:val="000000"/>
                <w:sz w:val="20"/>
              </w:rPr>
              <w:t xml:space="preserve">
вопросам эффективности инвестиционных </w:t>
            </w:r>
            <w:r>
              <w:br/>
            </w:r>
            <w:r>
              <w:rPr>
                <w:rFonts w:ascii="Times New Roman"/>
                <w:b w:val="false"/>
                <w:i w:val="false"/>
                <w:color w:val="000000"/>
                <w:sz w:val="20"/>
              </w:rPr>
              <w:t xml:space="preserve">
проектов, договорных отношений и </w:t>
            </w:r>
            <w:r>
              <w:br/>
            </w:r>
            <w:r>
              <w:rPr>
                <w:rFonts w:ascii="Times New Roman"/>
                <w:b w:val="false"/>
                <w:i w:val="false"/>
                <w:color w:val="000000"/>
                <w:sz w:val="20"/>
              </w:rPr>
              <w:t xml:space="preserve">
регулирования инвестиционной </w:t>
            </w:r>
            <w:r>
              <w:br/>
            </w:r>
            <w:r>
              <w:rPr>
                <w:rFonts w:ascii="Times New Roman"/>
                <w:b w:val="false"/>
                <w:i w:val="false"/>
                <w:color w:val="000000"/>
                <w:sz w:val="20"/>
              </w:rPr>
              <w:t xml:space="preserve">
деятельности. </w:t>
            </w:r>
          </w:p>
        </w:tc>
      </w:tr>
      <w:tr>
        <w:trPr>
          <w:trHeight w:val="276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Ценообразование </w:t>
            </w:r>
            <w:r>
              <w:br/>
            </w:r>
            <w:r>
              <w:rPr>
                <w:rFonts w:ascii="Times New Roman"/>
                <w:b w:val="false"/>
                <w:i w:val="false"/>
                <w:color w:val="000000"/>
                <w:sz w:val="20"/>
              </w:rPr>
              <w:t xml:space="preserve">
и сметы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и методы определения стоимости </w:t>
            </w:r>
            <w:r>
              <w:br/>
            </w:r>
            <w:r>
              <w:rPr>
                <w:rFonts w:ascii="Times New Roman"/>
                <w:b w:val="false"/>
                <w:i w:val="false"/>
                <w:color w:val="000000"/>
                <w:sz w:val="20"/>
              </w:rPr>
              <w:t xml:space="preserve">
проектно-изыскательских работ и </w:t>
            </w:r>
            <w:r>
              <w:br/>
            </w:r>
            <w:r>
              <w:rPr>
                <w:rFonts w:ascii="Times New Roman"/>
                <w:b w:val="false"/>
                <w:i w:val="false"/>
                <w:color w:val="000000"/>
                <w:sz w:val="20"/>
              </w:rPr>
              <w:t xml:space="preserve">
строительства в составе предпроектной и </w:t>
            </w:r>
            <w:r>
              <w:br/>
            </w:r>
            <w:r>
              <w:rPr>
                <w:rFonts w:ascii="Times New Roman"/>
                <w:b w:val="false"/>
                <w:i w:val="false"/>
                <w:color w:val="000000"/>
                <w:sz w:val="20"/>
              </w:rPr>
              <w:t xml:space="preserve">
проектной документации. Сметная </w:t>
            </w:r>
            <w:r>
              <w:br/>
            </w:r>
            <w:r>
              <w:rPr>
                <w:rFonts w:ascii="Times New Roman"/>
                <w:b w:val="false"/>
                <w:i w:val="false"/>
                <w:color w:val="000000"/>
                <w:sz w:val="20"/>
              </w:rPr>
              <w:t xml:space="preserve">
нормативная база для определения </w:t>
            </w:r>
            <w:r>
              <w:br/>
            </w:r>
            <w:r>
              <w:rPr>
                <w:rFonts w:ascii="Times New Roman"/>
                <w:b w:val="false"/>
                <w:i w:val="false"/>
                <w:color w:val="000000"/>
                <w:sz w:val="20"/>
              </w:rPr>
              <w:t xml:space="preserve">
потребности в капитальных вложениях, </w:t>
            </w:r>
            <w:r>
              <w:br/>
            </w:r>
            <w:r>
              <w:rPr>
                <w:rFonts w:ascii="Times New Roman"/>
                <w:b w:val="false"/>
                <w:i w:val="false"/>
                <w:color w:val="000000"/>
                <w:sz w:val="20"/>
              </w:rPr>
              <w:t xml:space="preserve">
формирования свободных (договорных) </w:t>
            </w:r>
            <w:r>
              <w:br/>
            </w:r>
            <w:r>
              <w:rPr>
                <w:rFonts w:ascii="Times New Roman"/>
                <w:b w:val="false"/>
                <w:i w:val="false"/>
                <w:color w:val="000000"/>
                <w:sz w:val="20"/>
              </w:rPr>
              <w:t xml:space="preserve">
цен на строительную продукцию и </w:t>
            </w:r>
            <w:r>
              <w:br/>
            </w:r>
            <w:r>
              <w:rPr>
                <w:rFonts w:ascii="Times New Roman"/>
                <w:b w:val="false"/>
                <w:i w:val="false"/>
                <w:color w:val="000000"/>
                <w:sz w:val="20"/>
              </w:rPr>
              <w:t xml:space="preserve">
осуществления расчетов между участниками </w:t>
            </w:r>
            <w:r>
              <w:br/>
            </w:r>
            <w:r>
              <w:rPr>
                <w:rFonts w:ascii="Times New Roman"/>
                <w:b w:val="false"/>
                <w:i w:val="false"/>
                <w:color w:val="000000"/>
                <w:sz w:val="20"/>
              </w:rPr>
              <w:t xml:space="preserve">
строительства.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Материальные </w:t>
            </w:r>
            <w:r>
              <w:br/>
            </w:r>
            <w:r>
              <w:rPr>
                <w:rFonts w:ascii="Times New Roman"/>
                <w:b w:val="false"/>
                <w:i w:val="false"/>
                <w:color w:val="000000"/>
                <w:sz w:val="20"/>
              </w:rPr>
              <w:t xml:space="preserve">
и топливно- </w:t>
            </w:r>
            <w:r>
              <w:br/>
            </w:r>
            <w:r>
              <w:rPr>
                <w:rFonts w:ascii="Times New Roman"/>
                <w:b w:val="false"/>
                <w:i w:val="false"/>
                <w:color w:val="000000"/>
                <w:sz w:val="20"/>
              </w:rPr>
              <w:t xml:space="preserve">
энергетические </w:t>
            </w:r>
            <w:r>
              <w:br/>
            </w:r>
            <w:r>
              <w:rPr>
                <w:rFonts w:ascii="Times New Roman"/>
                <w:b w:val="false"/>
                <w:i w:val="false"/>
                <w:color w:val="000000"/>
                <w:sz w:val="20"/>
              </w:rPr>
              <w:t xml:space="preserve">
ресурсы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и методики разработки и </w:t>
            </w:r>
            <w:r>
              <w:br/>
            </w:r>
            <w:r>
              <w:rPr>
                <w:rFonts w:ascii="Times New Roman"/>
                <w:b w:val="false"/>
                <w:i w:val="false"/>
                <w:color w:val="000000"/>
                <w:sz w:val="20"/>
              </w:rPr>
              <w:t xml:space="preserve">
применения нормативных показателей </w:t>
            </w:r>
            <w:r>
              <w:br/>
            </w:r>
            <w:r>
              <w:rPr>
                <w:rFonts w:ascii="Times New Roman"/>
                <w:b w:val="false"/>
                <w:i w:val="false"/>
                <w:color w:val="000000"/>
                <w:sz w:val="20"/>
              </w:rPr>
              <w:t xml:space="preserve">
расхода материальных и топливно- </w:t>
            </w:r>
            <w:r>
              <w:br/>
            </w:r>
            <w:r>
              <w:rPr>
                <w:rFonts w:ascii="Times New Roman"/>
                <w:b w:val="false"/>
                <w:i w:val="false"/>
                <w:color w:val="000000"/>
                <w:sz w:val="20"/>
              </w:rPr>
              <w:t xml:space="preserve">
энергетических ресурсов для </w:t>
            </w:r>
            <w:r>
              <w:br/>
            </w:r>
            <w:r>
              <w:rPr>
                <w:rFonts w:ascii="Times New Roman"/>
                <w:b w:val="false"/>
                <w:i w:val="false"/>
                <w:color w:val="000000"/>
                <w:sz w:val="20"/>
              </w:rPr>
              <w:t xml:space="preserve">
строительства. </w:t>
            </w:r>
          </w:p>
        </w:tc>
      </w:tr>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Трудовые </w:t>
            </w:r>
            <w:r>
              <w:br/>
            </w:r>
            <w:r>
              <w:rPr>
                <w:rFonts w:ascii="Times New Roman"/>
                <w:b w:val="false"/>
                <w:i w:val="false"/>
                <w:color w:val="000000"/>
                <w:sz w:val="20"/>
              </w:rPr>
              <w:t xml:space="preserve">
ресурсы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и методики определения </w:t>
            </w:r>
            <w:r>
              <w:br/>
            </w:r>
            <w:r>
              <w:rPr>
                <w:rFonts w:ascii="Times New Roman"/>
                <w:b w:val="false"/>
                <w:i w:val="false"/>
                <w:color w:val="000000"/>
                <w:sz w:val="20"/>
              </w:rPr>
              <w:t xml:space="preserve">
трудоемкости элементов строительной </w:t>
            </w:r>
            <w:r>
              <w:br/>
            </w:r>
            <w:r>
              <w:rPr>
                <w:rFonts w:ascii="Times New Roman"/>
                <w:b w:val="false"/>
                <w:i w:val="false"/>
                <w:color w:val="000000"/>
                <w:sz w:val="20"/>
              </w:rPr>
              <w:t xml:space="preserve">
продукции, а также потребности средств </w:t>
            </w:r>
            <w:r>
              <w:br/>
            </w:r>
            <w:r>
              <w:rPr>
                <w:rFonts w:ascii="Times New Roman"/>
                <w:b w:val="false"/>
                <w:i w:val="false"/>
                <w:color w:val="000000"/>
                <w:sz w:val="20"/>
              </w:rPr>
              <w:t xml:space="preserve">
на заработную плату.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