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7cd9" w14:textId="36f7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акционерного общества "Национальная компания "Қазақстан Ғарыш Сапары" на 2008-2010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2008 года N 238. Утратило силу постановлением Правительства Республики Казахстан от 31 декабря 2008 года N 1346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мая 2003 года "Об акционерных обществах"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акционерного общества "Национальная компания "Қазақстан Ғарыш Сапары" на 2008-2010 годы (далее - План).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Национальному космическому агентству Республики Казахстан совместно с акционерным обществом "Национальная компания "Қазақстан Ғарыш Сапары" ежеквартально, не позднее 25-го числа месяца, следующего за отчетным, представлять в Министерство экономики и бюджетного планирования Республики Казахстан информацию о ходе выполнения Плана.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2008 года N 238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"Қазақстан Ғарыш Сапары"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2008-2010 годы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Астана, 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Содержание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Доклад о состоянии и перспективах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компании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"Национальная компания "Қазақстан Ғарыш Сапары" (далее - компания) создано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2005 года N 242 "О создании акционерного общества "Национальная компания "Казкосмос" со стопроцентным участием государства в уставном капитале и переименовано на основании Приказа Национального космического агентства Республики Казахстан от 2 августа 2007 года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имеет Генеральную лицензию на создание, модернизацию и эксплуатацию космической техники и объектов наземной инфраструктуры, обеспечивающих ее функционирование, от 25 августа 2005 года (лицензия N 0012893).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головного офиса компании: Республика Казахстан, 010000, город Астана, левобережье, 35 улица, здание N 8, Дом Министерств, 4 подъезд, 3 этаж.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имеет самостоятельный баланс, банковские счета в национальной и иностранной валюте, круглую печать со своим наименованием, на государственном и русском языках, фирменные бланки, штампы и другие реквизиты.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от своего имени заключает договоры, приобретает и осуществляет имущественные и личные неимущественные права и обязанности и может быть истцом, ответчиком в суде.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компании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высший орган - общее собрание акционеров (единственный акционер - Национальное космическое агентство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 управления - совет директоров;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исполнительный орган - президент;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контрольный орган - служба внутреннего аудита.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компании регулируется законодательством Республики Казахстан и Уставом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Миссия компании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разработка, производство и эксплуатация в интересах национальной экономики конкурентоспособной на мировом рынке космической техники и космической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Основными направлениями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компании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реализации межотраслевых космических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и внедрение высокоэффективных информационных и космических технологий, направленных на решение социально-экономических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научно-исследовательских и опытно-конструкторских работ по созданию и применению наукоемких космических технологий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выполнении государственного заказа в интересах отраслей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основными направлениями деятельности компании и с целью достижения наибольшей эффективности управления компанией была выбрана организационная структура компании, представленная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Плану и состоящая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управления, деятельность которых сформирована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акционерных обществах", Уставом компании и принципами корпоративного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руководства компании, в состав которого входят: Президент, вице-президенты, руководитель аппарата и исполнительный директор;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административно-управленческих подразделений, а именно: департамент развития и продаж; департамент финансов и экономики, департамент мониторинга и технического регулирования, организационно-правовой департамент и отдел логистики;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производственных подразделений, состоящих из: Департамента эксплуатации и группы главных конструкторов; Специального конструкторско-технологического бюро космической техники, включающего в себя Специальное конструкторское бюро и Сборочно-испытательный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вспомогательных подразделений, осуществляющих функции обеспечения условий для ведения основных и вторичных видов деятельности компании, куда входят: представительство компании в городе Москва, филиал в городе Байконыр, подразделение в городе Приозерск.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Выбранная структура управления обеспечит эффективную деятельность компании на период 2008-2010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принятой организационной структуры в компании внедряются современные системы управления ее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Выбранная модель управления направлена на обеспечение необходимой оперативно-хозяйственной самостоятельности структурных подразделений, расширение которой способствует повышению эффективности деятельности компании в целом.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 Анализ рынка (сферы деятельности)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1.2.1. Конкуренты и доля компании на рынке космических услуг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Компания в соответствии с принятой стратегией развития планирует реализовывать ряд проектов, относящихся к следующим сегментам рынка космических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проектированию, изготовлению и испытанию космических аппаратов (далее - 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созданию космической системы дистанционного зондирования Земли (далее - КС ДЗЗ);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созданию наземной системы высокоточной спутниковой навигации. По рынку проектирования, изготовления и испытанию КА емкость всего мирового рынка производства КА составляет порядка 55-60 единиц в год и равномерно распределена между ведущими участниками рынка: Tales Alenia Space - 5; Boeing - 5; EADS Astrium - 9; ISRO - 2; Lockheed Martin - 7; Mitsubishi NEC - 4; Научно-производственное объединение "Прикладная механика им. М. Решетнева" - 7; Orbital Sciences Corp. - 7; SS/L - 9; SSTL - 4.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ожидается рост конкуренции на рынке в связи с появлением новых компаний, производящих спутники, в частности из Китая, Индии, России, Японии и др.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стратегии компанией реализуется проект "Создание специального конструкторско-технологического бюро космической техники" (далее - СКТБ КТ), который включает в себя создание специального конструкторского бюро (далее - СКБ) и сборочно-испытательного комплекса (далее - СбИК) на базе объектов комплекса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маркетинговым исследованиям компании, проведенным в рамках проекта "Создание Специального конструкторско-технологического бюро космической техники", компания с учетом сложившегося уровня конкуренции сможет рассчитывать на не более 5 % общего мирового рынка производства КА, это 1 КА среднего класса или 2-3 малых КА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сегмент отличается повышенным уровнем конкуренции. В частности, разработку и изготовление малых КА в настоящее время осуществляют предприятия следующих стран: Великобритании, Германии, Японии, Бразилии, Финляндии, Испании, Южной Кореи, Израиля, Австралии, Индии, Нидерландов, Португалии, Чили, Мексики, ЮАР, Швеции, Канады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средний достижимый экспортный потенциал СКТБ КТ Казахстана может составить 1 малый КА стоимостью 60-100 млн. долларов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внутреннего рынка суммарный объем создаваемого СбИК СКТБ КТ по разработке, сборке и испытаниям может составить до 3 КА общей стоимостью в 160-200 млн. долл. в год с начала ввода в эксплуатацию производственных объектов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предварительной оценке маркетинговой службы компании, общий объем мирового рынка услуг космической системы дистанционного зондирования Земли (далее - КС ДЗЗ) в настоящее время составляет порядка 650 млн.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конкурентами на мировом рынке услуг предоставления данных ДЗЗ являются международные компании: GeoEye (США), Digital Globe (США), ImageSat International (Израиль), SPOTImage (Франция) и Antrix (Индия). При этом общая доля основных участников рынка услуг КС ДЗЗ составляет 98 %; остальных - 2 %.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рынок услуг ДЗЗ в Республике Казахстан находится на начальной стадии формирования и его емкость, согласно маркетинговым исследованиям, проведенным маркетинговой службой компании, составляет порядка 350-500 тыс.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рынку услуг наземной системы высокоточной спутниковой навигации можно отметить, что в настоящее время данный рынок является одним из наиболее быстро растущих и перспективных в космической отрасли. Согласно данным исследовательского центра - The European Commission's Galileo Market Observatory, валовой годовой доход этого рынка достигнет 26 млрд. долларов США в 2010 году, и вырастет до 104 млрд. - к 2020 году. При этом рынок навигационных систем был определен очень широко, вследствие чего проект охватывает целый ряд сегментов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рынок в Республике Казахстан в настоящее время находится в стадии формирования.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1.2.2. Основные клиенты (потребители и заказчики)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задачами по реализации Стратегии компании предполагается, что конечными потребителями услуг компании на внутреннем рынке станут государственные структуры и ведомства, национальные компании, корпорации телекоммуникационного и транспортного сектора, а также массовый потребитель. На внешнем рынке основными потребителями продукции и услуг компании станут транснациональные компании, крупные международные аэрокосмические и телекоммуникационные корпорации, а также организации, осуществляющие маркетинг данных ДЗЗ на мировом космическом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основных задач проектов, реализуемых компанией, можно определить следующих основных потребителей и заказчиков продукции и услуг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проекту "Создание национальной космической системы дистанционного зондирования Земли":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Министерство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Министерство охраны окружающей среды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Комитет национальной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Агентство Республики Казахстан по управлению земельными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коммерческие организации Республики Казахстан: акционерное общество "Национальная компания "КазМунайГаз"; акционерное общество "КазтрансОйл"; акционерное общество "Казахстанкаспийшельф"; акционерное общество "KEGOK"; товарищество с ограниченной ответственностью "Азия Софт"; акционерное общество "Казахтелеком"; республиканское государственное предприятие "ГосПНЦзем"; предприятия строительной 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местные исполнительные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научные организации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международные компании, осуществляющие маркетинг данных ДЗЗ на мировом рынке (GeoEye, DigitalGlobe, Radarsat, Imagesat International, Antrix Corp., SpotImage);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государственные структуры различных стран мира; транснациональные корпорации; международный и внутренний массовый рынок.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проекту "Создание Специального конструкторско-технологического бюро космической техники":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Министерство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Агентство Республики Казахстан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международные операторы спутниковой связи, государственные институты и организации различных стран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проекту: "Создание наземной инфраструктуры системы высокоточной спутниковой навигации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Агентство Республики Казахстан по информатизации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транспортные службы министерств и ведомств, службы МЧС, скорой помощи, полиции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городской общественный транспорт (автобусные и троллейбусные парки, таксопарки);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грузоперевозчики (в том числе транзитные); водный и морской транспорт;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междугородние пассажирские перевозки (в том числе туристические); перевозчики опасных и ценных грузов. 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1.3. Анализ производственно-финансовой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2005-2007 годы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Компания функционирует с июня 2005 года, динамика объемов выполненных работ за истекший период определялась на основе плана мероприятий, предусмотренных Государственной программой "Развитие космической деятельности в Республике Казахстан на 2005-2007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финансово-экономической деятельности за 2005-2007 годы имеются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диаграмме, представленной ниже, отражена динамика изменения чистого дохода компании в период с 2005 по 2007 года.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1: Доходы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момента образования компании, ее стоимость значительно увеличилась. Балансовая стоимость Общих активов на сегодняшний день (по состоянию на конец 2007 г.) составила 11,2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Поступления в бюджет в виде дивидендов на государственный пакет акций: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в бюджет в виде дивидендов на государственный пакет акций не осуществлялись в связи с тем, что инвестиции в космической индустрии носят как объемный, так и долгосрочный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Цены и тарифы: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Проекты, реализуемые компанией, имеют долгосрочный характер, в связи с чем обоснование цен ожидаемой продукции в настоящее время не представляется возможным.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Объемы и обоснование заимствованных средств у казахстанских и иностранных финансовых институтов: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Заимствование средств у казахстанских и зарубежных финансовых институтов не осуществлялось в связи с тем, что основное финансирование компании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то обстоятельство, что для работы в компании привлечены иностранные специалисты в составе 4 единиц, в бюджете компании по статье аренда квартир на 2008 год в соответствии с трудовыми договорами запланированы расходы на сумму 6823200 тенге по обеспечению их жильем.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Анализ оплаты труда и премирования руководящих работников компании: </w:t>
      </w:r>
      <w:r>
        <w:rPr>
          <w:rFonts w:ascii="Times New Roman"/>
          <w:b w:val="false"/>
          <w:i w:val="false"/>
          <w:color w:val="000000"/>
          <w:sz w:val="28"/>
        </w:rPr>
        <w:t xml:space="preserve">Рост Фонда оплаты труда (далее - ФОТ) руководящих работников за период 2006-2007 гг. составило 219 % (с 59,8 млн. тенге до 131,1 млн. тенге). Численность руководящих работников за период 2006-2007 гг. увеличилась с 23 до 24 человек. Как видно из нижеприведенных диаграмм рост ФОТ руководящих работников сопровождался ростом ФОТ всей компании. Как показывают прогнозные данные за период с 2008-2010 гг., планируется снижение численности работников компании до 277 человек, при этом ФОТ компании в 2008 году сохранит уровень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ФОТ при условии сокращения штатной численности компании на 20 % объясняется привлечением российских специалистов в области создания космических систем в количестве 4 единиц, специалистов с опытом работы 20-25 лет по эксплуатации объектов наземной космической инфраструктуры на комплексе "Байконур" в количестве 38 единиц, 7 единиц было принято в конце 2007 года в штат Представительства компании в городе Москва.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вышеизложенным, ФОТ на 2008 год составил 680 615 тыс. тенге, в том числе специалистов Российской Федерации 52 064 тыс. тенге, сотрудников Представительства в городе Москва 15 633 тыс. тенге, специалистов филиала в городе Байконыр 67 993,3 тыс. тенге и прочим категориям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роста ФОТ компании рост ФОТ руководящих работников составит с 142 млн. тенге до 165 млн. тенге.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2: Количество работников 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бумажный вариант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3: Фонд оплаты труда компании за 2005-2010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бумажный вариант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1.4. Мероприятия, проводимые компанией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состоянию на конец 2007 года компанией было реализовано 9 проектов по созданию целевых космических систем, в результате чего было достигнуто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разработаны техническое задание и технико-экономическое обоснование (далее - ТЭО) создания космической системы дистанционного зондирования Земли Республики Казахстан в составе двух КА (оптико-электронные высокого и среднего разрешения), наземного комплекса управления и наземного целевого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разработано ТЭО Специального конструкторско-технологического бюро Космической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разработаны техническое предложение, эскизный проект, ТЭО создания сборочно-испытательного комплекса космической техники на СКТБ 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на 2008-2010 годы планирует реализовать следующие проекты индустриально-инновационного характера, направленные на реализацию Стратегии компании: "Создание космической системы дистанционного зондирования Земли Республики Казахстан"; "Создание сборочно-испытательного комплекса Специального конструкторско-технологического бюро космической техники"; "Создание наземной инфраструктуры системы высокоточной спутниковой навигации".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указанным направлениям компанией планируется проведение маркетинговых исследований, научно-исследовательских и опытно-конструкторских работ, участие в подготовке специалистов в области космической деятельности, трансферт передовых космических технологий в Казахстан, развитие подразделений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с 2005 по 2007 годы компания не осуществляла мероприятия по управлению активами (пакетами акций, долями участия), так как деятельность компании была направлена на создание основных фондов.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 План развития на 2008-2010 годы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1.5.1. Цели и задачи (стратегические и на 2008 год)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своей деятельности компания руководствуется следующими основными принципами развития космической отрасли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ориентированность космических технологий и систем на предоставление качественных услуг различным потребителям;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построение единого технологического процесса, позволяющего осуществлять космические проекты "под ключ", т.е. от разработки, производства, испытания, запуска и дальнейшей эксплуатации космической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налаживание партнерских отношений с мировыми разработчиками космической техники, что обеспечит трансферт передовых технологий в космическую отрасль Республики Казахстан в отличие от приобретения услуг у производителей космической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отечественных специалистов в процессе исполнения заказов по созданию космических систем в одном пакете с поставкой космических технологий и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перечень основных проектов компании на 2008-2010 годы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национальной космической системы дистанционного зондирования Земли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наземной инфраструктуры системы высокоточной спутниковой навигации";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"Создание сборочно-испытательного комплекса СКТБ КТ". 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1.5.2. Основные направления и механизм реализации Плана развития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Первоочередным мероприятием в реализации первого этапа является внедрение процессов целостного управления и менеджмента качества. В частности, в целях эффективной реализации проектов и совместимости их со стратегией становления и развития отрасли, планируется внедрение Системы сбалансированных показателей (далее - ССП), которая позволит определить стратегический курс компании, выделяя самые необходимые процессы и осуществляя контроль прогресса достижения поставленных задач. Система управления проектами (далее - СУП) позволит детализировать процессы реализации проектов и обеспечить их скорейшее и успешное завершение. Система формализации проектов по международным стандартам ISO должна будет прописать и обозначить всех участников реализации проектов и их задачи. Также в значительной степени уделяется внимание усовершенствованию внутренних процессов в области логистики и бюджетного планирования.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предусмотренных проектов компания видит механизм их реализации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обучение и повышение квалификации специалистов в профильных высших учебных заведениях и космических центрах Российской Федерации, Украины и др.;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собственной проектно-конструкторской и сборочно-испытательной базы для разработки, изготовления и испытания 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текущих и долгосрочных программ в сфере космической деятельности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создании и развитии нормативной правовой базы космической деятельности в Республике Казахстан с учетом международного космического права, путем формирования стандартов и нормативных документов в космической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развитие международного сотрудничества путем интеграции в мировые научно-технические и инновационные процессы в сфере космической деятельности и внедрения международных стандартов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реализации отраслевой программы "Развитие инфраструктуры комплекса "Байконур" на 2007-2009 годы",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сентября 2006 года N 954, предстоит разработка технико-экономического обоснования проекта по внедрению информационной системы учета ресурсов предприятия на комплексе "Байконур". Параллельно будут подготовлены бюджетные заявки на финансирование работ по внедрению проекта на казахстанских предприятиях с учетом дальнейшего внедрения в космическую отрасль.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в решении этой задачи будут проведены проектные работы, которые позволят сформировать техническое задание на автоматизацию процессов управления проектами, организации документооборота, управления персоналом, финансовыми и материальными потоками и пр.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1.5.3. Реструктуризация активов и развитие аутсорсинга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2008-2010 годы компанией не планируются мероприятия по реструктуризации активов или привлечения услуг аутсорсинга. 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1.5.4. Развитие производства продукции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Согласно проектам принятых компанией к реализации в 2008-2010 годах производство продукции в запланированный период не предусматривается, так как проекты, реализуемые компанией, имеют долгосрочный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системы дистанционного зондирования Земли Республики Казахстан будут: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регулярный контроль состояния зон экологических бедствий, кризисных регионов и территорий с повышенной антропогенной нагрузкой;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облачного покрова над территорией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раннее предупреждение опасных метеорологических 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нефтяных пятен на акватории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мониторинг промышленных агломераций и урбанизированных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мониторинг радиационно-опасных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мониторинг ледников;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мониторинг открытых разработок твердых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мониторинг Аральского моря и регистрация пыльных бурь;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мониторинг Семипалатинского испытательного ядерного полигона и прилегающих к нему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контроль сгонно-нагонных явлений на Казахстанском побережье Каспийского моря;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мониторинг бассейна реки Сырдарьи;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контроль процессов опустынивания;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картирование зеленых насаждений промышленных городов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задач будет основано на следующих видах продукции системы, производство которых, запланировано к началу 2012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аннотированные "сырые"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цифровые изображения и данные стандартных уровней 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калиброванные изображения поверхности Земли, включающие стандартную радиометрическую и геометрическую коррекцию;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ортотрансформированные изображения поверхности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мозаичные изображения поверхности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синтезированные изображения поверхности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многослойные цифровые (электронные) карты общего и специального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трехмерные цифровые модели рельефа и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цифровые тематические слои геоинформационной системы (далее - ГИС).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проекту создания наземной инфраструктуры системы высокоточной спутниковой навигации необходимо отметить, что проект соответствует задачам промышленного освоения высоких технологий, наукоемких разработок, подчинения научных разработок требованиям социально-экономического развития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местоположения любых движущихся объектов является одной из основ повышения эффективности экономики любой страны. В первую очередь это относится к мониторингу наземного и водного транспорта. Особенно актуальна данная проблема для Республики Казахстан, обладающей большой территорией, выгодным географическим положением и несомненно огромным транзитным потенциалом. В этой связи выбор данного проекта для его реализации является весьма обоснованным и своевременным. Реализация данного проекта позволит в полной мере внедрить передовые космические радионавигационные технологии практически во все отрасли экономики Республики Казахстан и это будет способствовать ускоренному социально-экономическому развитию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проекту создания Сборочно-испытательного комплекса производство космических аппаратов после ввода в эксплуатацию объекта составит около 2-х космических аппаратов в год. Основной целью проекта является создание и ввод в эксплуатацию современного высокотехнологичного предприятия, способного решать актуальные задачи производства, испытаний и ввода в эксплуатацию космических аппаратов, компонентов полезной нагрузки и элементов космической техники, что позволит удешевить себестоимость проектов реализуемых в Казахстане. 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1.5.5. Развитие социальной сферы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Развитие социальной сферы является одним из эффективных инструментов формирования высококвалифицированного кадрового персонала компании, создания коллектива единомышленников и благоприятного климата для его творческой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социальной сферы в первую очередь планируется обеспечение сотрудников компании социальным пакетом: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стимулирование и мотивация труда сотрудников компании регулируется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предоставлении ежегодного трудового отпуска сотруднику выплачивается лечебное пособие в размере 2-х должностных окладов в пределах фонда оплаты труда.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1.5.6. Мероприятия по охране окружающей среды, соблюдению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и безопасности труда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компания является природопользователем, на которого возлагаются обязанности по соблюдению законодательства об охране окружающей среды, нормативов ее качества и экологических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разрабатываемой Государственной программы "Развитие космической деятельности в Республике Казахстан на 2008-2020 годы" предусматриваются мероприятия, направленные на охрану окружающей среды и снижение экологической напряженности, формируемой в результате космической деятельности в Республике Казахстан, в том числе на комплексе "Байконур".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мероприятия по охране труда и техники безопасности в компании ориентированы на комплекс организационных, технических, методических, производственных и санитарно-гигиенических работ. 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1.5.7. Объем капитальных вложений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Увеличение уставного капитала компании направляемых на капитальные вложения в течение 2008-2010 годов составят (в млн. 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253"/>
        <w:gridCol w:w="1853"/>
        <w:gridCol w:w="1913"/>
        <w:gridCol w:w="1893"/>
        <w:gridCol w:w="185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вложений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капитальных вложений,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</w:tr>
      <w:tr>
        <w:trPr>
          <w:trHeight w:val="16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национальную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космическую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составе из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оптико-электронных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наземный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наземный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комплекс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4861242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5192300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7150000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17203542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сборочно-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сборке и испытанию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аппаратов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4358642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6759618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11318260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наземную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высокоточной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навигации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215000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1313358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1062642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2591000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10864300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14972260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31112802 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1.5.8. Структура себестоимости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процессе становления космической отрасли Республики Казахстан деятельность компании будет ориентирована на реализацию космических проектов, нацеленных на построение единого производственного цикла, которые имеют долгосрочный характер. Затраты, связанные с реализацией проектов, будут капитализированы по мере ввода в эксплуатацию компонентов, запланированных компанией проектов. В процессе их реализации виды затрат будут состоять в основном из фонда оплаты труда компании и прочих прямых и накладных затрат, приведенных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</w:t>
      </w:r>
      <w:r>
        <w:rPr>
          <w:rFonts w:ascii="Times New Roman"/>
          <w:b w:val="false"/>
          <w:i w:val="false"/>
          <w:color w:val="000000"/>
          <w:sz w:val="28"/>
        </w:rPr>
        <w:t>2 </w:t>
      </w:r>
      <w:r>
        <w:rPr>
          <w:rFonts w:ascii="Times New Roman"/>
          <w:b w:val="false"/>
          <w:i w:val="false"/>
          <w:color w:val="000000"/>
          <w:sz w:val="28"/>
        </w:rPr>
        <w:t xml:space="preserve">-6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Плану.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себестоимости (затрат) выполняемых компанией работ в течение 2008 года выглядит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873"/>
        <w:gridCol w:w="161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1008130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расходы,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962880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24097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работников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457693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работников руководящего аппарата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оплаты труда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74445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66201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в фонд социального страхования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8244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44572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основных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нематериальных активов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31647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расходы,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77683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установленных норм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77683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повышение квалификации работников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37165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содержание Совета директоров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налогам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35439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и типографские работы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охрану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Консультационные (аудиторские)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услуги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19469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услуги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81467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социальную сферу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13854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53880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готовой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работ, услуг),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работников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от оплаты труда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обслуживание основных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Командировочные расходы,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установленных норм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погрузке, транспортировке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рекламу и маркетинг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аренде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расходы, всего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 (процентам)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 (процентам) 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 (процентам) по аренде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расходы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1.5.9. Обоснование ценовой и тарифной политики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высокую себестоимость проектов, запланированных компанией, тарифы на продукцию проектов должны быть ниже существующих цен на аналогичные услуги. При этом необходимо учесть что, проекты компании направлены на решение социально-экономических задач государства, задач научного характера и не несут коммерческий характер, что будет отражено в ценовой политике компании. 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1.5.10. Кадровая политика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Кадровая политика компании направлена на комплектование коллектива высококвалифицированными специалистами в области космической деятельности, с привлечением выпускников специализированных ВУЗов России, Украины, выпускников по программе "Болашак", специалистов, имеющих практический опыт работы в космической отрасли и смежных областях, а также опыт работы в сфере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кадрового обеспечения компании планируется: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системы оценок сотрудников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кадрового резерва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условий для мотивации успешного производительного труда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системы подготовки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внедрение системы дифференцированной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кадровой политики компании является формирование кадрового потенциала для космической отрасли на основе: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подготовки специалистов с высшим профессиональным образованием в ВУЗах Казахстана, России, Европы и ведущих стран мира, а также путем направления молодых специалистов на обучение по программе "Болашак";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мероприятий по повышению уровня подготовки персонала: организация семинаров и курсов повышения квалификации с приглашением профессорско-преподавательского состава и ученых из ведущих институтов и центров в сфере космической деятельности, а также использование технологий дистанционного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внедрение практики обучения и стажировки на производстве казахстанских специалистов в процессе реализации того или иного проекта в рамках заключенных контрактов с зарубежными партнерами, сторонними организациями, участвующими в реализации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компания реализует основные положения кадровой политики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создания необходимых условий для прохождения практики студентами профильных специальностей ВУЗов, участия магистрантов и аспирантов в научно-исследовательских и опытно-конструкторских разработках;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внесения предложений по формированию государственного образовательного заказа по специальностям, необходимым для развития отечественной космической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и проведения научно-практических конференций, круглых столов, семинаров по проблемам развития 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организации мероприятий по участию студенческой молодежи в развитии космической отрасли и внедрении новейших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повышения профессионального уровня сотрудников компании на курсах специализации и повышения квалификации на российских и украинских предприятиях по совместным проектам, а также на предприятиях государств дальнего зарубежья. 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1.5.11. Политика по заимствованию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2008-2010 годах планируется диверсификация источников финансирования деятельности компании путем привлечения дополнительных инвестиций из институтов развития, в частности Банка Развития Казахстана, Национального инновационного фонда, Национального инвестиционного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рассматриваются варианты разделения расходов по реализации проектов путем формирования совместных предприятий, в том числе с зарубежными партнерами, что позволит не только снизить финансовую нагрузку и риски на казахстанские источники, но и привлечь передовые производственные и управленческие технологии, обеспечить выход на мировой рынок космических услуг. 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1.5.12. Финансовые результаты и отношение с бюджетом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момента образования деятельность компании была ориентирована на реализацию проектов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программой </w:t>
      </w:r>
      <w:r>
        <w:rPr>
          <w:rFonts w:ascii="Times New Roman"/>
          <w:b w:val="false"/>
          <w:i w:val="false"/>
          <w:color w:val="000000"/>
          <w:sz w:val="28"/>
        </w:rPr>
        <w:t>развития космической деятельности Республики Казахстан на 2005-2007 годы. По итогам работы объем произведенной продукции компании за 2006 и 2007 годы составил 1395100 тыс. тенге и 530148 тыс. тенге соответственно. Реализация проектов компании по созданию КС ДЗЗ, наземной инфраструктуры высокоточной спутниковой навигации (далее - СВСН) и СбИК будет осуществляться путем увеличения уставного капитала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Плану (форма 1 "Прогноз важнейших показателей развития на 2008-2010 годы"), в котором видно, что в 2006 году размер увеличения уставного капитала составлял 1300000 тыс. тенге, в 2007 году 8224165 тыс. тенге, в 2008 году 5276242 тыс. тенге, в 2009 году 10864300 тыс. тенге и в 2010 году 14972260 тыс. тенге. Выделенные в 2006-2007 годах 1000000 тыс. тенге и 6373400 тыс. тенге на проект "КС ДЗЗ РК" не были освоены по причине несостоявшегося конкурса на создание КС ДЗЗ, а также не созданного СКТБ КТ. Кроме того, не были проведены запланированные в 2006 и 2007 годах работы по реконструкции 2-х жилых домов в городе Байконыр, по которым проведена лишь государственная экспертиза разработанной проектно-сметной документации (далее - ПСД), сумма средств использованных на сегодняшний день по данному проекту составила 219,9 млн. тенге. Неиспользованные средства будут освоены в 2008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долгосрочность проектов реализуемых компанией, доходы от продукции создаваемых систем за период с 2008-2010 годы не прогнозируются. От размещения временно свободных средств, компанией запланированы доходы от не основной деятельности в размере 578781 тыс. тенге на 2008, 300000 тыс. тенге на 2009 и 400 000 тыс. тенге на 2010 год. Ожидаемые финансовые результаты деятельности компании приводятся ниже: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73"/>
        <w:gridCol w:w="1493"/>
        <w:gridCol w:w="1533"/>
        <w:gridCol w:w="1713"/>
        <w:gridCol w:w="1913"/>
        <w:gridCol w:w="1933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(прогноз)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1414439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9638604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14914846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25779146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40751406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2845418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11200036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16631877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25740015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41114821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176400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-1116826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-1195003 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1.5.12.1. Поступления из республиканского бюджета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 развития компании на 2008-2010 годы предусматривает за тот же период поступление из республиканского бюджета финансовых средств, всего - 45437,6 млн. тенге, в том числе по годам: 2008 - 5276,2 млн. тенге; 2009 - 10864,3 млн. тенге; 2010 - 14972,2 млн. тенге. Прогнозные финансовые показатели на 2009 и 2010 годы будут уточнены в соответствии с планируемым формированием республиканского бюджета на соответствующий период. 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1.5.12.2. Поступления в бюджет, дивиденды на государственные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пакеты акций акционерных обществ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течение 2008 года платежи в государственный бюджет в виде налогов и других обязательных платежей будут производиться в соответствии с действующим налоговым законодательством Республики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2008-2010 годов выплата дивидендов по акциям компании не предусмотрена. Это связано с тем, что на период становления космической отрасли основные вложения финансовых средств направлены на создание отечественных производств, космических систем и комплексов. Позиционируя себя разработчиком космических технологий компания реализует долгосрочные инфраструктурные проекты, связанные с разработкой объектов наземной космической инфраструктуры и группировки космических аппаратов.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подтверждение можно привести факт, что в экономическом заключении финансово-экономическое обоснования "Создание национальной космической системы дистанционного зондирования Земли Республики Казахстан, в составе 2-х оптико-электронных космических аппаратов дистанционного зондирования Земли (высокого и среднего разрешений), наземного комплекса управления и наземно-целевого комплекса", одобренным Министерством экономики и бюджетного планирования Республики Казахстан период создания космической системы занимает период с 2006 по 2010 годы, начало эксплуатации запланировано с 2011 по 2017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факт, что компания на сегодняшний день находится на стадии капитализации, дооснащения производственных мощностей, модернизации основных средств, реконструкции зданий и сооружений, выплата дивидендов на государственные пакеты акций компании предусмотрена на последующие годы (не ранее 2013 года). 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Инвестиционная программа компании 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Оценка инвестиционной ситуации в отрасли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2.1.1. Анализ и оценка ситуации на инвестиционных рынках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(сферы), а также оценка роли компании и степень ее влияния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инвестиционные процессы в отрасли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Общемировые тенденции развития космической отрасли благоприятствуют инвестициям в данный сектор мировой экономики. Растут общемировой космический бюджет и доходы мирового коммерческого сектора космической отрасли. Появляются новые приложения и рыночные сегменты.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ежегодным отчетам организаций SIA (Ассоциация производителей спутников) и ISBC (International Space Business Council), доходы коммерческого сектора космической отрасли выросли с менее 40 млрд. долларов США в 1996 году до 64,2 млрд. долларов США в 2000 году, до 100 млрд. долларов США в 2005 году и 180 млрд. долларов США в 2006 году. Эта сумма учитывает как затраты частных компаний на разработку и вывод в космос всевозможных спутников (телекоммуникационных, погодных, "шпионов" и т.д.), так и государственных - на глобальные космические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2010 году общий объем доходов мировой космической отрасли составит около 200 млрд. долл. США. 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2.1.2. Выводы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Вышеперечисленные тенденции благоприятствуют инвестициям в космическую отрасль. Тем не менее, необходимо учитывать различия в инвестиционной и коммерческой привлекательности различных сегментов космической отрасли. Учитывая высокую себестоимость космической отрасли, в большинстве случаев, космические державы осуществляют космическую деятельность для обеспечения научно-производственного прогресса, при этом необходимо учесть, что реализация космических проектов не только способствует престижу государства, но и развитию коммерческого сектора космоса с высокой прибылью. 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Инвестиционные приоритеты и направления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Республике Казахстан находятся на стадии формирования следующие сегменты космической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и испытания 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персональная спутниковая связь, спутниковое вещание, фиксированная спутниковая связь (сдача в аренду ресурсов спутников связи);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дистанционное зондирование Земли и услуги по обработке данных ДЗЗ;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космическая система научного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производство и эксплуатация наземной аппаратуры потребителя (НАП) (в частности, навигационного оборудования);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наземная космическая инфраструктура.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вышеперечисленных направлений космической деятельности наибольшей инвестиционной привлекательностью обладают сегменты систем и услуг спутниковой связи и вещания, производства наземной аппаратуры потребителя космических систем, в частности навигационных систем и услуг на их основе. Данные сегменты значительно превосходят остальные по объему, степени коммерциализации, а также по темпам роста.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2.2.1. Намерения по инвестиционным проектам,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предварительные расчеты и обоснования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период 2008-2010 годы компания планирует начать реализацию ряда инвестиционных проектов, направленных на формирование в Республике Казахстан космической отрасли и освоения циклов производства космических систем и технологий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Плану. 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2.2.2. Оценка эффективности инвестиционных проектов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Инвестиционные проекты принимаются на основе защиты проектов и предоставления положительных заключений по четырем основным аспектам реализации проекта (правовое, техническое, коммерческое и финансовое заключения).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проекты, реализуемые компанией в планируемый период, направлены на создание инфраструктуры развития космической деятельности и их оценка складывается из социальной, политической и экономической значимости, как проектов, так и самой 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технико-экономические обоснования инвестиционных проектов разработаны в соответствии с требованиями, утвержденными Министерством экономики и бюджетного планирования Республики Казахстан от 30 сентября 2004 года N 144, а финансово-экономические обоснования инвестиционных проектов в соответствии с правилами, утвержденными Министерством экономики и бюджетного планирования Республики Казахстан от 30 сентября 2004 года N 143. 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2.2.3. Схема управления временно свободными ресурсами, политика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их размещения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Временно свободные средства компании размещаются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сентября 2004 года N 960 "О некоторых вопросах приобретения государственными предприятиями на праве хозяйственного ведения и организациями, контрольный пакет акций (долей) которых принадлежит государству, финансовых услуг". В течение 2008-2010 годов предполагается размещение временно свободных денежных средств на депозитах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не основной деятельности приведены в приложении 2 к настоящему плану (форма 1 "Прогноз важнейших показателей на 2008-2010 годы"). 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Инвестиционный план развития компании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Разрабатываемая инвестиционная программа компании ориентирована на комплексное и поэтапное развитие космической отрасли Казахстана, что позволяет эффективно достичь поставленных целей с учетом постоянно изменяющихся внешних и внутренних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Компания намерена привлекать инвестиции на реализацию перспективных проектов, указанных ниже.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проект: "Создание национальной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дистанционного зондирования Земли Республики Казахстан, в составе </w:t>
      </w:r>
      <w:r>
        <w:br/>
      </w:r>
      <w:r>
        <w:rPr>
          <w:rFonts w:ascii="Times New Roman"/>
          <w:b/>
          <w:i w:val="false"/>
          <w:color w:val="000000"/>
        </w:rPr>
        <w:t xml:space="preserve">
из 2-х оптико-электронных космических аппаратов дистанционного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зондирования Земли, наземный комплекс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наземно-целевой комплекс"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реализации проекта: Республика Казахстан,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инвестиционного проекта: создание национальной космической системы дистанционного зондирования Земли Республики Казахстан, включающего два спутника ДЗЗ, наземного комплекса управления спутниками и наземного целевого комплекса для приема и обработки космических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данный момент в мире насчитывается более 20 космических систем ДЗЗ. По мнению экспертов, собственными спутниками для дистанционного зондирования, как в гражданских, так и в военных целях к 2010 году смогут обладать 30 государств. Их число будет расти и дальше с появлением малых и сравнительно недорогих спутников.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Казахстане функционируют предприятия по приему данных с космических систем дистанционного зондирования Земли, которые развернули приемные станции в городах Астана, Алматы, Уральск и Атырау, позволяющие получать данные с международных спутников Radarsat (Канада), Aqua (США), Terra (США), и IRS - Р6 (Индия). В рамках данной системы решаются частные задачи мониторинга сельскохозяйственных угодий, картирования очагов пожаров и зон затопления, контроля экологической обстановки в кризисных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ее текущее состояние не позволяет выполнять весь спектр национальных задач, которые потенциально могут обеспечиваться полноценной системой космического мониторинга. Большинство из этих задач требуют оперативного мониторинга, а он не возможен ввиду значительных трудностей, возникающих при допуске к услугам действующих зарубежных спутников ДЗЗ.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приобретает актуальность вопрос создания национальной космической системы дистанционного зондирования Земли, имеющей в своем составе спутники ДЗЗ с аппаратурой высокого и среднего разрешения. Это подтверждается технико-экономическим обоснованием проекта "Создание космической системы дистанционного зондирования Земли", разработанного компанией в апреле 2006 года, которое получило положительные оценки государственной, отраслевой экспертизы и экспертиз заинтересованных государственных органов, в числе которых министерства сельского хозяйства, чрезвычайных ситуаций, Агентство Республики Казахстан по управлению земельными ресурсами, Комитет геологии и недропользования Министерства энергетики и минеральных ресурсов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завершения проекта планируется на конец 2019 года. Объем финансовых средств, необходимых для реализации данного инвестиционного проекта, составляет 36003400 тыс. тенге, в том числе по годам: 2008 - 4861242 тыс. тенге; 2009 - 5192300 тыс. тенге; 2010 - 7150000 тыс. тенге.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проект: "Создание сборочно-испытательного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Специального конструкторско-технологического бюро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космической техники по сборке и испытанию космических аппаратов"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реализации проекта: город Байконыр.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инвестиционного проекта - создание конкурентоспособного на мировом космическом рынке предприятия по проектированию, изготовлению, сборке и испытаниям КА с использованием передового мирового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конструкторско-технологической, производственной и материально-технической базы СКТБ 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высококвалифицированного кадрового состава инженерно-технических работников путем обучения и прохождения производственного обучения в ведущих мировых компаниях в области проектирования, изготовления, сборки и испытания космической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изготовление, сборка и испытание КА, полезной нагрузки и компонентов космической техники в Республике Казахстан собственными силами и в кооперации с отечественными и иностранными партнерами.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завершения проекта - 2009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Плана мероприятий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реализации Государственной программы "Развитие космической деятельности в Республике Казахстан на 2005-2007 годы" выполнен проект по созданию специального конструкторско-технологического бюро космической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данного проекта компанией разработаны концепция, аванпроект, технико-экономическое обоснование, эскизный проект и План-график создания СКТБ КТ для космических аппаратов микро и мини класса на период 2006-2009 годы. ТЭО получило положительное заключение государственной научно-технической и отраслевой экспертиз.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ТЭО представлены организационная и технологическая структуры СКТБ КТ. На основе анализа мирового опыта предлагается, что СКТБ КТ должно состоять из двух основных подразделений: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конструкторского бюро, оснащенного самыми новейшими программными продуктами и использующего передовые методы организации процесса проектирования 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сборочно-испытательного комплекса, оборудование которого должно соответствовать лучшим мировым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конфигурация является оптимальной для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финансовых средств, необходимых на реализацию проекта: всего - 11118260,0 млн. тенге, в том числе по годам: 2008 - 200000 тыс. тенге; 2009 - 4358642 тыс. тенге; 2010 - 6759618 тыс. тенге. 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Прогноз важнейших показателей развития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 важнейших показателей развития компании представлен в приложениях 2-6 к настоящему Плану.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Организационная структура АО "НК "Қазақстан Ғарыш Сапары"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 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важнейших показателей развития на 2008-2010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"НАЦИОНАЛЬНАЯ КОМПАНИЯ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ҒАРЫШ САПАРЫ"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053"/>
        <w:gridCol w:w="1113"/>
        <w:gridCol w:w="1113"/>
        <w:gridCol w:w="1253"/>
        <w:gridCol w:w="933"/>
        <w:gridCol w:w="1042"/>
        <w:gridCol w:w="1175"/>
        <w:gridCol w:w="1175"/>
        <w:gridCol w:w="1093"/>
        <w:gridCol w:w="125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изм.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530148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МОН РК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1095100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419192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НКА РК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СНГ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СНГ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10864300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14972260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10864300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14972260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1282201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956208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916915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704209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1008130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1116826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1195003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1084284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530148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услуг):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567331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229870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714870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726338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578781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349584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474339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962880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1030 282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1102401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86544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92602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210070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-1116826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-1195003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-770 %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-474 %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(убыток)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176400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-1116826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-1195003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-770 %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-677 %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чистого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(15/6*100 %)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48103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63103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177100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376750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682615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680615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968893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1020530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59845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131138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141575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152883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165113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210 %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(цены)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26.1.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(цен)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периоду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женность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1048420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1133062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1783560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1026709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2523000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229589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496629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1668 008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954509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 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доходов и расходов на 2008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"ҚАЗАҚСТАН ҒАРЫШ САПАРЫ"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673"/>
        <w:gridCol w:w="1233"/>
        <w:gridCol w:w="1293"/>
        <w:gridCol w:w="1133"/>
        <w:gridCol w:w="1133"/>
        <w:gridCol w:w="1133"/>
        <w:gridCol w:w="1133"/>
        <w:gridCol w:w="1213"/>
        <w:gridCol w:w="125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сяцев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оказания услуг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1084284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567331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229870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(строка 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2)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516953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197917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426060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578781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услуг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38279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расходы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480233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962880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210070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прибыли/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методу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Прибыль/убыток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(стр.3+стр.4+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стр.5-стр.6-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стр.7-стр.8-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стр.9+/-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стр.10)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-156081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-416684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-170 %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Прибыль/убыток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налогооб-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(стр.11+/-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стр.12)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-156081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-416684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-170 %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налогу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прибыль/убыток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стр.14)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-156081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-416684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-243 %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прибыль/убыток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стр.16)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вычета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меньшинства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176400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-156081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-180421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-416684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-429348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-243 %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Прибыль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акцию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3 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движения денежных средств в 2008 году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"НАЦИОНАЛЬНАЯ КОМПАНИЯ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ҒАРЫШ САПАРЫ"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473"/>
        <w:gridCol w:w="1093"/>
        <w:gridCol w:w="1273"/>
        <w:gridCol w:w="1133"/>
        <w:gridCol w:w="1133"/>
        <w:gridCol w:w="1175"/>
        <w:gridCol w:w="1264"/>
        <w:gridCol w:w="1213"/>
        <w:gridCol w:w="139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сяцев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1423951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900635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услуг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1395100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530148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370487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330664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503288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1284 %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1046808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1168396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481161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710100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1015035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товары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532414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232599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64694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126054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169932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247661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83683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261941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493452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227308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356035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457693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75600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84236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101464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11692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29399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49194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109884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98400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134939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199797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5980 %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1.1.-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1.2.)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377143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-267761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-137919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-150497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-379436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-511747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-71 %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свопы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2.1.7.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124865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12456916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25321 %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129839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48913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34067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92628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92628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92628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283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23388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23388 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12340901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фьючерсные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свопы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2.1.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2.2.)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-129839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-49197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-66304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-124865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-124865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-12456916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25321 %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аренде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=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 3.1.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3.2.)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8224165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5276242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увеличение+/-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(стр.1.3.+/-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стр.2.3.+/-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стр.3.3.)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1547304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7907207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-204223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-275362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4771941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-7692422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-97 %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470673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2017978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9925185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9925185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15201427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9925185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492 %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эквиваленты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2017978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9925185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9720962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9649823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19973368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2232764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492 %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4 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расходов на 2008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"НАЦИОНАЛЬНАЯ КОМПАНИЯ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ҒАРЫШ САПАРЫ"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2493"/>
        <w:gridCol w:w="1053"/>
        <w:gridCol w:w="1273"/>
        <w:gridCol w:w="1133"/>
        <w:gridCol w:w="1133"/>
        <w:gridCol w:w="1133"/>
        <w:gridCol w:w="1293"/>
        <w:gridCol w:w="1213"/>
        <w:gridCol w:w="1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(прогноз)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сяцев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916915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704209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260469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511085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747348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1008130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349584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474339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480233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709069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962880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11995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24097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128566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289496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227308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356035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457693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16714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28320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47458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34943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24788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41913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7485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23347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норм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14473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50984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77683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12 %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326 %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1331 %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35439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1585 %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типограф-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работы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связи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18879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неустойки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(занижение)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порча,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достача ТМЗ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40240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60853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1365 %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2217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72833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22926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37262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45677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53880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38279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активов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норм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норм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9868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30851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38279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45249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(процентам)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5 </w:t>
      </w:r>
    </w:p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Прогнозный баланс на 2008-2010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"НАЦИОНАЛЬНАЯ КОМПАНИЯ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"ҚАЗАҚСТАН ҒАРЫШ САПАРЫ"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773"/>
        <w:gridCol w:w="1873"/>
        <w:gridCol w:w="1533"/>
        <w:gridCol w:w="1593"/>
        <w:gridCol w:w="1593"/>
        <w:gridCol w:w="16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2845418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16631877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25740015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41114821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2040564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10288258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2829393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3188008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2674509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эквиваленты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2017552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9925185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2232764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15896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229589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496629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1668008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954509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налоговые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предназ-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130022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804854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911778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13802485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22552007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38440312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долевого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665874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687188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901478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Разведочные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124541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100026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223388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987647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1271617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активы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124564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12677619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19334360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34638695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Пассивы, всего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2845418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11200036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16631877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25740015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41114821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1048439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1133062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1783560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1026709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2523000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и добровольным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26709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1423000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краткосроч-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1009967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1118964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1757189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Отложенные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долгосроч-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обязательства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1796979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10066974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14848317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24713306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38591821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Выпущенный капитал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1414439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9638604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14914846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25779146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40751406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Эмиссионный доход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Выкупленные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79500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131464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232722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(непокрытый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172470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348870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-80479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-1197304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-2392307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меньшинства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6 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Перечень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"НАЦИОНАЛЬНАЯ КОМПАНИЯ "ҚАЗАҚСТАН ҒАРЫШ САПАРЫ"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планируемых к реализации в 2008-2010 годах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753"/>
        <w:gridCol w:w="1333"/>
        <w:gridCol w:w="1175"/>
        <w:gridCol w:w="1273"/>
        <w:gridCol w:w="1233"/>
        <w:gridCol w:w="1233"/>
        <w:gridCol w:w="1233"/>
        <w:gridCol w:w="1213"/>
        <w:gridCol w:w="1213"/>
      </w:tblGrid>
      <w:tr>
        <w:trPr>
          <w:trHeight w:val="3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по годам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(прогноз)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(прогноз)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(прогноз)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36003400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7373400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4861242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5192300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7150000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11426458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14216650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4358642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6759618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2898390 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2591000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215000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1313358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1062642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Плану 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проекта: "Создание наземной инфраструктуры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высокоточной Спутниковой навигации Республики Казахстан"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АО "НК "Қазақстан Ғарыш Сапары"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724"/>
        <w:gridCol w:w="6581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наземной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высокоточной спутниковой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"Қазақстан Ғарыш Сапары"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телематического 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спутниковых навигационных систем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телематического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навигационных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спутниковых навигационных систем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Российская Федерация. </w:t>
            </w:r>
          </w:p>
        </w:tc>
      </w:tr>
      <w:tr>
        <w:trPr>
          <w:trHeight w:val="57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инвестиционно-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продукта,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потреблении, и т.д.)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Назначение: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телематического оборудования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Основные 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характеристики: 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Навигационное оборудование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глобальных навигационных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спутниковых систем GPS,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ГЛОНАСС, Galileo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Основные потребители: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силовые ведомства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коммерческие структуры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 реализации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продукта (районный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(городской), областной,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страновой, внеш-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рынок (рынок стран СНГ)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страновой, 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(рынок стран СНГ)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инвестиций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получаемых от 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телематического оборудования </w:t>
            </w:r>
          </w:p>
        </w:tc>
      </w:tr>
      <w:tr>
        <w:trPr>
          <w:trHeight w:val="18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Конкуренция со стороны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спутниковых операторов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Задержка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технических 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 высокое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предоставляемых услуг. 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Риски минимальные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проекта (инвести-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 период), год и месяц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2008-2010 годы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(жизненный 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проекта), год и месяц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эксплуатации 2 года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(NPV),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1541000000 тенге.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(IRR), %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28,38 %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реконструкция,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смена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номенклатуры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выпускаемой продукции, иное)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видов услуг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протоколов о намерении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(при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указать количество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таковых)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 о намерениях между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"НК "Қазақстан Ғарыш Сапары",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ФГУП "Микроэлектронной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"Прогресс"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проекта (проектно-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сметная документация,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мощностей, иное)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1541000000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планируемом периоде,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проекта), тенге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(кредитных) средств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уменьшению рисков (конкретно)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предварительных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на поставку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комплектующих с фиксацией цены.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затрат (бюджетирование).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Хеджирование валютных рисков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ед. в 1 год, 2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 - 12 единиц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поступлений,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достигнутого среднемесячного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предыдущего года,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за прогнозируемые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бюджет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% от достигну-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среднегодового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предыдущие три года 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прогнозные три года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данном этапе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поступление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отсутствует. Прогноз неизвестен. </w:t>
            </w:r>
          </w:p>
        </w:tc>
      </w:tr>
    </w:tbl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проекта: "Создание системы Дистанционного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зондирования Земли Республики Казахстан"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АО "НК "Қазақстан Ғарыш Сапары"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6049"/>
        <w:gridCol w:w="6256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космической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Республики Казахстан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"Қазақстан Ғарыш Сапары"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Республики Казахстан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эксплуатация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включающей два спутника ДЗЗ,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наземный комплекс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спутниками и наземный 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для приема и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Земли.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продукта,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потребления, и т.д.)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Назначение: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национальной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дистанционного зондирования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включающей два спутника ДЗЗ,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наземный комплекс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спутниками и наземный 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для приема и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дистанционного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зондирования Земли.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2 спутника ДЗЗ, НКУ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НЦК для приема и обработки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ДЗЗ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потребители: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учреждения,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Коммерческие организации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 реализации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продукта (районный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(городской), областной,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страновой, 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(рынок стран СНГ)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Внешний рынок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снимков ДЗЗ, косвенный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экономический эффект </w:t>
            </w:r>
          </w:p>
        </w:tc>
      </w:tr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Задержка срока реализации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РН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 из строя 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Снижение цен на снимки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цен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ДЗЗ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(инвестиционный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период), год и месяц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2007-2019 годы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инвестиционно-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проекта (жизненный цикл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проекта), год и месяц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лет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(NPV), денежная единица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36003400000 тенге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(IRR), %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19,94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реконструкция,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производства, смена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номенклатуры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выпускаемой продукции, иное)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производство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протоколов о намерении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проекта (проектно-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сметная документация,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мощностей, иное)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36003400000 тенге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планируемом периоде,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18.1.1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18.1.2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36003400000 тенге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7373400000 тенге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(кредитных) средств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уменьшению рисков (конкретно)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Страхование рисков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рабочих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ед. в 1 год, 2 год, 3 год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поступлений,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достигнутого среднемесячного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предыдущего года,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за прогнозируемые 3 года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бюджет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% от 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среднегодового уровня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предыдущие три года 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прогнозные три года 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инвестиционного проекта: "Создать сборочно-испытательный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 Специального конструкторско-технологического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бюро космической техники" (СКТБ КТ)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АО "НК "Қазақстан Ғарыш Сапары"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259"/>
        <w:gridCol w:w="6979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сборочно-испытательный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конструкторско-технологического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космической техники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"Қазақстан Ғарыш Сапары"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целью проекта 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современного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высокотехнологичного предприятия,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способного решать актуальные задачи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проектирования, 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испытаний и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аппаратов,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полезной нагрузки и элементов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научно-технического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задела казахстанских ученых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инженеров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Высокотехнологическое предприятие,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готовое в полной мере выполнять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следующие задачи: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партнера в 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проектах; 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заказов на тяжелые спутники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мировых производителей,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 участием в процессе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проектирования и испытания,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отдельных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спутника и полезной нагрузки;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самостоятельное 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микроспутников весом до 160 кг.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миниспутников весом до 3000 кг.,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закупая при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компоненты космических аппаратов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полезной нагрузки у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мировых производителей.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"Байконур"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продукта,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потребителей, 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и т.д.)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Космические аппараты, создаваемые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программ, выпуск на коммерческой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МКА для других стран,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отдельных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техники и полезной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нагрузки, предоставление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испытанию космических аппаратов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элементов полезной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на современном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оборудовании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мировыми стандартами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(районный (городской),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областной,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страновой, 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(рынок стран СНГ))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Внутренний страновой, внешний рынок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государственного заказа;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коммерческого заказа;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Риски, сопутствующие запуску;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договорных 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СКТБ КТ по отношению к партнерам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наоборот; Нарушение графика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финансирования; Изменение мировой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цен; Нестабильность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Непредвиденные изменения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технологиях; Изменения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политики;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Непредвиденные 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конкурентов; конструктивные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просчеты; ошибки, допущенные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монтаже; отсутствие законодательных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 и государственных 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регулирующих космическую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внутри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отсутствие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межгосударственных двусторонних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с потенциальными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партнерами Казахстана,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регламентирующих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конкретных совместных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устраняющих предпосылки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блокирования или затягивания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технических вопросов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процедурным мотивам; недостаточная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прецедентная база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предсказуемости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и регулирования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сотрудничестве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отрасли,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запусков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2009-2012 год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проекта, год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года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момента ввода в 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лет </w:t>
            </w:r>
          </w:p>
        </w:tc>
      </w:tr>
      <w:tr>
        <w:trPr>
          <w:trHeight w:val="52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(NPV),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967162849 тенге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проекта (IRR), %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17,47 %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(новое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 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смена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номенклатуры выпускаемой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иное)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производство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протоколов о намерении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продукта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указать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стоимость таковых)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документация,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мощностей, иное)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Ведутся работы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оснащению современным компьютерным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периферийным оборудованием,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программным обеспечением, системами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автоматизированного проектирования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моделирования. Штат СКТБ 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укомплектован квалифицированными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кадрами, проводятся мероприятия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и 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конструкторских работ по проектам.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(долл. США) всего,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14216650 тыс. тенге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планируемом периоде,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(валюта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14216650 тыс. тенге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18.1.1.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привлечен-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инвестиций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14216650 тыс. тенге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18.1.2.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инвестиций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 расходы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(кредитных) средств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уменьшению 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(конкретно)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эффективной испытательной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предшествующей 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изделия; комплексная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оборудованием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осуществляемая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опытного зарубежного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партнера; проведение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макетов; внедрение в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системы качества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типовых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(ФСА, FMEA, ФФА) системы;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Казахстан", национальных 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космической отрасли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и российских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стандартов; изучение опыта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практику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и регулирования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 сотрудничестве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кооперации в космической отрасли,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космических запусков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космических держав мира;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пакета акций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держав мира и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совместных предприятий </w:t>
            </w:r>
          </w:p>
        </w:tc>
      </w:tr>
      <w:tr>
        <w:trPr>
          <w:trHeight w:val="12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всего, ед. в 1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год, 3 год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- 75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 - 100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- 120 человек.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поступлений,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среднемесячного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предыдущего года,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прогнозируемые 3 года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НДС: 2007 г. - 0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- 31135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- 43586 тыс. тг.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Индивид. подох. налог: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- 0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- 15240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- 24511 тыс. тг.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Соц. налог: 2007 г. - 0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- 22606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- 36322 тыс. тг.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- 2800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- 28973 тыс. тг.;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- 71407 тыс. тг.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бюджет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непосредственного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среднегодового уровня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предыдущие три года 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прогнозные три года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