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ee90" w14:textId="2c9e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апреля 2004 года N 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2008 года N 251. Утратило силу постановлением Правительства Республики Казахстан от 31 декабря 2008 года N 1313.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апреля 2004 года N 475 "Об утверждении Перечня имущества, ввезенного лизингодателем в целях передачи в финансовый лизинг по договорам финансового лизинга, импорт которого освобождается от налога на добавленную стоимость, и правил его формирования" (САПП Республики Казахстан, 2004 г., N 19, ст. 245)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>
 имущества, ввезенного лизингодателем в целях передачи в финансовый лизинг по договорам финансового лизинга, импорт которого освобождается от налога на добавленную стоимость, утвержденный указанным постановлением, дополнить строками порядковые номера 44-1 и 44-2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"44-1. Новые автобусы для городских               из 8702 10 119 0*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пассажирских перевозок с дизельным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двигателем, общим объемом более 2500 см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длиной более 11,5 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44-2. Новые автобусы с дизель электроприводом,   из 8702 90 909 0*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длиной более 11,5 м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