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0115" w14:textId="0750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2008 года № 262.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ноября 2003 года N 1140 "Об утверждении Правил организации и проведения торгов (конкурсов, аукционов) по продаже земельного участка или права аренды земельного участка" (САПП Республики Казахстан, 2003 г., N 43, ст. 464):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и проведении торгов (конкурсов, аукционов) по продаже земельного участка или права аренды земельного участка,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15 слово "правоудостоверяющего" заменить словом "идентификационного";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отказа от исполнения обязательств, предусмотренных пунктом 22 настоящих Правил;";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