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71c1" w14:textId="a567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Договор поручительства в рамках Концессионного соглашения о строительстве и эксплуатации межрегиональной линии электропередачи "Северный Казахстан - Актюбинская область"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2008 года N 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Договора "О внесении изменений и дополнения в Договор поручительства от 9 января 2006 года N 2ДП002 в рамках Концессионного соглашения о строительстве и эксплуатации межрегиональной линии электропередачи "Северный Казахстан - Актюбинская область", одобренный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декабря 2005 года N 1218" (далее - Договор).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финансов Республики Казахстан Жамишева Болата Бидахметовича от имени Правительства Республики Казахстан заключить Договор.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       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2008 года N 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Договор о внесении изменений и дополнения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Договор поручительства от 9 января 2006 года N 2ДП002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                                     "__" _______ 2008 года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в лице Министерства финансов Республики Казахстан, именуемое в дальнейшем "Поручитель" и акционерное общество "АТФ Банк", именуемое в дальнейшем "Представитель держателей облигаций", далее совместно именуемые "Стороны", договорились заключить настоящий Договор о внесении изменений и дополнения в Договор поручительства от 9 января 2006 года N 2ДП002, одобренный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декабря 2005 года N 1218 "О предоставлении поручительства государства в рамках Концессионного соглашения о строительстве и эксплуатации межрегиональной линии электропередачи "Северный Казахстан - Актюбинская область" (далее - Договор), о нижеследующем: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Договор поручительства от 9 января 2006 года N 2ДП002, одобренный постановлением Правительства Республики Казахстан от 9 декабря 2005 года N 1218 "О предоставлении поручительства государства в рамках Концессионного соглашения о строительстве и эксплуатации межрегиональной линии электропередачи "Северный Казахстан - Актюбинская область"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2 "Предмет договора":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"на период Концессионного соглашения" заменить словами "за период обращения инфраструктурных облигаций, выпущенных в период строительства объекта Концессии",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"30 (тридцать)" заменить словами "60 (шестьдесят)";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3 главы 3 "Права и обязанности Сторон" после слова "обязательство" дополнить словами "в срок выплаты купонного вознаграждения или".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вступает в силу с момента подписания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незатронутых условий Договор поручительства от 9 января 2006 года N 2ДП002, одобренный постановлением Правительства Республики Казахстан от 9 декабря 2005 года N 1218 "О предоставлении поручительства государства в рамках Концессионного соглашения о строительстве и эксплуатации межрегиональной линии электропередачи "Северный Казахстан - Актюбинская область", остается неизменным.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составлен в двух экземплярах на государственном и русском языках, имеющих одинаковую юридическую силу, по одному экземпляру для каждой Стороны.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Юридические адреса и банковские реквизиты Сторон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Поручитель:                         Представитель держателей облигаций: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Казахстан, АО "АТФ Банк",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лице Министерства финансов        Республика Казахстан, г.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ул. Фурманова, 100,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010000, г. Астана, пр. Победы, 11   тел. 2 503 040 факс 2 501 995,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031 400 129 686                 Банковские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БИК 195 301 070                     БИК 190 201 125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ИИК 000120200 КБЕ 11                РНН 600 900 079 718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 казначейства г. Астаны  кор. счет N800161226 в УУМО НБ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Министр финансов                   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 АО "АТФ Банк"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Жамишев Б.Б.                        Пикер А.А.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