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20c7" w14:textId="5702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Концепции по внедрению системы государственного планирования, ориентированного на результаты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2008 года N 273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2007 года N 1297 "О Концепции по внедрению системы государственного планирования, ориентированного на результаты"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Концепции по внедрению системы государственного планирования, ориентированного на результаты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обеспечить своевременное выполнение мероприятий, предусмотренных Планом.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2008 года N 273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План с изменениями, внесенными постановлением Правительства РК от 06.06.2008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544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мероприятий по реализации Концепции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по внедрению системы государственного планирования,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ориентированного на результаты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093"/>
        <w:gridCol w:w="2653"/>
        <w:gridCol w:w="2153"/>
        <w:gridCol w:w="191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Вынесение на 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Межведомственной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законопроект-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деятельности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МВК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МФ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Одобрение Стратегических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развития пилотных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2008-2010 годы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МФ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одобрение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рекомендаций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разработке стратеги-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планов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16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одобрение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рекомендаций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разработке макроэконо-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мических прогнозов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фискальной политики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методам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планирования, ориентиро-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на результаты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внесение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в 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Стратегических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2009-2011 годы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в 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перечню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показателей, необходимых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мониторинга и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Стратегических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статистике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одобрение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прогноза и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фискальной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на 2009-2013 годы (1 этап)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 заседания Правительства Республики 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Стратегических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пилотных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первое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ЮКО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20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пилотными государственны-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органами и заключений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о ходе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Стратегических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пилотных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первое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ЮКО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  постановлением Правительства РК от 06.06.2008  N 544)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  постановлением Правительства РК от 06.06.2008  N 544)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  постановлением Правительства РК от 06.06.2008  N 544)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  постановлением Правительства РК от 06.06.2008  N 544)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  постановлением Правительства РК от 06.06.2008  N 544)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  постановлением Правительства РК от 06.06.2008  N 544) </w:t>
            </w:r>
          </w:p>
        </w:tc>
      </w:tr>
      <w:tr>
        <w:trPr>
          <w:trHeight w:val="23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с 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их интеграция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информационными системами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администраторов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программ, уполномоченных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по исполнению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и статистике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АС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Стратегических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пилотных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2008 года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ЮКО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отчета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Стратегических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развития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с заключениями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к ним 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ЮКО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государственные органы, непосредственно подчиненные и подотчетные Президенту Республики Казахстан, меморандумы не заключают.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Пилотные государственные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     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     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  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ЮКО - Департаменты здравоохранения и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акимата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МВК        - Межведомственная комиссия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законопроектной деятельности при Правительстве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