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8f1e" w14:textId="7568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19 октября 2007 года N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2008 года № 281.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N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13. "Министерство туризма и спорта Республики Казахстан" дополнить пунктом 57-1 следующего содержания: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"57-1. Межправительственная казахстанско-хорватская комиссия по торгово-экономическому сотрудничеству.";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14. "Министерство финансов Республики Казахстан":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58 изложить в следующей редакции: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Казахстанско-испанская межправительственная смешанная комиссия по сотрудничеству в области экономики и промышленности.";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59-1 следующего содержания: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"59-1. Казахстанско-кувейтская совместная комиссия по торговое экономическому сотрудничеству.";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16. "Министерство экономики и бюджетного планирования Республики Казахстан" пункт 62 изложить в следующей редакции: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"62. Межправительственная казахстанско-венгерская комиссия по экономическому сотрудничеству.".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