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3884" w14:textId="5403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2007 года N 1400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2008 года N 282.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N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следующее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"Республиканские государственные учреждения", дополнить строкой, порядковый номер 9, следующего содержания: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Государственное учреждение "Национальный архив Республики Казахстан".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