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1659d" w14:textId="4e165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марта 2008 года N 287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связи с чрезвычайной ситуацией, сложившейся с электроснабжением потребителей Южного Казахстана в осенне-зимний период 2007-2008 годов, а также обеспечением экономической безопасности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энергетики и минеральных ресурсов Республики Казахстан из резерва Правительства Республики Казахстан, предусмотренного в республиканском бюджете на 2008 год, на неотложные затраты для компенсации затрат по закупу топлива, связанных с обеспечением устойчивой работы акционерного общества "Жамбылская государственная районная электрическая станция имени Т.И. Батурова" в отопительном периоде 2007-2008 годов, 3441000000 (три миллиарда четыреста сорок один миллион)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осуществить контроль за целевым использованием выделенных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Республики Казахстан          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