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44ab" w14:textId="9b744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официальной гуманитарной помощи Исламской Республике Афганистан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2008 года N 292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тяжелой экономической и социальной ситуацией, сложившейся в Исламской Республике Афганистан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 установленном законодательством порядке выделить Министерству сельского хозяйства Республики Казахстан из чрезвычайного резерва Правительства Республики Казахстан, предусмотренного в республиканском бюджете на 2008 год, средства в сумме эквивалентной 500000 (пятьсот тысяч) долларам США по курсу, установленному Национальным банком Республики Казахстан на день выдачи, на возмещение стоимости продовольственного зерна и затрат по хранению, транспортировке и доставке гуманитарного груза до станции Хайратон (Исламской Республики Афганистан).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 для оказания официальной гуманитарной помощи Исламской Республике Афганистан обеспечить отгрузку 1913 (одна тысяча девятьсот тринадцать) тонн продовольственного зерна из государственных реализационных ресурсов зерна.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транспорта и коммуникаций Республики Казахстан обеспечить своевременную подачу подвижного состава для транспортировки и доставки гуманитарного груза в Исламскую Республику Афганистан.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иностранных дел Республики Казахстан определить получателя гуманитарной помощи и осуществлять координацию мер по ее оказанию.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финансов Республики Казахстан в установленном порядке обеспечить контроль за целевым использованием выделенных средств.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