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1134" w14:textId="1ed1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2008 года № 298. Утратило силу постановлением Правительства Республики Казахстан от 18 апреля 2014 года №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18.04.2014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2008 года N 298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решения 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2006 года N 1287 "О составе Совета директоров акционерного общества "Национальный холдинг "КазАгро":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Совета директоров акционерного общества "Национальный холдинг "КазАгро",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"Коржова                  -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Республики Казахстан" 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"Жамишев                  -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          Республики Казахстан". 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мая 2007 года N 363 "О создании специализированных советов по вопросам государственного корпоративного управления при Правительстве Республики Казахстан":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составе Специализированного совета по вопросам развития акционерного общества "Национальный холдинг "КазАгро" при Правительстве Республики Казахстан",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"Есимов                   -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 -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 Республики Казахстан" 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"Есимов                   - Министр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                   -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          Республики Казахстан"; 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21.11.2008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 w:val="false"/>
          <w:i w:val="false"/>
          <w:color w:val="000000"/>
          <w:sz w:val="28"/>
        </w:rPr>
        <w:t xml:space="preserve">
; 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21.11.2008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(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21.11.2008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