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5e76" w14:textId="cdc5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2008 года N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2007 года "О республиканском бюджете на 2008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2008 год на исполнение обязательств по решениям судов, 165794 (сто шестьдесят пять тысяч семьсот девяносто четыре) тенге для исполнения судебных решений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          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2008 года N 305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судебных решений, подлежащих исполнению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773"/>
        <w:gridCol w:w="3233"/>
        <w:gridCol w:w="2673"/>
        <w:gridCol w:w="159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органа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 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от 14.08.1997,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Алмалинского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 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08.03.2002,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 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 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23.02.2004,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 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от 14.09.2007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Е.И.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 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 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- 23 040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 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от 10.09.1997,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Алмалинского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 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11.04.2002,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24.12.2003,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10.06.2005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Литвиненко Ю.И.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 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 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- 17 778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 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 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от 15.09.2003,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09.12.2003,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 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 от 30.06.2005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Ф.М.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- 124 976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сумма: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