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ca75" w14:textId="9e6c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юбилеев выдающихся литературных деятелей в 2008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2008 года N 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N 1465 "О праздновании юбилеев и памятных дат"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планы мероприятий по подготовке и проведению 150-летнего юбилея со дня рождения Машхур-Жусупа Копеева, 150-летнего юбилея со дня рождения Шакарима Кудайбердыулы, 125-летнего юбилея со дня рождения Халела Досмухамедова, 100-летнего юбилея со дня рождения Таира Жарокова и 100-летнего юбилея со дня рождения Хамзы Есенжанова.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2008 года N 311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подготовке и проведению 150-летнего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со дня рождения Машхур-Жусупа Копеева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693"/>
        <w:gridCol w:w="2473"/>
        <w:gridCol w:w="1653"/>
        <w:gridCol w:w="2033"/>
        <w:gridCol w:w="19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Машхур-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Жусупа Копеева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собрания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сочинений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Машхур-Жусупа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двадцати томах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энциклопедии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Машхур-Жусупе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Машхур-Жусупа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Машхур-Жусупа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Машхур-Жусупа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книжной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"Дархан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даланың данышпан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поэтов, посвящен-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150-летию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Машхур-Жусупа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этнографической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фольклорной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"Мәшһүр-Жүсіп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iзiмeн"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айтыса акынов,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Машхур-Жусупа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научно-практичес-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Машхур-Жусупа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35 000,0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2008 года N 311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подготовке и проведению 150-летнего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со дня рождения Шакарима Кудайбердыулы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693"/>
        <w:gridCol w:w="2473"/>
        <w:gridCol w:w="1573"/>
        <w:gridCol w:w="2273"/>
        <w:gridCol w:w="17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спектакля "Абай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юбилея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Париже (Франция)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9 043,0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айтыса акынов,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концерта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форума-семинара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драматургов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150-летию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Кудайбердыулы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13 570,0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2008 года N 311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 подготовке и проведению 125-летнего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со дня рождения Халела Досмухамедова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13"/>
        <w:gridCol w:w="2553"/>
        <w:gridCol w:w="1633"/>
        <w:gridCol w:w="2133"/>
        <w:gridCol w:w="18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Халела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"Алашорда"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члене Халеле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улицам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Темир, селе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Халела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Актюбинском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истори-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ко-краеведческом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 обновить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экспозицию,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деятелям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Алаш, 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Халелу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научно-практичес-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конференции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тему: "Движение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"Алашорда"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деятели"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Халела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памятной доски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здании Уилской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которой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руководил Халел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6 985,0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2008 года N 311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подготовке и проведению 100-летнего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 дня рождения Таира Жарокова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613"/>
        <w:gridCol w:w="2633"/>
        <w:gridCol w:w="1633"/>
        <w:gridCol w:w="2213"/>
        <w:gridCol w:w="18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Таира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Жарокова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Таира Жарокова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Таира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Жарокова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вечера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памяти, посвящен-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100-летию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Таира Жарокова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вечера "Жылдар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бізбен жыр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жазысты"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вечера "Есімін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жүректерде жаттап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книжной выставки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"Асқақ шабыттың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ақыны"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историко-краевед-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 музее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"Ізім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 құмында",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Таира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Жарокова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"Өттi алуан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отты жылдар",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Таира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Жарокова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3 511,0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2008 года N 311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подготовке и проведению 100-летнего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со дня рождения Хамзы Есенжанова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673"/>
        <w:gridCol w:w="2693"/>
        <w:gridCol w:w="1433"/>
        <w:gridCol w:w="2313"/>
        <w:gridCol w:w="19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Хамзы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Есенжанова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Хамзы Есенжанова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айтыса, посвящен-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100-летию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Хамзы Есенжанова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2 049,0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театрализованного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Хамзы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Есенжанова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1 647,0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"Қилы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заман жаршысы",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Хамзы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Есенжанова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книжной выставки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"Тағдыр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тағылым",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Хамзы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Есенжанова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кабинета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Хамзы Есенжанова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областном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22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ремонтные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юношества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6 511,0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