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f8d8" w14:textId="53af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2008 года N 315.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2008 года N 315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января 2007 года N 23 "О составе Совета директоров акционерного общества "Национальная компания "Социально-предпринимательская корпорация "Сарыарка":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"Оразбаков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                - заместитель акима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Каиртаевич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Paу   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Павлович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"Социально-предпринимательская 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"Сарыарка"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Садыков                  - управляющий директор по ресурсным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Барлыкбаевич         проектам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"Билд Инвестментс Групп",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независимый директор"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"Школьник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Наймушина                - заместитель акима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Вадимовна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Павлович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корпорация "Сарыарка"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Налибаев 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Абдукалык Закирович        ограниченной ответственностью "Legal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Express Analytic", независимый директор".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2007 года N 833 "О составах советов директоров акционерных обществ "Национальная компания "Социально-предпринимательская корпорация "Оңтүстік" и "Национальная компания "Социально-предпринимательская корпорация "Жетісу":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1 к указанному постановлению: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"Бишимбаев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Валиханович          Республики Казахстан"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"Мамытбеков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Едиль Куламкадырович         Республики Казахстан";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2 к указанному постановлению: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"Оразбаков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Букенов                    - заместитель акима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Ахмадиевич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 - генеральный директор группы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 Ашимжанович         "Финтекс", член правления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 Атамекен" по городу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Алматы"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"Школьник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   - первый заместитель акима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Маулен Шопанбаевич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 - генеральный директор группы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 Ашимжанович         "Финтекс", член правления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 Атамекен" по городу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Алматы", независимый директор";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"Жакиянов  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Жакиянович            ограниченной ответственностью "К 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Талдыкорган", член правления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филиала Национальной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палаты Казахстана "Союз Атамекен"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Алматинской области", независимый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Рахжанов       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Серикказы Жумагазыулы        ответственностью "Хлебокомбинат", член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правления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 Атамекен"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Алматинской области, независимый директор".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октября 2007 года N 874 "О составах советов директоров акционерных обществ "Национальная компания "Социально-предпринимательская корпорация "Каспий", "Национальная компания "Социально-предпринимательская корпорация "Тобол" и "Национальная компания "Социально-предпринимательская корпорация "Ертіс":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приложение 2 к указанному постановлению: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"Утепов      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Карлович  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Казахстан";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 к указанному постановлению: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"Оразбаков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Ботбай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Оралбек Кожамжарулы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"Транс AST LTD", независимый директор"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"Аблезов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Карыбай Тлеубергенович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Барлыбаев                 - член правления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Хаилангович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Казахстана "Союз Атамекен" по городу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Павлодар, президент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общества "Сүт", независимый директор".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2007 года N 1036 "О составе совета директоров акционерного общества "Национальная компания "Социально-предпринимательская корпорация "Батыс":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"Оразбаков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Мухитденов 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Зайлягиевич            ограниченной ответственностью "Дастан",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член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 "Атамекен",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независимый директор"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"Мамытбеков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Едиль Куламкадырович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Мергалиев                  - генеральный директор производственно-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Ролланович             снабженческого предприятия "Серик",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член Национальной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палаты Казахстана "Союз "Атамекен",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независимый директор".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