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7cf4" w14:textId="3447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2008 года N 323. Утратило силу постановлением Правительства Республики Казахстан от 29 декабря 2016 года № 904.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изменения, которые вносятся в некоторые решения Правительства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2008 года N 323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Изменения,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сентября 2000 года N 1376 "О мерах по совершенствованию законопроектной деятельности Правительства Республики Казахстан" (САПП Республики Казахстан, 2000 г., N 40, ст. 455):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вопросам законопроектной деятельности: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Бычкову                   - депутата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Светлану Федоровну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Даленова                  - вице-министра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Руслана Ербулатовича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Мамытбекова               - вице-министра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Едила Куламкадыровича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Рахимжанова               - вице-министра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Амирхана Муратбековича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Ускенбаева                - вице-министра туризма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Кайырбека Айтбаевича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Никитинскую               - первого заместителя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Екатерину Сергеевну         объединения юридических лиц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экономическая палата Казахстана "Союз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"Атамекен" (по согласованию);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"Меркель                  - депутат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Иоган Давидович             Республики Казахстан (по согласованию)"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"Меркель                  - первый заместитель Генерального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Иоган Давидович             прокурора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согласованию)";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Баталова Аскара Булатовича, Бурибаева Аскара Исмаиловича, Ваисова Мерея Курмановича, Казыханова Ержана Хозеевича, Мусина Хобланды Нургалиевича, Саудабаева Даулета Советовича, Скрябина Сергея Васильевича.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23.06.2010 </w:t>
      </w:r>
      <w:r>
        <w:rPr>
          <w:rFonts w:ascii="Times New Roman"/>
          <w:b w:val="false"/>
          <w:i w:val="false"/>
          <w:color w:val="000000"/>
          <w:sz w:val="28"/>
        </w:rPr>
        <w:t>№ 632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29.10.2009 </w:t>
      </w:r>
      <w:r>
        <w:rPr>
          <w:rFonts w:ascii="Times New Roman"/>
          <w:b w:val="false"/>
          <w:i w:val="false"/>
          <w:color w:val="000000"/>
          <w:sz w:val="28"/>
        </w:rPr>
        <w:t>N 1707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29.10.2009 </w:t>
      </w:r>
      <w:r>
        <w:rPr>
          <w:rFonts w:ascii="Times New Roman"/>
          <w:b w:val="false"/>
          <w:i w:val="false"/>
          <w:color w:val="000000"/>
          <w:sz w:val="28"/>
        </w:rPr>
        <w:t>N 1707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