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3ffc" w14:textId="2043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2007 года N 549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2008 года N 325. Утратило силу постановлением Правительства Республики Казахстан от 17 июля 2018 года № 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549 "О составе Межведомственной Комиссии по радиочастотам Республики Казахстан" (САПП Республики Казахстан, 2007 г., N 22, ст. 254)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радиочастотам Республики Казахстан,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Школьника                  - Министра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Владимира Сергеевича         Республики Казахстан;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строке: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"Баймуратов               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Абилхан Есенович             связи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по информатизации и связи, секретарь"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"заместитель директора Департамента связи" заменить словами "директор Департамента связи";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Оразбакова Галыма Избасаровича.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