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1a95f" w14:textId="9a1a9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28 января 2008 года N 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апреля 2008 года N 333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января 2008 года N 73 "Об утверждении лимитов вылова рыбы и других водных животных в рыбохозяйственных водоемах на 2008 год" следующие изменения и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лимитах вылова рыбы и других водных животных в рыбохозяйственных водоемах на 2008 год, утвержденных указанным постановлением: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"Акмолинская область":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"река Ишим"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"Итого**"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"Итого** 654,34 302,98 178,31 44,95 6,6 31,83 25,79 30,64 14,84 18,4";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разделы "Западно-Казахстанская область", "Карагандинская область" изложить в новой редакции согласно приложению 1 к настоящему постановлению;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графы 4 раздела "Павлодарская область" изложить в следующей редакции: "осетровые***";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"Северо-Казахстанская область":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"река Ишим"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"Итого**"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"Итого** 856,1 517,3 54,8 90,4 70,7 35,6 59,6 27,7";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новыми разделами согласно приложению 2 к настоящему постановлению;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Примечания дополнить абзацем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"***распределение квот вылова осетровых, мелкого частика, туводных и култучных в море, шипа в реке Урал и осетровых в пойменных водоемах реки Иртыш для проведения научных исследований производится уполномоченным органом в разрезе каждой научной темы".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пocтановление вводится в действие со дня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Республики Казахстан               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апреля 2008 года N 333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Западно-Казахстанская область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9"/>
        <w:gridCol w:w="1082"/>
        <w:gridCol w:w="922"/>
        <w:gridCol w:w="1019"/>
        <w:gridCol w:w="922"/>
        <w:gridCol w:w="927"/>
        <w:gridCol w:w="1019"/>
        <w:gridCol w:w="883"/>
        <w:gridCol w:w="828"/>
        <w:gridCol w:w="931"/>
        <w:gridCol w:w="850"/>
        <w:gridCol w:w="1030"/>
        <w:gridCol w:w="922"/>
        <w:gridCol w:w="788"/>
        <w:gridCol w:w="928"/>
      </w:tblGrid>
      <w:tr>
        <w:trPr>
          <w:trHeight w:val="90" w:hRule="atLeast"/>
        </w:trPr>
        <w:tc>
          <w:tcPr>
            <w:tcW w:w="1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рка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синец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зан)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язь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чехонь
</w:t>
            </w:r>
          </w:p>
        </w:tc>
      </w:tr>
      <w:tr>
        <w:trPr>
          <w:trHeight w:val="9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9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Айдын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24,359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0,922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5,47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2,966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0,894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3,661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2,847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6,709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Салтанат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29,067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3,947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0,267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5,031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2,821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14,754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Ембулатовка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3,066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0,219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0,907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0,317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0,806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0,288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0,156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4,021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1,222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0,165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1,516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реке Утва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4,063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0,867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1,304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0,037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1,387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0,229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0,212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Барбастау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0,187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0,112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0,252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0,089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0,198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0,119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0,159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0,154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Малый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Жанаталап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1,386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0,244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0,235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0,198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0,269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170,026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19,315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9,333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53,681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45,176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13,979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15,548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8,084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Вильная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0,485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0,273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0,072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0,042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Бирказан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0,949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0,195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0,117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0,166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0,274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0,105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0,092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Сокрыл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14,311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0,494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2,455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0,793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0,535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1,982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3,171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3,12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1,761
</w:t>
            </w:r>
          </w:p>
        </w:tc>
      </w:tr>
      <w:tr>
        <w:trPr>
          <w:trHeight w:val="9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Солянка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0,973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0,034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0,069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
</w:t>
            </w:r>
          </w:p>
        </w:tc>
      </w:tr>
      <w:tr>
        <w:trPr>
          <w:trHeight w:val="9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Чигрин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0,879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0,139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0,211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0,229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0,084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0,186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Жанакуш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2,012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0,296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0,103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0,252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0,089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1,214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0,058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Итого**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256,867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22,022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22,644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59,732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4,158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56,605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10,59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1,586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20,458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4,959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40,496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11,644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0,212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Карагандинская область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109"/>
        <w:gridCol w:w="709"/>
        <w:gridCol w:w="919"/>
        <w:gridCol w:w="700"/>
        <w:gridCol w:w="810"/>
        <w:gridCol w:w="788"/>
        <w:gridCol w:w="922"/>
        <w:gridCol w:w="964"/>
        <w:gridCol w:w="827"/>
        <w:gridCol w:w="1055"/>
        <w:gridCol w:w="964"/>
        <w:gridCol w:w="922"/>
        <w:gridCol w:w="788"/>
        <w:gridCol w:w="892"/>
        <w:gridCol w:w="747"/>
      </w:tblGrid>
      <w:tr>
        <w:trPr>
          <w:trHeight w:val="90" w:hRule="atLeast"/>
        </w:trPr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
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го, тонн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рась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зан)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рась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тва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язь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
</w:t>
            </w:r>
          </w:p>
        </w:tc>
      </w:tr>
      <w:tr>
        <w:trPr>
          <w:trHeight w:val="9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</w:tr>
      <w:tr>
        <w:trPr>
          <w:trHeight w:val="9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лище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
</w:t>
            </w:r>
          </w:p>
        </w:tc>
      </w:tr>
      <w:tr>
        <w:trPr>
          <w:trHeight w:val="9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Руднич-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5,528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1,128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лище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0,300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тыколь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-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Койтас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-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лище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Шерубай-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0,847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6,595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0,768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4,22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1,98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Ащисуй-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лище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лище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Кенгир-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5,73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-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кудук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8,245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8,245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33,634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2,854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0,716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2,025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12,366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6,472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9,201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лище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ковская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3,078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1,485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1,593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-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Жалтырыс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3,511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0,686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2,449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0,376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Мухтар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6,263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3,521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-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2,742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Туматай-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3,346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1,342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1,494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Ботакара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-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5,789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0,113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-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2,148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3,528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Интиу-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лище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8,101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0,666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5,316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0,518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0,371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3,086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1,032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0,126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0,643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0,639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0,646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водоемы*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62,474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3,061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9,523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36,801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4,491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7,018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Итого**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285,385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3,634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5,518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26,811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28,749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3,985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152,494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12,727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32,056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9,501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апреля 2008 года N 333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Урало-Каспийский бассейн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(в тоннах)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3"/>
        <w:gridCol w:w="1093"/>
        <w:gridCol w:w="1273"/>
        <w:gridCol w:w="1393"/>
        <w:gridCol w:w="1513"/>
        <w:gridCol w:w="2093"/>
        <w:gridCol w:w="2053"/>
        <w:gridCol w:w="1533"/>
      </w:tblGrid>
      <w:tr>
        <w:trPr>
          <w:trHeight w:val="90" w:hRule="atLeast"/>
        </w:trPr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водоемов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
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устьевое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
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Кигаш
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Кигаш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Каспийское море
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 приб-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мелковод-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 зоне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Осетровые,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168,5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16,0***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184,5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Белуга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48,5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Севрюга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93,5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осетр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Персидский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осетр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1,0***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Вобла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частик,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числе: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27231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12485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Белоглазка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Синец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Чехонь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туводные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култучные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0,4***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3050,4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Кильки, 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числе: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Анчоусо-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видная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Большеглазая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Обыкновен-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Сельди, 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числе: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Долгинская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пузанок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Большегла-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пузанок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пузанок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Кефаль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Итого**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9168,5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18994,4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49352,9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Озеро Балхаш и дельта реки Или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3"/>
        <w:gridCol w:w="2713"/>
        <w:gridCol w:w="2713"/>
        <w:gridCol w:w="2873"/>
      </w:tblGrid>
      <w:tr>
        <w:trPr>
          <w:trHeight w:val="90" w:hRule="atLeast"/>
        </w:trPr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Балхаш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Устье реки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Или
</w:t>
            </w:r>
          </w:p>
        </w:tc>
      </w:tr>
      <w:tr>
        <w:trPr>
          <w:trHeight w:val="9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33,8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39,2
</w:t>
            </w:r>
          </w:p>
        </w:tc>
      </w:tr>
      <w:tr>
        <w:trPr>
          <w:trHeight w:val="9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67,8
</w:t>
            </w:r>
          </w:p>
        </w:tc>
      </w:tr>
      <w:tr>
        <w:trPr>
          <w:trHeight w:val="9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
</w:t>
            </w:r>
          </w:p>
        </w:tc>
      </w:tr>
      <w:tr>
        <w:trPr>
          <w:trHeight w:val="9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Вобла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
</w:t>
            </w:r>
          </w:p>
        </w:tc>
      </w:tr>
      <w:tr>
        <w:trPr>
          <w:trHeight w:val="9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197,8
</w:t>
            </w:r>
          </w:p>
        </w:tc>
      </w:tr>
      <w:tr>
        <w:trPr>
          <w:trHeight w:val="9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
</w:t>
            </w:r>
          </w:p>
        </w:tc>
      </w:tr>
      <w:tr>
        <w:trPr>
          <w:trHeight w:val="9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114,7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109,8
</w:t>
            </w:r>
          </w:p>
        </w:tc>
      </w:tr>
      <w:tr>
        <w:trPr>
          <w:trHeight w:val="9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
</w:t>
            </w:r>
          </w:p>
        </w:tc>
      </w:tr>
      <w:tr>
        <w:trPr>
          <w:trHeight w:val="9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амур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
</w:t>
            </w:r>
          </w:p>
        </w:tc>
      </w:tr>
      <w:tr>
        <w:trPr>
          <w:trHeight w:val="9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Итого**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10010,0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439,3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550,3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Алакольская система озер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3"/>
        <w:gridCol w:w="4813"/>
      </w:tblGrid>
      <w:tr>
        <w:trPr>
          <w:trHeight w:val="9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
</w:t>
            </w:r>
          </w:p>
        </w:tc>
      </w:tr>
      <w:tr>
        <w:trPr>
          <w:trHeight w:val="9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
</w:t>
            </w:r>
          </w:p>
        </w:tc>
      </w:tr>
      <w:tr>
        <w:trPr>
          <w:trHeight w:val="9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
</w:t>
            </w:r>
          </w:p>
        </w:tc>
      </w:tr>
      <w:tr>
        <w:trPr>
          <w:trHeight w:val="9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Балхашский окунь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207,3
</w:t>
            </w:r>
          </w:p>
        </w:tc>
      </w:tr>
      <w:tr>
        <w:trPr>
          <w:trHeight w:val="9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Серебряный карась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1195,05
</w:t>
            </w:r>
          </w:p>
        </w:tc>
      </w:tr>
      <w:tr>
        <w:trPr>
          <w:trHeight w:val="9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</w:tr>
      <w:tr>
        <w:trPr>
          <w:trHeight w:val="9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
</w:t>
            </w:r>
          </w:p>
        </w:tc>
      </w:tr>
      <w:tr>
        <w:trPr>
          <w:trHeight w:val="9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Итого**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2111,3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Капшагайское водохранилище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3"/>
        <w:gridCol w:w="4813"/>
      </w:tblGrid>
      <w:tr>
        <w:trPr>
          <w:trHeight w:val="9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
</w:t>
            </w:r>
          </w:p>
        </w:tc>
      </w:tr>
      <w:tr>
        <w:trPr>
          <w:trHeight w:val="9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
</w:t>
            </w:r>
          </w:p>
        </w:tc>
      </w:tr>
      <w:tr>
        <w:trPr>
          <w:trHeight w:val="465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
</w:t>
            </w:r>
          </w:p>
        </w:tc>
      </w:tr>
      <w:tr>
        <w:trPr>
          <w:trHeight w:val="9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
</w:t>
            </w:r>
          </w:p>
        </w:tc>
      </w:tr>
      <w:tr>
        <w:trPr>
          <w:trHeight w:val="9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
</w:t>
            </w:r>
          </w:p>
        </w:tc>
      </w:tr>
      <w:tr>
        <w:trPr>
          <w:trHeight w:val="9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
</w:t>
            </w:r>
          </w:p>
        </w:tc>
      </w:tr>
      <w:tr>
        <w:trPr>
          <w:trHeight w:val="9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Толстолобик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
</w:t>
            </w:r>
          </w:p>
        </w:tc>
      </w:tr>
      <w:tr>
        <w:trPr>
          <w:trHeight w:val="9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амур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
</w:t>
            </w:r>
          </w:p>
        </w:tc>
      </w:tr>
      <w:tr>
        <w:trPr>
          <w:trHeight w:val="9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
</w:t>
            </w:r>
          </w:p>
        </w:tc>
      </w:tr>
      <w:tr>
        <w:trPr>
          <w:trHeight w:val="9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</w:tr>
      <w:tr>
        <w:trPr>
          <w:trHeight w:val="9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Итого**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Аральское море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3"/>
        <w:gridCol w:w="4813"/>
      </w:tblGrid>
      <w:tr>
        <w:trPr>
          <w:trHeight w:val="9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
</w:t>
            </w:r>
          </w:p>
        </w:tc>
      </w:tr>
      <w:tr>
        <w:trPr>
          <w:trHeight w:val="9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Камбала-глосса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
</w:t>
            </w:r>
          </w:p>
        </w:tc>
      </w:tr>
      <w:tr>
        <w:trPr>
          <w:trHeight w:val="9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
</w:t>
            </w:r>
          </w:p>
        </w:tc>
      </w:tr>
      <w:tr>
        <w:trPr>
          <w:trHeight w:val="9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
</w:t>
            </w:r>
          </w:p>
        </w:tc>
      </w:tr>
      <w:tr>
        <w:trPr>
          <w:trHeight w:val="9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
</w:t>
            </w:r>
          </w:p>
        </w:tc>
      </w:tr>
      <w:tr>
        <w:trPr>
          <w:trHeight w:val="9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
</w:t>
            </w:r>
          </w:p>
        </w:tc>
      </w:tr>
      <w:tr>
        <w:trPr>
          <w:trHeight w:val="9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
</w:t>
            </w:r>
          </w:p>
        </w:tc>
      </w:tr>
      <w:tr>
        <w:trPr>
          <w:trHeight w:val="9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Итого**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Шардаринское водохранилище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3"/>
        <w:gridCol w:w="4693"/>
      </w:tblGrid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175,14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100,43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308,81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Вобла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101,14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34,02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327,51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33,37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Толстолобик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86,36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Итого**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1166,78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Бухтарминское водохранилище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3"/>
        <w:gridCol w:w="4693"/>
      </w:tblGrid>
      <w:tr>
        <w:trPr>
          <w:trHeight w:val="9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
</w:t>
            </w:r>
          </w:p>
        </w:tc>
      </w:tr>
      <w:tr>
        <w:trPr>
          <w:trHeight w:val="9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1521,0
</w:t>
            </w:r>
          </w:p>
        </w:tc>
      </w:tr>
      <w:tr>
        <w:trPr>
          <w:trHeight w:val="9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
</w:t>
            </w:r>
          </w:p>
        </w:tc>
      </w:tr>
      <w:tr>
        <w:trPr>
          <w:trHeight w:val="9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
</w:t>
            </w:r>
          </w:p>
        </w:tc>
      </w:tr>
      <w:tr>
        <w:trPr>
          <w:trHeight w:val="9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
</w:t>
            </w:r>
          </w:p>
        </w:tc>
      </w:tr>
      <w:tr>
        <w:trPr>
          <w:trHeight w:val="9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
</w:t>
            </w:r>
          </w:p>
        </w:tc>
      </w:tr>
      <w:tr>
        <w:trPr>
          <w:trHeight w:val="9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Язь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
</w:t>
            </w:r>
          </w:p>
        </w:tc>
      </w:tr>
      <w:tr>
        <w:trPr>
          <w:trHeight w:val="9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Рипус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
</w:t>
            </w:r>
          </w:p>
        </w:tc>
      </w:tr>
      <w:tr>
        <w:trPr>
          <w:trHeight w:val="9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</w:p>
        </w:tc>
      </w:tr>
      <w:tr>
        <w:trPr>
          <w:trHeight w:val="9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</w:tr>
      <w:tr>
        <w:trPr>
          <w:trHeight w:val="9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Итого**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Озеро Зайсан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3"/>
        <w:gridCol w:w="4693"/>
      </w:tblGrid>
      <w:tr>
        <w:trPr>
          <w:trHeight w:val="9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
</w:t>
            </w:r>
          </w:p>
        </w:tc>
      </w:tr>
      <w:tr>
        <w:trPr>
          <w:trHeight w:val="9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4841,0
</w:t>
            </w:r>
          </w:p>
        </w:tc>
      </w:tr>
      <w:tr>
        <w:trPr>
          <w:trHeight w:val="9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
</w:t>
            </w:r>
          </w:p>
        </w:tc>
      </w:tr>
      <w:tr>
        <w:trPr>
          <w:trHeight w:val="9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
</w:t>
            </w:r>
          </w:p>
        </w:tc>
      </w:tr>
      <w:tr>
        <w:trPr>
          <w:trHeight w:val="9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
</w:t>
            </w:r>
          </w:p>
        </w:tc>
      </w:tr>
      <w:tr>
        <w:trPr>
          <w:trHeight w:val="9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
</w:t>
            </w:r>
          </w:p>
        </w:tc>
      </w:tr>
      <w:tr>
        <w:trPr>
          <w:trHeight w:val="9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Язь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
</w:t>
            </w:r>
          </w:p>
        </w:tc>
      </w:tr>
      <w:tr>
        <w:trPr>
          <w:trHeight w:val="9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
</w:t>
            </w:r>
          </w:p>
        </w:tc>
      </w:tr>
      <w:tr>
        <w:trPr>
          <w:trHeight w:val="9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Налим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
</w:t>
            </w:r>
          </w:p>
        </w:tc>
      </w:tr>
      <w:tr>
        <w:trPr>
          <w:trHeight w:val="9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Итого**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Шульбинское водохранилище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3"/>
        <w:gridCol w:w="4693"/>
      </w:tblGrid>
      <w:tr>
        <w:trPr>
          <w:trHeight w:val="9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
</w:t>
            </w:r>
          </w:p>
        </w:tc>
      </w:tr>
      <w:tr>
        <w:trPr>
          <w:trHeight w:val="9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76,7
</w:t>
            </w:r>
          </w:p>
        </w:tc>
      </w:tr>
      <w:tr>
        <w:trPr>
          <w:trHeight w:val="9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66,1
</w:t>
            </w:r>
          </w:p>
        </w:tc>
      </w:tr>
      <w:tr>
        <w:trPr>
          <w:trHeight w:val="9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122,6
</w:t>
            </w:r>
          </w:p>
        </w:tc>
      </w:tr>
      <w:tr>
        <w:trPr>
          <w:trHeight w:val="9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41,1
</w:t>
            </w:r>
          </w:p>
        </w:tc>
      </w:tr>
      <w:tr>
        <w:trPr>
          <w:trHeight w:val="9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</w:tr>
      <w:tr>
        <w:trPr>
          <w:trHeight w:val="9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  <w:tr>
        <w:trPr>
          <w:trHeight w:val="9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  <w:tr>
        <w:trPr>
          <w:trHeight w:val="9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Итого**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Река Иртыш в пределах Восточно-Казахстанской области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3"/>
        <w:gridCol w:w="4773"/>
      </w:tblGrid>
      <w:tr>
        <w:trPr>
          <w:trHeight w:val="9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
</w:t>
            </w:r>
          </w:p>
        </w:tc>
      </w:tr>
      <w:tr>
        <w:trPr>
          <w:trHeight w:val="9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
</w:t>
            </w:r>
          </w:p>
        </w:tc>
      </w:tr>
      <w:tr>
        <w:trPr>
          <w:trHeight w:val="9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
</w:t>
            </w:r>
          </w:p>
        </w:tc>
      </w:tr>
      <w:tr>
        <w:trPr>
          <w:trHeight w:val="9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</w:tr>
      <w:tr>
        <w:trPr>
          <w:trHeight w:val="9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
</w:t>
            </w:r>
          </w:p>
        </w:tc>
      </w:tr>
      <w:tr>
        <w:trPr>
          <w:trHeight w:val="9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
</w:t>
            </w:r>
          </w:p>
        </w:tc>
      </w:tr>
      <w:tr>
        <w:trPr>
          <w:trHeight w:val="9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
</w:t>
            </w:r>
          </w:p>
        </w:tc>
      </w:tr>
      <w:tr>
        <w:trPr>
          <w:trHeight w:val="9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
</w:t>
            </w:r>
          </w:p>
        </w:tc>
      </w:tr>
      <w:tr>
        <w:trPr>
          <w:trHeight w:val="9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
</w:t>
            </w:r>
          </w:p>
        </w:tc>
      </w:tr>
      <w:tr>
        <w:trPr>
          <w:trHeight w:val="9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Итого**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Канал имени К. Сатпаева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3"/>
        <w:gridCol w:w="3573"/>
        <w:gridCol w:w="3753"/>
      </w:tblGrid>
      <w:tr>
        <w:trPr>
          <w:trHeight w:val="90" w:hRule="atLeast"/>
        </w:trPr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Водохранилища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Водоемы-охладители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ГРЭС-1, 2
</w:t>
            </w:r>
          </w:p>
        </w:tc>
      </w:tr>
      <w:tr>
        <w:trPr>
          <w:trHeight w:val="9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81,2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</w:tr>
      <w:tr>
        <w:trPr>
          <w:trHeight w:val="9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7,86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</w:tr>
      <w:tr>
        <w:trPr>
          <w:trHeight w:val="9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
</w:t>
            </w:r>
          </w:p>
        </w:tc>
      </w:tr>
      <w:tr>
        <w:trPr>
          <w:trHeight w:val="9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
</w:t>
            </w:r>
          </w:p>
        </w:tc>
      </w:tr>
      <w:tr>
        <w:trPr>
          <w:trHeight w:val="9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Рипус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  <w:tr>
        <w:trPr>
          <w:trHeight w:val="9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16,85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</w:tr>
      <w:tr>
        <w:trPr>
          <w:trHeight w:val="9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Язь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Итого**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214,81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Река Ишим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3"/>
        <w:gridCol w:w="3453"/>
        <w:gridCol w:w="2453"/>
        <w:gridCol w:w="3213"/>
      </w:tblGrid>
      <w:tr>
        <w:trPr>
          <w:trHeight w:val="90" w:hRule="atLeast"/>
        </w:trPr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9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</w:tr>
      <w:tr>
        <w:trPr>
          <w:trHeight w:val="9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  <w:tr>
        <w:trPr>
          <w:trHeight w:val="9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  <w:tr>
        <w:trPr>
          <w:trHeight w:val="9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  <w:tr>
        <w:trPr>
          <w:trHeight w:val="9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  <w:tr>
        <w:trPr>
          <w:trHeight w:val="9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Итого**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Река Сырдарья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3"/>
        <w:gridCol w:w="3033"/>
        <w:gridCol w:w="4253"/>
      </w:tblGrid>
      <w:tr>
        <w:trPr>
          <w:trHeight w:val="90" w:hRule="atLeast"/>
        </w:trPr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9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9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
</w:t>
            </w:r>
          </w:p>
        </w:tc>
      </w:tr>
      <w:tr>
        <w:trPr>
          <w:trHeight w:val="9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
</w:t>
            </w:r>
          </w:p>
        </w:tc>
      </w:tr>
      <w:tr>
        <w:trPr>
          <w:trHeight w:val="9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41,01
</w:t>
            </w:r>
          </w:p>
        </w:tc>
      </w:tr>
      <w:tr>
        <w:trPr>
          <w:trHeight w:val="9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9,33
</w:t>
            </w:r>
          </w:p>
        </w:tc>
      </w:tr>
      <w:tr>
        <w:trPr>
          <w:trHeight w:val="9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Шемая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Чехонь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
</w:t>
            </w:r>
          </w:p>
        </w:tc>
      </w:tr>
      <w:tr>
        <w:trPr>
          <w:trHeight w:val="9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Белоглазка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
</w:t>
            </w:r>
          </w:p>
        </w:tc>
      </w:tr>
      <w:tr>
        <w:trPr>
          <w:trHeight w:val="9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Змееголов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Вобла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16,66
</w:t>
            </w:r>
          </w:p>
        </w:tc>
      </w:tr>
      <w:tr>
        <w:trPr>
          <w:trHeight w:val="9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Толстолобик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
</w:t>
            </w:r>
          </w:p>
        </w:tc>
      </w:tr>
      <w:tr>
        <w:trPr>
          <w:trHeight w:val="9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амур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3,07
</w:t>
            </w:r>
          </w:p>
        </w:tc>
      </w:tr>
      <w:tr>
        <w:trPr>
          <w:trHeight w:val="9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18,92
</w:t>
            </w:r>
          </w:p>
        </w:tc>
      </w:tr>
      <w:tr>
        <w:trPr>
          <w:trHeight w:val="9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Итого**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122,37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