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2d5f" w14:textId="3d62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организаций, находящихся в ведении Комитета уголовно-исполнительной системы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2008 года N 335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19 июня 1995 года "О государственном предприятии" в целях совершенствования организации труда осужденных и создания условий по увеличению рабочих мест для всех трудоспособных осужденных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республиканские государственные предприятия на праве хозяйственного ведения путем слияния в Республиканское государственное предприятие на праве хозяйственного ведения "Еңбек" исправительных учреждений Комитета уголовно-исполнительной системы Министерства юстиции Республики Казахстан (далее - предприятие)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предметом деятельности предприятия осуществление производственной деятельности в области уголовно-исполнительной системы;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Комитет уголовно-исполнительной системы Министерства юстиции Республики Казахстан органом государственного управления предприятием.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уголовно-исполнительной системы Министерства юстиции Республики Казахстан в установленном законодательством порядке принять меры, вытекающие из настоящего постановления.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изменения, которые вносятся в некоторые решения Правительства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2008 года N 335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реорганизуемых республиканских государственных предприятий на праве </w:t>
      </w:r>
      <w:r>
        <w:br/>
      </w:r>
      <w:r>
        <w:rPr>
          <w:rFonts w:ascii="Times New Roman"/>
          <w:b/>
          <w:i w:val="false"/>
          <w:color w:val="000000"/>
        </w:rPr>
        <w:t xml:space="preserve">
хозяйственного ведения путем слияния в Республиканское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государственное предприятие на праве хозяйственного ведения "Еңбек"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исправительных учреждений Комитета уголовно-исполнительной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юстиции Республики Казахстан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Астана"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 Комитета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Министерства юстиции Республики Казахстан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Актобе"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 Комитета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Министерства юстиции Республики Казахстан       город Актобе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Атырау"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 Комитета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Министерства юстиции Республики Казахстан       город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Тараз"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 Комитета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Министерства юстиции Республики Казахстан       город Тараз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Орал"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 Комитета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Министерства юстиции Республики Казахстан       город Уральск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Кызылорда"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исправительных учреждений Комитета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исполнительной системы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                    город Кызылорда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Актау"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 Комитета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Министерства юстиции Республики Казахстан       город Актау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Павлодар"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исправительных учреждений Комитета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исполнительной системы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                    город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Кызылжар"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исправительных учреждений Комитета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исполнительной системы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                    город 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Шымкент"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исправительных учреждений Комитета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исполнительной системы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                    город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Семей"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 Комитета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Министерства юстиции Республики Казахстан       город Семипалатинск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Алматы"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 Комитета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Министерства юстиции Республики Казахстан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Тас"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 Комитета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Министерства юстиции Республики Казахстан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Республиканское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"Енбек - Кокшетау"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исправительных учреждений Комитета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исполнительной системы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                    город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2008 года N 335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1120 "Вопросы Министерства юстиции Республики Казахстан" (САПП Республики Казахстан, 2004 г., N 41, ст. 532):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Комитета уголовно-исполнительной системы Министерства юстиции Республики Казахстан, утвержденном указанным постановлением: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"Республиканские государственные предприятия":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изложить в следующей редакции: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Республиканское государственное предприятие на праве хозяйственного ведения "Еңбек" исправительных учреждений";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2, 3, 5, 6, 8, 10, 11, 12, 13, 14, 15, 16, 17, 18 и 19, исключить.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18.02.2016 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