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bb01" w14:textId="733b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28 декабря 2007 года N 1317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2008 года N 338. Утратило силу постановлением Правительства Республики Казахстан от 7 июня 2010 года № 520.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 РК от 07.06.2010 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10.07.2010).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N 1317 "О Таможенном тарифе и Товарной номенклатуре внешнеэкономической деятельности Республики Казахстан" (САПП Республики Казахстан, 2008 г., N 50, ст. 610)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Таможенном тарифе и Товарной номенклатуре внешнеэкономической деятельности Республики Казахстан,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Ставках таможенных пошлин на товары, ввозимых на территорию Республики Казахстан: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 "Продукты растительного происхождения":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12 "Масличные семена и плоды; прочие семена, плоды и зерно; лекарственные растения и растения для технических целей; солома и фураж":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"Ставка пошлины (в процентах от таможенной стоимости либо в евро)" строки "1212 99 300 0 - - - плоды рожкового дерева - " дополнить цифрой "5";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 "Готовые пищевые продукты; алкогольные и безалкогольные напитки и уксус; табак и его заменители":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18 "Какао и продукты из него":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"Ставка пошлины (в процентах от таможенной стоимости либо в евро)" строки "1801 00 000 0 Какао-бобы, целые или дробленые, сырые или жареные - " цифру "5" заменить цифрой "0";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20 "Продукты переработки овощей, фруктов, орехов или прочих частей растений":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"Ставка пошлины (в процентах от таможенной стоимости либо в евро)" строки "2005 91 000 0 - - побеги бамбука - " дополнить словами "15, но не менее 0,075 евро за кг";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VI "Продукция химической и связанных с ней отраслей промышленности":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28 "Продукты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изотопов":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"Ставка пошлины (в процентах от таможенной стоимости либо в евро)" строки "2844 30 110 0 - - - металлокерамика - " слова "кг U" заменить цифрой "5";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"Ставка пошлины (в процентах от таможенной стоимости либо в евро)" строки "2844 30 190 0 - - - прочие - " слова "кг U" заменить цифрой "5";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IX "Древесина и изделия из нее; древесный уголь; пробка и изделия из нее; изделия из соломы, альфы или из прочих материалов для плетения; корзиночные и другие плетеные изделия":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44 "Древесина и изделия из нее; древесный уголь":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"Ставка пошлины (в процентах от таможенной стоимости либо в евро)" строки "4418 60 000 0 - стойки и балки - " дополнить цифрой "10";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XIII "Изделия из камня, гипса, цемента, асбеста, слюды или аналогичных материалов; керамические изделия; стекло и изделия из него":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68 "Изделия из камня, гипса, цемента, асбеста, слюды или аналогичных материалов":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"Ставка пошлины (в процентах от таможенной стоимости либо в евро)" строки "6802 93 100 0 - - - полированный, декорированный или прошедший прочую обработку, кроме резного, нетто-массой 10 кг или более - " дополнить цифрой "10";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70 "Стекло и изделия из него":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"Ставка пошлины (в процентах от таможенной стоимости либо в евро)" строки "7010 90 910 0 - - - - - - из бесцветного стекла шт" дополнить цифрой "5";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XVI "Машины, оборудование и механизмы; 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принадлежности":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84 "Реакторы ядерные, котлы, оборудование и механические устройства; их части":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"Ставка пошлины (в процентах от таможенной стоимости либо в евро)" строки "8486 30 600 0 - - аппаратура для физического осаждения распылением на подложки жидкокристаллических устройств шт" дополнить цифрой "5";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85 "Электрические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принадлежности":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"Ставка пошлины (в процентах от таможенной стоимости либо в евро)" строки "8543 70 900 1 - - - аппаратура, позволяющая вычислительным машинам и их блокам обрабатывать аудиосигналы (звуковые карты); наборы для модернизации вычислительных машин и их блоков, предназначенные для розничной продажи, состоящие как минимум из громкоговорителей и/или микрофона и электронного модуля, позволяющего вычислительной машине и ее блокам обрабатывать аудиосигналы (звуковые карты) шт" дополнить цифрой "0";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XVIII "Инструменты и аппараты оптические, фотографические, кинематографические, измерительные, контрольные, прецизионные, медицинские или хирургические; часы всех видов; музыкальные инструменты; их части и принадлежности":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90 "Инструменты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принадлежности":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"Доп. ед. изм." строки "9032 89 000 0 - - прочие" знак "-" заменить словами "шт";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Ставках ввозных таможенных пошлин, применяемых на временной основе в соответствии с решениями Правительства Республики Казахстан: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3873"/>
        <w:gridCol w:w="873"/>
        <w:gridCol w:w="1673"/>
        <w:gridCol w:w="2113"/>
      </w:tblGrid>
      <w:tr>
        <w:trPr>
          <w:trHeight w:val="46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1107 20 000 0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поджаренный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рапса,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кользы, дробленые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недробленые: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1205 10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семена рапса,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кользы, с низким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эруковой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1205 10 100 0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для посева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1205 10 900 0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1205 90 000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1205 90 000 1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для посева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1205 90 000 9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1601 00 990 0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лактоза и сироп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лактозы: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1702 11 000 0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содержащие 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мас. % или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лактозы, выраженной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безводная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лактоза, в 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сухое вещество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1702 19 000 0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сульфаты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2833 21 000 0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магния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2835 25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водородфосфат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(фосфат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дикальция):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2835 25 100 0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 содержанием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фтора менее 0,005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мас. % в 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сухой безводный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2835 25 900 0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 содержанием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фтора 0,005 мас.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более, но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мас.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на сухой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безводный продукт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карбонаты: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2836 99 110 0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магния; меди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2902 11 000 0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циклогексан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2903 12 000 0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дихлорметан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(метиленхлорид)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2903 13 000 0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хлороформ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(трихлорметан)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2905 43 000 0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маннит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2905 44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D-глюцит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(сорбит):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2905 44 990 0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2905 45 000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глицерин: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2905 45 000 1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синтетический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пропилена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2905 45 000 9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2909 11 000 0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эфир диэтиловый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2909 44 000 0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эфиры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этиленгликоля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диэтиленгликоля,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моноалкиловые,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2914 21 000 0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камфора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2915 60 900 0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валериановые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и их соли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сложные эфиры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2915 70 250 0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стеариновая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2915 70 300 0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соли стеариновой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2915 70 800 0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эфиры стеариновой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сложные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2916 34 000 0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фенилуксусная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и ее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молочная 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соли и сложные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винная кислота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2918 13 000 0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соли и сложные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винной кислоты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2918 14 000 0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лимонная кислота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2918 15 000 0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соли и сложные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лимонной кислоты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2918 16 000 0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глюконовая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ее соли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сложные эфиры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2918 18 000 0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хлорбензилат (ISO)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2918 19 300 0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холевая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3-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12-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дигидрокси-5-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-холан-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24-овая кислота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(дезоксихолевая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кислота), их соли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сложные эфиры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2918 19 400 0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- 2,2-бис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(гидроксиметил)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пропионовая кислота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2918 19 850 0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2918 21 000 0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салициловая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и ее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2918 22 000 0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о-ацетилсалици-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ловая кислота,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и сложные эфиры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2918 23 100 0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метилсалицилат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фенилсалицилат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(салол)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2918 23 900 0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2918 29 100 0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сульфосалициловые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гидроксинафтойные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кислоты; их соли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сложные эфиры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2918 29 300 0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- 4-гидроксибен-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зойная кислота,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и сложные эфиры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2918 29 800 0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2918 30 000 0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кислоты карбоновые,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альдегидную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кетонную группу,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содержащие другую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кислородсодержащую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группу, их ангидриды,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галогенангидриды,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пероксиды,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пероксикислоты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производные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2918 91 000 0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- 2,4,5-Т (ISO)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(2,4,5-трихлор-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феноксиуксусная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кислота), ее соли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сложные эфиры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2918 99 100 0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- 2,6-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диметоксибензойная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2918 99 200 0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дикамба (ISO)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2918 99 300 0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феноксиацетат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2918 99 900 0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2921 19 100 0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триэтиламин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2921 19 800 0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2922 43 000 0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антраниловая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и ее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2924 11 000 0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мепробамат (INN)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2924 12 000 0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фторацетамид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(ISO), монокротофос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(ISO) и фосфамидон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(ISO)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2924 19 000 0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2924 21 100 0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изопротурон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(ISO)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2924 21 900 0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2924 23 000 0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ацетамидобензойная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кислота(N-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ацетилантраниловая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кислота) и ее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2924 24 000 0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этинамат (INN)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2924 29 100 0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лидокаин (INN)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2924 29 300 0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парацетамол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2924 29 950 0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2931 00 100 0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диметилметилфосфонат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2933 11 100 0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пропифеназон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2933 11 900 0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2933 19 100 0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фенилбутазон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2933 19 900 0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2933 21 000 0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гидантоин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2933 29 100 0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нафазолина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(INNM)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нафазолина нитрат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(INNM); фентоламин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(INN); толазолина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(INNM)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2933 29 900 0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пиридин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пиперидин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2933 33 000 0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алфентанил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анилеридин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безитрамид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бромазепам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дифеноксин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дифеноксилат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дипипанон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фентанил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кетобемидон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метилфенидат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пентазоцин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петидин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петидин (INN)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промежуточный 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фенциклидин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(PCP), феноперидин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(INN), пипрадрол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(INN), пиритрамид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(INN), пропирам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тримеперидин (INN);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этих соединений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ипрониазид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(INN); кетобемидона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(INNM);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пиридостигмина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бромид (INN)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2933 39 200 0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- 2,3,5,6-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тетрахлорпиридин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2933 39 250 0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- 3,6-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дихлорпиридин-2-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карбоновая кислота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2933 39 350 0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- 2-гидрокси-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этиламмоний-3,6-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дихлорпиридин-2-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карбоксилат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2933 39 400 0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- 2-бутоксиэтил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(3,5,6-трихлор-2-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пиридилокси)ацетат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2933 39 450 0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- 3,5-дихлор-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2,4,6-трифторпиридин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2933 39 500 0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фторксипир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(ISO), сложный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метиловый эфир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2933 39 550 0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4-метилпиридин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2933 39 990 0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2933 41 000 0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леворфанол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2933 49 100 0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галогенированные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хинолина;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хинолинкарбоновой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2933 49 300 0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декстрометорфан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 и 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2933 49 900 0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2933 52 000 0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малонилмочевина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(барбитуровая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кислота) и ее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2933 53 100 0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фенобарбитал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(INN), барбитал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2933 53 900 0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2933 54 000 0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малонилмочевины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(барбитуровой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кислоты); соли этих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2933 55 000 0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лопразолам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меклоквалон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метаквалон (INN)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зипепрол (INN); соли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соединений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2933 59 100 0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диазинон (ISO)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2933 59 200 0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- 1,4-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диазобицикло[2,2,2]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(триэтилендиамин)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2933 59 950 0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2933 61 000 0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меламин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2933 69 100 0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атразин (ISO);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пропазин (ISO);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симазин (ISO);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гексагидро-1,3,5-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тринитро-1,3,5-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триазин (гексоген,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триметилентринитрамин)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2933 69 200 0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метенамин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(гексаметилентетрамин)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2933 69 300 0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- 2,6-ди-трет-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бутил-4-[4,6-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бис(октилтио)-1,3,5-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триазин-2-ил-амино]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2933 69 800 0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лактамы: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2933 71 000 0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- 6-гексанлактам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(*-капролактам)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2933 72 000 0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клобазам (INN)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метиприлон (INN)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2933 79 000 0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лактамы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2933 91 100 0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хлордиазепоксид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2933 91 900 0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2933 99 100 0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бензимидазол-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2-тиол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(меркаптобензимидазол)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2933 99 200 0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индол,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3-метилиндол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(скатол), 6-аллил-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6,7-дигидро-5Н-дибенз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[с,е]азепин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(азапетин),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фениндамин (INN)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соли; имипрамин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(INNM)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2933 99 300 0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моноазепины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2933 99 400 0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диазепины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2933 99 500 0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- 2,4-ди-терт-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бутил-6-(5-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хлоробензотриазол-2-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ил) фенол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2933 99 900 0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2936 22 000 1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кокарбоксилаза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2936 22 000 9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2936 25 000 0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витамин В6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2936 26 000 0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витамин В12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2936 29 100 0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витамин В9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производные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2939 11 000 0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концентраты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маковой соломки;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бупренорфин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кодеин, дигидрокодеин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(INN), этилморфин,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эторфин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героин, гидрокодон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(INN), гидроморфон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(INN), морфин,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никоморфин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оксикодон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оксиморфон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фолкодин (INN),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тебакон (INN)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тебаин; соли этих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2939 19 000 0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2939 20 000 0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алкалоиды,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выделенные из коры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хинного дерева,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производные; соли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соединений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2939 30 000 0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кофеин и 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2939 41 000 0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эфедрин и 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2939 42 000 0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псевдоэфедрин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 и 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72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2939 43 000 0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катин (INN)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2939 49 000 0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2939 51 000 0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фенетиллин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2939 59 000 0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2939 61 000 0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эргометрин (INN) и 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2939 62 000 0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эрготамин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2939 63 000 0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лизергиновая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и ее соли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2939 69 000 0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2939 91 110 0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кокаин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неочищенный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2939 91 190 0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2939 91 900 0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2939 99 000 0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5601 21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из хлопковых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5601 21 100 0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гигроскопические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5601 21 900 0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5601 22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из химических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5601 22 100 0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в рулонах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мм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5601 22 910 0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синтетических волокон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5601 22 990 0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искусственных волокон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5601 29 000 0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5601 30 000 0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пух и пыль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текстильные и узелки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7005 30 000 0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стекло армированное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4373"/>
        <w:gridCol w:w="873"/>
        <w:gridCol w:w="1673"/>
        <w:gridCol w:w="2113"/>
      </w:tblGrid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7217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Проволока из железа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нелегированной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стали: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7217 20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оцинкованная: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содержащая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 мас. % углерода: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7217 20 300 0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 максимальным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поперечным размером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мм или более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Ставках ввозных таможенных пошлин, применяемых на основе наименования товаров: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"Код ТН ВЭД" строки "из 1512 19 910 поставляемое наливом для промышленной переработки, с 1 апреля по 30 сентября - 5, но не менее 0,03 евро за 1 кг" цифры "1512 19 910" заменить цифрами "1512 19 900";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"Код ТН ВЭД" строки "из 1512 19 910 поставляемое наливом для промышленной переработки, с 1 октября по 31 марта - 15, но не менее 0,09 евро за 1 кг" цифры "1512 19 910" заменить цифрами "1512 19 900";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Ставках вывозных таможенных пошлин, применяемых на временной основе в соответствии с решениями Правительства Республики Казахстан: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перед строкой: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3973"/>
        <w:gridCol w:w="873"/>
        <w:gridCol w:w="1653"/>
        <w:gridCol w:w="2113"/>
      </w:tblGrid>
      <w:tr>
        <w:trPr>
          <w:trHeight w:val="11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19 410 0 -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2710 19 490 0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дистилляты: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газойли для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(дизельное топливо)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кг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3973"/>
        <w:gridCol w:w="873"/>
        <w:gridCol w:w="1653"/>
        <w:gridCol w:w="2113"/>
      </w:tblGrid>
      <w:tr>
        <w:trPr>
          <w:trHeight w:val="54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рапса,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кользы, дробленые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недробленые: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1205 10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семена рапса,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кользы, с низким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эруковой кислоты: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1205 10 100 0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для посева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кг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24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1205 10 900 0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кг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24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1205 90 000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1205 90 000 1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для посева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кг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24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1205 90 000 9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прочие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кг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".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и двухнедельный срок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 календарных дней после первого официального опубликования.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