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8944" w14:textId="a6a8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2008 года №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постановления внесены изменения на казахском языке, текст на русском языке не изменяется в соответствии с постановлением Правительства РК от 30.12.2014 </w:t>
      </w:r>
      <w:r>
        <w:rPr>
          <w:rFonts w:ascii="Times New Roman"/>
          <w:b w:val="false"/>
          <w:i w:val="false"/>
          <w:color w:val="ff0000"/>
          <w:sz w:val="28"/>
        </w:rPr>
        <w:t>№ 1401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18 декабря 1995 года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центральных исполнительных органов в месячный срок внести изменения в штатные расписания с учетом сокращения численности в целях реализации Указа Президента Республики Казахстан от 29 марта 2007 года № 304 "</w:t>
      </w:r>
      <w:r>
        <w:rPr>
          <w:rFonts w:ascii="Times New Roman"/>
          <w:b w:val="false"/>
          <w:i w:val="false"/>
          <w:color w:val="000000"/>
          <w:sz w:val="28"/>
        </w:rPr>
        <w:t>О некоторых мерах по дальнейшему проведению административной реформы</w:t>
      </w:r>
      <w:r>
        <w:rPr>
          <w:rFonts w:ascii="Times New Roman"/>
          <w:b w:val="false"/>
          <w:i w:val="false"/>
          <w:color w:val="000000"/>
          <w:sz w:val="28"/>
        </w:rPr>
        <w:t>" и внести соответствующую информацию в Министерство экономики и бюджетного планирования Республики Казахстан.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по чрезвычайным ситуациям, охраны окружающей среды Республики Казахстан, Агентству Республики Казахстан по управлению земельными ресурсами и акимам областей, городов Астаны и Алматы, внести в месячный срок в Министерство экономики и бюджетного планирования Республики Казахстан предложения по перераспределению и передаче численности в связи с разграничением функций между центральными и местными исполнительными органами в области чрезвычайных ситуаций, гражданской обороны, охраны окружающей среды и земельных отношений.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 и бюджетного планирования Республики Казахстан внести в Правительство Республики Казахстан: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по сокращению штатной численности центральных исполнительных органов в соответствии с Указом Президента Республики Казахстан от 29 марта 2007 года № 304 "О некоторых мерах по дальнейшему проведению административной реформы" в двухмесячный срок;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заинтересованными государственными органами информацию по оптимизации численности государственных органов с учетом функционирования акционерных обществ "Фонд устойчивого развития "Қазына", "Казахстанский холдинг по управлению государственными активами "Самрук", "Национальный холдинг "КазАгро", "Национальный научно-технологический холдинг "Самгау", а также социально-предпринимательских корпораций до 30 апреля 2008 года.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 по чрезвычайным ситуациям, экономики и бюджетного планирования и юстиции Республики Казахстан в трехдневный срок внести в Правительство Республики Казахстан проект нормативного правового акта о реорганизации территориальных органов Министерства по чрезвычайным ситуациям Республики Казахстан и его комитетов по государственному контролю за чрезвычайными ситуациями и промышленной безопасностью и противопожарной службы путем их объединения в территориальные органы Министерства по чрезвычайным ситуациям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2008 года № 339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Для служебного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приложение предусмотрены изменения постановлением Правительства РК от 25.05.2022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01.07.2022); от 26.01.2022 № 26; от 28.03.2022 № 169; 29.04.2022 № 270 (вводится в действие с 01.04.2022); от 20.05.2022 № 319 (вводится в действие с 01.04.2022); от 01.06.2022 № 350 (вводится в действие с 08.04.2022); от 22.06.2022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01.07.2022); от 06.09.2022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647;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29.09.2022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762;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22.10.2022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842;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31.10.2022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858;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03.11.2022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864;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25.01.2023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47;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13.02.2023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17.02.2023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140;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22.02.2023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10.03.2023 № 195; от 14.03.2023 № 199; от 27.03.2023 № 244; 25.04.2023 № 324; 13.05.2023 № 382; 27.06.2023 № 501; от 14.07.2023 № 582; 03.08.2023 № 640; от 29.08.2023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07.09.2023 № 773; от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04.10.2023 </w:t>
      </w:r>
      <w:r>
        <w:rPr>
          <w:rFonts w:ascii="Times New Roman"/>
          <w:b w:val="false"/>
          <w:i w:val="false"/>
          <w:color w:val="ff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19.10.2023 № 923. 30.11.2023 № 1066; 28.12.2023 № 1228; 15.01.2024 № 8; от 05.02.2024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; 26.02.2024 № 126; 20.03.2024 № 126; от 15.04.2024 № 284; от 20.05.2024 № 395; от 27.05.2024 № 412; от 21.06.2024 № 491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штатной численности</w:t>
      </w:r>
      <w:r>
        <w:br/>
      </w:r>
      <w:r>
        <w:rPr>
          <w:rFonts w:ascii="Times New Roman"/>
          <w:b/>
          <w:i w:val="false"/>
          <w:color w:val="000000"/>
        </w:rPr>
        <w:t>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Правительства РК от 09.12.2021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2008 года № 339 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Правительства 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января 2005 года № 47 "Об утверждении лимитов штатной численности".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4 февраля 2005 года № 103 "Вопросы Комитета по языкам Министерства культуры и информации Республики Казахстан" (САПП Республики Казахстан, 2005 г., № 6, ст. 53).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2005 года № 214 "Об утверждении лимитов штатной численности государственных учреждений, подведомственных центральным исполнительным органам Республики Казахстан".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июля 2005 года № 744 "О внесении изменений в постановление Правительства Республики Казахстан от 24 января 2005 года № 47".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25 ноября 2005 года № 1162 "О предоставлении земельных участков в постоянное землепользование государственному учреждению "Барсакельмесский государственный природный заповедник" Комитета лесного и охотничьего хозяйства Министерства сельского хозяйства Республики Казахстан" (САПП Республики Казахстан, 2005 г., № 44, ст. 584).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29 декабря 2005 года № 1305 "О некоторых вопросах повышения качества в автодорожной отрасли" (САПП Республики Казахстан, 2005 г., № 50, ст. 643).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30 декабря 2005 года № 1319 "Вопросы Комитета по делам религий Министерства юстиции Республики Казахстан" (САПП Республики Казахстан, 2005 г., № 50, ст. 648).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января 2006 года № 28 "О внесении изменений в постановления Правительства Республики Казахстан от 26 мая 1999 года № 649 и 5 марта 2005 года № 214" (САПП Республики Казахстан, 2006 г., №4, ст. 27).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13 января 2006 года № 36 "Вопросы Комитета по охране прав детей Министерства образования и науки Республики Казахстан" (САПП Республики Казахстан, 2006 г., № 4, ст. 30).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Подпункт 1) пункта 10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января 2006 года № 52 "О некоторых вопросах отдельных государственных учреждений Южно-Казахстанской области" (САПП Республики Казахстан, 2006 г., № 4, ст. 36).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28 февраля 2006 года № 139 "О реорганизации государственного учреждения "Республиканский научно-практический центр психиатрии, психотерапии и наркологии" Министерства здравоохранения Республики Казахстан" (САПП Республики Казахстан, 2006 г., № 7, ст. 62).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 марта 2006 года № 142 "О создании Государственного учреждения "Регистр судоходства" Министерства транспорта и коммуникаций Республики Казахстан" (САПП Республики Казахстан, 2006 г., № 8, ст. 67).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21 апреля 2006 года № 313 "О некоторых вопросах Министерства внутренних дел Республики Казахстан" (САПП Республики Казахстан, 2006 г., № 14, ст. 136).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апреля 2006 года № 329 "Вопросы Министерства туризма и спорта Республики Казахстан" (САПП Республики Казахстан, 2006 г., № 15, ст. 145).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мая 2006 года № 353 "О внесении изменения в постановление Правительства Республики Казахстан от 5 марта 2005 года № 214".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Правительства Республики Казахстан от 6 июня 2006 года № 509 "О внесении дополнений и изменений в постановления Правительства Республики Казахстан от 26 ноября 2004 года № 1237 и от 24 января 2005 года № 47" (САПП Республики Казахстан, 2006 г., № 21, ст. 208).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июня 2006 года № 586 "О внесении изменения в постановление Правительства Республики Казахстан от 5 марта 2005 года № 214".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2006 года № 626 "Некоторые вопросы комитетов Министерства по чрезвычайным ситуациям Республики Казахстан" (САПП Республики Казахстан, 2006 г., № 24, ст. 251).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19 июля 2006 года № 692 "О создании государственного учреждения "Национальный архив Республики Казахстан" Комитета информации и архивов Министерства культуры и информации Республики Казахстан" (САПП Республики Казахстан, 2006 г., № 27, ст. 285).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Пункт 4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августа 2006 года № 730 "О некоторых вопросах министерств Республики Казахстан и Агентства Республики Казахстан по управлению земельными ресурсами" (САПП Республики Казахстан, 2006 г., № 28, ст. 307).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августа 2006 года № 811 "Некоторые вопросы создания государственного учреждения "Центр социально-психологической реабилитации наркозависимых лиц" Комитета по борьбе с наркобизнесом и контролю за оборотом наркотиков Министерства внутренних дел Республики Казахстан" (САПП Республики Казахстан, 2006 г., № 32, ст. 348).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Правительства Республики Казахстан от 7 сентября 2006 года № 852 "О некоторых вопросах создания специализированного отдела в Налоговом комитете Министерства финансов Республики Казахстан" (САПП Республики Казахстан, 2006 г., № 34, ст. 365).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постановления Правительства Республики Казахстан от 28 октября 2006 года № 1024 "Вопросы Комитета международной информации Министерства иностранных дел Республики Казахстан" (САПП Республики Казахстан, 2006 г., № 40, ст. 116).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2006 года № 1049 "О внесении изменения в постановление Правительства Республики Казахстан от 24 января 2005 года № 47".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2006 года № 1236 "О внесении изменений в постановление Правительства Республики Казахстан от 24 января 2005 года № 47".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29 декабря 2006 года № 1324 "О передаче Государственного учреждения "Республиканская казахская средняя специализированная музыкальная школа-интернат для одаренных детей имени А. Жубанова" Министерства образования и науки Республики Казахстан в коммунальную собственность города Алматы" (САПП Республики Казахстан, 2006 г., № 50, ст. 551).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5 января 2007 года № 1 "О создании государственных учреждений - центров обслуживания населения Министерства юстиции Республики Казахстан" (САПП Республики Казахстан, 2007 г., № 1, ст. 6).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января 2007 года № 60 "О внесении изменения в постановление Правительства Республики Казахстан от 5 марта 2005 года № 214".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30 января 2007 года № 72 "О создании государственного учреждения "Научно-исследовательский и аналитический центр по вопросам религии" Министерства юстиции Республики Казахстан" (САПП Республики Казахстан, 2007 г., № 2, ст. 32).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февраля 2007 года № 120 "О внесении изменения в постановление Правительства Республики Казахстан от 24 января 2005 года № 47".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 марта 2007 года № 164 "Некоторые вопросы Комитета государственной инспекции в агропромышленном комплексе Министерства сельского хозяйства Республики Казахстан" (САПП Республики Казахстан, 2007 г., № 7, ст. 82).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7 февраля 2007 года № 88 "О создании государственного учреждения "Государственный национальный природный парк "Көлсай көлдері" Комитета лесного и охотничьего хозяйства Министерства сельского хозяйства Республики Казахстан" (САПП Республики Казахстан, 2007 г., № 3, ст. 43).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февраля 2007 года № 89 "О внесении изменения в постановление Правительства Республики Казахстан от 5 марта 2005 года № 214".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февраля 2007 года № 105 "О внесении изменений в постановление Правительства Республики Казахстан от 5 марта 2005 года № 214".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14 февраля 2007 года № 109 "О создании государственного учреждения "Иргиз-Тургайский государственный природный резерват" Комитета лесного и охотничьего хозяйства Министерства сельского хозяйства Республики Казахстан" (САПП Республики Казахстан, 2007 г., № 3, ст. 49).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февраля 2007 года № 110 "О внесении изменений в постановление Правительства Республики Казахстан от 5 марта 2005 года № 214".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марта 2007 года № 182 "Об утверждении лимитов штатной численности административной полиции органов внутренних дел, содержащейся за счет областных бюджетов и бюджетов города республиканского значения, столицы".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апреля 2007 года № 268 "О внесении изменений в постановление Правительства Республики Казахстан от 5 марта 2005 года № 214".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мая 2007 года № 391 "О внесении изменений в постановление Правительства Республики Казахстан от 5 марта 2005 года № 214".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12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2007 года №438 "Вопросы Национального космического агентства Республики Казахстан" (САПП Республики Казахстан, 2007 г., № 17, ст. 191).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19 июля 2007 года № 613 "О создании государственного учреждения "Республиканская школа-интернат для одаренных в спорте детей" в микрорайоне "Шанырак" города Алматы Комитета по спорту Министерства туризма и спорта Республики Казахстан" (САПП Республики Казахстан, 2007 г., № 25, ст. 290).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постановления Правительства Республики Казахстан от 17 августа 2007 года № 697 "О создании государственных учреждений Комитета казначейства и Налогового комитета Министерства финансов Республики Казахстан" (САПП Республики Казахстан, 2007 г., № 30, ст. 332).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дополнений и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17 августа 2007 года № 704 "О передаче и переименовании государственного учреждения "Центр медицины катастроф" Министерства здравоохранения Республики Казахстан из ведения Министерства здравоохранения Республики Казахстан в ведение Министерства по чрезвычайным ситуациям Республики Казахстан".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2007 года № 714 "О внесении изменения в постановление Правительства Республики Казахстан от 24 января 2005 года № 47".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28 августа 2007 года № 744 "Некоторые вопросы Министерства образования и науки Республики Казахстан".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6 постановления Правительства Республики Казахстан от 10 сентября 2007 года № 783 "О ликвидации государственных учреждений "Учреждение УЛ-154/4", "Учреждение ЕЦ-166/13" и создании государственных учреждений "Центр реабилитации 1", "Центр реабилитации 2" Комитета уголовно-исполнительной системы Министерства юстиции Республики Казахстан" (САПП Республики Казахстан, 2007 г., № 33, ст. 367).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постановления Правительства Республики Казахстан от 17 сентября 2007 года № 811 "О переименовании государственных учреждений Министерства здравоохранения Республики Казахстан" (САПП Республики Казахстан, 2007 г., № 34, ст. 379).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постановления Правительства Республики Казахстан от 29 сентября 2007 года № 859 "О создании государственных учреждений-центров адаптации и интеграции оралманов Комитета по миграции Министерства труда и социальной защиты населения Республики Казахстан" (САПП Республики Казахстан, 2007 г., № 35, ст. 405).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октября 2007 года № 982 "О внесении изменений в постановление Правительства Республики Казахстан от 24 января 2005 года № 47".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ноября 2007 года № 1077 "О внесении изменений в постановление Правительства Республики Казахстан от 24 января 2005 года № 47".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5 декабря 2007 года № 1182 "О создании государственных учреждений - управления юстиции Мунайлинского района Департамента юстиции Мангистауской области Министерства юстиции Республики Казахстан и Мунайлинской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Казахстан". 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