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a410" w14:textId="b5ba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2008 года N 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6 декабря 2007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на 2008 год </w:t>
      </w:r>
      <w:r>
        <w:rPr>
          <w:rFonts w:ascii="Times New Roman"/>
          <w:b w:val="false"/>
          <w:i w:val="false"/>
          <w:color w:val="000000"/>
          <w:sz w:val="28"/>
        </w:rPr>
        <w:t>
", постановлением Правительства Республики Казахстан от 20 марта 2007 года N 225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Правил исполнения республиканского и местных бюджетов </w:t>
      </w:r>
      <w:r>
        <w:rPr>
          <w:rFonts w:ascii="Times New Roman"/>
          <w:b w:val="false"/>
          <w:i w:val="false"/>
          <w:color w:val="000000"/>
          <w:sz w:val="28"/>
        </w:rPr>
        <w:t>
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Агентству Республики Казахстан по защите конкуренции (Антимонопольное агентство) (далее - Агентство) из резерва Правительства Республики Казахстан, предусмотренного в республиканском бюджете на 2008 год на неотложные затраты, средства в сумме 169318000 (сто шестьдесят девять миллионов триста восемнадцать тысяч) тенге для обеспечения деятельности Агентства в 2008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 постановлением Правительства РК от 27.11.2008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1092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бюджетных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