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7326" w14:textId="a067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2008 года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2008 года N 342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 и дополнения, которые вносятся в некоторые решения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августа 2007 года N 753 "О Среднесрочном плане социально-экономического развития Республики Казахстан на 2008-2010 годы" (САПП Республики Казахстан, 2007 г., N 32, ст. 354):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 на 2008-2010 годы, утвержденном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5 </w:t>
      </w:r>
      <w:r>
        <w:rPr>
          <w:rFonts w:ascii="Times New Roman"/>
          <w:b w:val="false"/>
          <w:i w:val="false"/>
          <w:color w:val="000000"/>
          <w:sz w:val="28"/>
        </w:rPr>
        <w:t>
. "Перечень приоритетных бюджетных инвестиционных проектов (программ) на 2008-2010 годы в разрезе действующих и разрабатываемых государственных и отраслевых (секторальных) программ":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 на 2008-2010 годы: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развития образования в Республике Казахстан на 2005-2010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"2007-2008" заменить цифрами "2007-2009";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"988 260" заменить цифрами "688 260";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8 дополнить цифрами "300 000";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"2007-2008" заменить цифрами "2007-2009";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"988 260" заменить цифрами "588 260";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8 дополнить цифрами "400 000";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Программе":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"25 832 038" заменить цифрами "24 845 477";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"9 164 319" заменить цифрами "9 864 319";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развития сельских территорий на 2004-2010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"2007-2008" заменить цифрами "2007-2009";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"988 260" заменить цифрами "788 260";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8 дополнить цифрами "200 000";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"2007-2008" заменить цифрами "2007-2009";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"988 260" заменить цифрами "588 260";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8 дополнить цифрами "400 000";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"2007-2008" заменить цифрами "2007-2009";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"988 260" заменить цифрами "588 260";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8 дополнить цифрами "400 000";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"2007-2008" заменить цифрами "2007-2009";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"988 260" заменить цифрами "588 260";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8 дополнить цифрами "400 000";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"2007-2008" заменить цифрами "2007-2009";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"988 260" заменить цифрами "588 260";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8 дополнить цифрами "400 000";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188, 189, 193, 195, 196, 198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203-1, 203-2, 203-3, 203-4, 203-5, 203-6, 203-7,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2933"/>
        <w:gridCol w:w="1053"/>
        <w:gridCol w:w="1353"/>
        <w:gridCol w:w="1393"/>
        <w:gridCol w:w="1373"/>
        <w:gridCol w:w="1413"/>
        <w:gridCol w:w="1153"/>
        <w:gridCol w:w="1293"/>
        <w:gridCol w:w="1293"/>
      </w:tblGrid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203-1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Муратбаева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655778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655778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Шойбекова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Ащиколь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Жамбыл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203-3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Бельгибаева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Жана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Тиршилик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Бирлик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Жолдасова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900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Лесбек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1097984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1097984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203-5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Есенберлина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Батыр 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368104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368104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Сатпаева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Семхоз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366567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366567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203-7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Муратбаева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Кажимукана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366567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366567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Программе":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"52 826 512" заменить цифрами "53 813 073";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"44 622 335" заменить цифрами "46 138 975".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декабря 2007 года N 1223 "О реализации Закона Республики Казахстан "О республиканском бюджете на 2008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"2 687 282 259" заменить цифрами "2 692 376 405";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"423 182 774" заменить цифрами "428 276 920";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"2 676 161 253" заменить цифрами "2 681 895 078";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"11 121 006" заменить цифрами "10 481 327";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"-210 503 881" заменить цифрами "-211 143 560";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"210 503 881" заменить цифрами "211 143 560";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"Доходы":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"2 687 282 259" заменить цифрами "2 692 376 405";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4 "Поступления трансфертов":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"423 182 774" заменить цифрами "428 276 920";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04 "Трансферты из Национального фонда":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"341 430 640" заменить цифрами "346 524 786";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"Целевые капитальные трансферты":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"341 430 640" заменить цифрами "346 524 786";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спецификой 02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 Неперечисленная за прошедший год сумма гарантированного трансферта из Национального Фонда Республики Казахстан в республиканский бюджет 5 094 146";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"2 676 161 253" заменить цифрами "2 681 895 078";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"126 497 407" заменить цифрами "127 434 697";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02 "Финансовая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"43 382 633" заменить цифрами "44 108 045";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"42 424 960" заменить цифрами "43 150 372";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007 "Создание и развитие информационных систем органов Министерства финансов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"447 766" заменить цифрами "457 786";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"Создание и развитие информационных систем Министерства финансов Республики Казахстан" цифры "191 735" заменить цифрами "201 755";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112 "Создание электронного правительства":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"3 836 607" заменить цифрами "4 551 999";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"Создание информационной системы "Электронная таможня" цифры "840 898" заменить цифрами "854 917";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"Развитие интегрированной налоговой информационной системы "ИНИС РК" цифры "2 315 045" заменить цифрами "3 014 411";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103 "Развитие информационной системы "Реестр налогоплательщиков и объектов налогообложения "РНиОН" цифры "194 825" заменить цифрами "196 832";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05 "Планирование и статистическая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"11 132 506" заменить цифрами "11 327 666";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220 "Министерство экономики и бюджетного планирования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"3 752 069" заменить цифрами "3 947 229";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003 "Модернизация информационных систем в сфере государственного планирования" цифры "186 010" заменить цифрами "381 170";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09 "Прочие 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"7 770 325" заменить цифрами "7 787 043";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603 "Агентство Республики Казахстан по информатизации и связи":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"5 701 762" заменить цифрами "5 718 480";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112 "Создание электронного правительства":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"2 244 071" заменить цифрами "2 260 789";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"Создание государственных баз данных" цифры "161 941" заменить цифрами "178 659";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"Оборона":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"172 283 189" заменить цифрами "172 732 906";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01 "Военные нужды":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"147 029 311" заменить цифрами "147 222 500";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678 "Республиканская гвардия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"2 609 365" заменить цифрами "2 802 554";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"Строительство объектов Республиканской гвардии" цифры "257 964" заменить цифрами "451 153";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02 "Организация работы по чрезвычайным ситуациям":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"25 253 878" заменить цифрами "25 510 406":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202 "Министерство по чрезвычайным ситуациям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"25 253 878" заменить цифрами "25 510 406";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003 "Строительство и реконструкция объектов защиты от чрезвычайных ситуаций" цифры "2 093 942" заменить цифрами "2 350 470";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"219 091 863" заменить цифрами "219 205 400";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01 "Правоохранительная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"69 524 576" заменить цифрами "69 638 113";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201 "Министерство внутренних дел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"62 521 233" заменить цифрами "62 634 770";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009 "Государственный проект 3" цифры "806 436" заменить цифрами "919 973";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"170 000 063" заменить цифрами "170 491 705";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09 "Прочие услуги в области образования":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"76 760 214" заменить цифрами "77 251 856";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"Министерство образования и науки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"76 580 491" заменить цифрами "77 072 133";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011 "Строительство и реконструкция объектов образования и науки" цифры "9 749 203" заменить цифрами "10 240 845";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"146 727 550" заменить цифрами "149 207 282";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09 "Прочие услуги в области здравоохранения":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"90 967 056" заменить цифрами "93 446 788";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"90 529 657" заменить цифрами "93 009 389";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016 "Строительство и реконструкция объектов здравоохранения" цифры "8 208 593" заменить цифрами "10 609 310";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019 "Создание информационных систем здравоохранения" цифры "1 342 375" заменить цифрами "1 407 890";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116 "Развитие человеческого капитала в рамках электронного правительства" цифры "5 000" заменить цифрами "18 500";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"78 542 964" заменить цифрами "78 626 306";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09 "Прочие услуги по организации культуры, спорта, туризма и информационного пространства":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"30 449 245" заменить цифрами "30 532 587";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694 "Управление делами Президента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"3 234 600" заменить цифрами "3 317 942";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015 "Развитие инфраструктуры Щучинско-Боровской курортной зоны" цифры "3 234 600" заменить цифрами "3 317 942";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"115 395 760" заменить цифрами "115 414 450";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02 "Водное хозяйство":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"35 377 285" заменить цифрами "35 395 975";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"Министерство сельского хозяйства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"35 377 285" заменить цифрами "35 395 975";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029 "Строительство и реконструкция системы водоснабжения":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"9 230 927" заменить цифрами "9 242 617";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"За счет внутренних источников" цифры "6 227 199" заменить цифрами "6 238 889";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031 "Реконструкция гидротехнических сооружений" цифры "1 057 587" заменить цифрами "1 064 587";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"296 127 206" заменить цифрами "297 287 081";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09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"288 353 935" заменить цифрами "289 513 810";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603 "Агентство Республики Казахстан по информатизации и связи":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"836 030" заменить цифрами "898 340";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116 "Развитие человеческого капитала в рамках электронного правительства" цифры "836 030" заменить цифрами "898 340";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608 "Агентство Республики Казахстан по делам государственной службы":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"1 024 842" заменить цифрами "1 753 785";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007 "Строительство общежития для молодых специалистов центральных аппаратов государственных органов, содержащихся за счет республиканского бюджета" цифры "1 024 842" заменить цифрами "1 753 785";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694 "Управление делами Президента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"14 917 449" заменить цифрами "15 286 071";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008 "Строительство и реконструкция объектов Управления делами Президента Республики Казахстан" цифры "14 917 449" заменить цифрами "15 286 071";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III "Операционное сальдо" цифры "11 121 006" заменить цифрами "10 481 327";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VI "Дефицит бюджета" цифры "-210 503 881" заменить цифрами "-211 143 560";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VII "Финансирование дефицита бюджета" цифры "210 503 881" заменить цифрами "211 143 560";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 том числе на инвестиционные проекты" цифры "15 373 612" заменить цифрами "16 310 902";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"8 354 235" заменить цифрами "9 079 647";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007 "Создание и развитие информационных систем органов Министерства финансов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"447 766" заменить цифрами "457 786";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"Создание и развитие информационных систем Министерства финансов Республики Казахстан" цифры "191 735" заменить цифрами "201 755";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112 "Создание электронного правительства":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"3 836 607" заменить цифрами "4 551 999";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"Создание информационной системы "Электронная таможня" цифры "840 898" заменить цифрами "854 917";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"Развитие интегрированной налоговой информационной системы "ИНИС РК" цифры "2 315 045" заменить цифрами "3 014 411";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103 "Развитие информационной системы "Реестр налогоплательщиков и объектов налогооблажения "РНиОН" цифры "194 825" заменить цифрами "196 832";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220 "Министерство экономики и бюджетного планирования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"186 010" заменить цифрами "381 170";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003 "Модернизация информационных систем в сфере государственного планирования" цифры "186 010" заменить цифрами "381 170";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603 "Агентство Республики Казахстан по информатизации и связи":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"2 244 071" заменить цифрами "2 260 789";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112 "Создание электронного правительства":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"2 244 071" заменить цифрами "2 260 789";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"Создание государственных баз данных" цифры "161 941" заменить цифрами "178 659";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"Оборона":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 том числе на инвестиционные проекты" цифры "14 076 624" заменить цифрами "14 526 341";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202 "Министерство по чрезвычайным ситуациям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"2 093 942" заменить цифрами "2 350 470";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003 "Строительство и реконструкция объектов защиты от чрезвычайных ситуаций":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"2 093 942" заменить цифрами "2 350 470";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пожарного депо на 6 автомобилей в новом административном центре в городе Астане 256 528";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678 "Республиканская гвардия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"257 964" заменить цифрами "451 153";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"Строительство объектов Республиканской гвардии":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"257 964" заменить цифрами "451 153";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"Проектирование и строительство многоквартирного жилого комплекса со встроенными помещениями и гаражами в городе Астане" цифры "257 964" заменить цифрами "451 153";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 том числе на инвестиционные проекты" цифры "19 295 799" заменить цифрами "19 409 336";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201 "Министерство внутренних дел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"2 959 289" заменить цифрами "3 072 826";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009 "Государственный проект 3" цифры "806 436" заменить цифрами "919 973";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 том числе на инвестиционные проекты" цифры "68 603 508" заменить цифрами "69 095 150";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"Министерство образования и науки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"68 201 295" заменить цифрами "68 692 937";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011 "Строительство и реконструкция объектов образования и науки":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"9 749 203" заменить цифрами "10 240 845";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Межрегионального центра по подготовке и переподготовке кадров технического и обслуживающего труда для нефтегазовой отрасли на 700 мест в городе Атырау Атырауской области" цифры "513 852" заменить цифрами "959 083";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Межрегионального профессионального центра по подготовке и переподготовке кадров технического и обслуживающего труда для топливно-энергетической отрасли на 700 мест в городе Экибастузе Павлодарской области" цифры "891 096" заменить цифрами "937 507";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012 "Целевые трансферты на развитие областным бюджетам, бюджетам городов Астаны и Алматы на строительство и реконструкцию объектов образования":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общеобразовательной школы на 1200 мест в городе Кокшетау Акмолинской области" цифры "988 260" заменить цифрами "688 260";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средней школы на 1200 мест в городе Аральске Аральского района Кызылординской области" цифры "988 260" заменить цифрами "588 260";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"Строительство школы на 1200 мест в поселке "Кайтпас-1" города Шымкента Южно-Казахстанской области 286 561"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школы на 1200 мест в поселке Шортанды Шортандинского района Акмолинской области" цифры "988 260" заменить цифрами "788 260";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средней школы N 249 на 1200 мест в поселке Айтеке би Казалинского района Кызылординской области" цифры "988 260" заменить цифрами "588 260";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средней школы на 1200 мест в поселке Жалагаш Жалагашского района Кызылординской области. Интернат на 200 мест" цифры "988 260" заменить цифрами "588 260";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средней школы на 1200 мест в поселке Кызылжарма города Кызылорды Кызылординской области" цифры "988 260" заменить цифрами "588 260";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средней школы на 1200 мест в селе Жосалы Кармакшинского района Кызылординской области" цифры "988 260" заменить цифрами "588 260";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"Строительство средней школы имени Достык на 320 мест в Мактаалинском сельском округе села Алмалы Мактааральского района Южно-Казахстанской области 133 140"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"Строительство средней школы имени Бектасова на 250 мест в селе Тегестик Мактааральского района Южно-Казахстанской области 154 750"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"Строительство средней школы имени Таукехана на 360 мест в селе Тореарык Ордабасинского района Южно-Казахстанской области 90 550"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"Строительство средней школы имени 1 Мая на 812 мест в селе Манкент Сайрамского района Южно-Казахстанской области 100 000"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"Строительство средней школы Сайрам на 800 мест в селе Сайрам Сайрамского района Южно-Казахстанской области 80 000"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"Строительство средней школы имени Торайгырова на 660 мест в селе Таскескен Сарыагашского района Южно-Казахстанской области 222 930"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средней школы имени Г. Муратбаева на 600 мест в селе Актобе Сарыагашского района Южно-Казахстанской области 655 778;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имени Г. Шойбекова на 300 мест в селе Ащиколь сельского округа Жамбыл Сарыагашского района Южно-Казахстанской области 345 282;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имени А. Бельгибаева на 300 мест в селе Жана Тиршилик сельского округа Бирлик Сарыагашского района Южно-Казахстанской области 367 649;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имени Л. Жолдасова на 900 мест в селе Лесбек сельского округа Актобе Сарыагашского района Южно-Казахстанской области 1 097 984;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имени И. Есенберлина на 300 мест в селе Батыр ата сельского округа Караспан Ордабасинского района Южно- Казахстанской области 368 104;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имени К. Сатпаева на 300 мест в селе Семхоз сельского округа Караспан Ордабасинского района Южно-Казахстанской области 366 567;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имени Г. Муратбаева на 300 мест в селе Амангельды сельского округа Кажимукана Ордабасинского района Южно-Казахстанской области 366567";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 том числе на инвестиционные проекты" цифры "85 658 939" заменить цифрами "88 125 171";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"85 260 939" заменить цифрами "87 727 171";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016 "Строительство и реконструкция объектов здравоохранения":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"8 208 593" заменить цифрами "10 609 310";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кардиохирургического центра на 100 коек в городе Алматы" цифры "550 000" заменить цифрами "756 500";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пристройки 4-х этажного операционного блока с приемным отделением НИИ травматологии и ортопедии в городе Астане" цифры "258 593" заменить цифрами "350 261";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НИИ скорой медицинской помощи на 240 коек со станцией скорой помощи в городе Астане 670 022;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республиканского научного центра нейрохирургии на 160 коек в городе Астане 695 570;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диагностического центра на 500 посещений в смену в городе Астане 681 468;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кабельной линии от ПС "Новая" по РПК-88 на левом берегу г. Астаны (для медицинского кластера) 54 084;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проведение государственной вневедомственной экспертизы ПСД и строительство наружных электрических сетей от трансформаторной подстанции "РПК-88" до объекта НИИ скорой медицинской помощи на 240 коек со станцией скорой помощи в городе Астане 1 405";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019 "Создание информационных систем здравоохранения" цифры "1 342 375" заменить цифрами "1 407 890";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 том числе на инвестиционные проекты" цифры "41 782 412" заменить цифрами "41 865 754";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694 "Управление делами Президента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"3 234 600" заменить цифрами "3 317 942";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015 "Развитие инфраструктуры Щучинско-Боровской курортной зоны" цифры "3 234 600" заменить цифрами "3 317 942";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особоохраняемые природные территории, охрана окружающей среды и животного мира, земельные отношения":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 том числе на инвестиционные проекты" цифры "44 217 819" заменить цифрами "44 236 509";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"Министерство сельского хозяйства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"39 904 974" заменить цифрами "39 923 664";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029 "Строительство и реконструкция системы водоснабжения":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"9 230 927" заменить цифрами "9 242 617";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"За счет внутренних источников":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"6 227 199" заменить цифрами "6 238 889";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локального водоснабжения из подземных вод в селе Балуан района Шал акына Северо-Казахстанской области 3 221;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локального водоснабжения из подземных вод в селе Волошинка Есильского района Северо-Казахстанской области 3 034;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локального водоснабжения из подземных вод в селе Спасовка Есильского района Северо-Казахстанской области 2 699;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локального водоснабжения из подземных вод в селе Ясновка Есильского района Северо-Казахстанской области 2 736";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031 "Реконструкция гидротехнических сооружений":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"1 057 587" заменить цифрами "1 064 587";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"Реконструкция правой ветки магистральной Каратальской рисовой системы в Каратальском районе Алматинской области 7 000";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 том числе на инвестиционные проекты" цифры "16 182 991" заменить цифрами "17 280 556";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608 "Агентство Республики Казахстан по делам государственной службы":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"1 024 842" заменить цифрами "1 753 785";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007 "Строительство общежития для молодых специалистов центральных аппаратов государственных органов, содержащихся за счет республиканского бюджета" цифры "1 024 842" заменить цифрами "1 753 785";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694 "Управление делами Президента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"14 917 449" заменить цифрами "15 286 071";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008 "Строительство и реконструкция объектов Управления делами Президента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"14 917 449" заменить цифрами "15 286 071";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"Авиационный ангар и стоянка авиационной техники в международном аэропорту города Астана 527 000"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"Стоянка авиационной техники и технического здания авиакомпании "Беркут" 528 225";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"Строительство ангара для воздушного судна А-319 в городе Астане 1 731 460"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"Авиационный ангар и стоянка авиационной техники авиакомпании "Беркут" в международном аэропорту города Астана 1 739 050";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детского сада на 240 мест в жилом комплексе "Караоткель" в городе Астане" цифры "718 517" заменить цифрами "719 527";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"Сельскохозяйственный кластер по производству, переработке и реализации продукции животноводства на территории села Красноярка Целиноградского района Акмолинской области" цифры "1 300 000" заменить цифрами "1 303 170";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"Реконструкция и расширение санатория "Алматы" в Карасайском районе Алматинской области" цифры "1 830 099" заменить цифрами "1 842 799";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крытого стадиона на 30 000 зрительских мест 291 572;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визит-центра на территории музея природы по улице Кенесары в поселке Бурабай Щучинского района Акмолинской области 17 301;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 Министерств в Новом административном центре города Астаны. Переход между зданиями Дома Правительства Республики Казахстан и Домом Министерств 5 664;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дизельной подстанции Дома министерств в Новом центре города Астаны 4 088;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русла реки Есил на территории Резиденции Президента Республики Казахстан "Кзыл Жар" в городе Астане 24 302";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"606 716 769" заменить цифрами "612 374 784".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декабря 2007 года N 1224 "Об утверждении паспортов республиканских бюджетных программ на 2008 год":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Министерству внутренних дел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21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Стоимость: 919 973 тысячи тенге (девятьсот девятнадцать миллионов девятьсот семьдесят три тысячи тенге).";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таблицы пункта 6. "План мероприятий по реализации бюджетной программы" дополнить подпунктом 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завершению создания центров оперативного управления в городах Актау, Тараз (услуги по созданию цифровой карты города, доработке и развитию программного обеспечения, интеграции ЦОУ с СЦ, прокладке магистральных линии связи; прокладке СКС, инсталляции, сервисной поддержки программного обеспечения), обучению.";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"Прямом результате" после слов "в городе Астана," дополнить словами "завершение создания центров оперативного управления в городах Актау, Тараз";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"Конечном результате" слова "в городе Талдыкорган" заменить словами "в городах Талдыкорган, Актау, Тараз,";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Министерству по чрезвычайным ситуациям: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35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Стоимость: 2 350 470 тысяч тенге (два миллиарда триста пятьдесят миллионов четыреста семьдесят тысяч тенге).";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6. "План мероприятий по реализации бюджетной программы", строки, порядковый номер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"1224" заменить цифрами "1223";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строительство пожарного депо на 6 автомобилей в новом административном центре в городе Астане.";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Министерству сельского хозяйства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122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Стоимость: 9 242 617 тысяч тенге (девять миллиардов двести сорок два миллиона шестьсот семнадцать тысяч тенге).";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123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Стоимость: 1 064 587 тысяч тенге (один миллиард шестьдесят четыре миллиона пятьсот восемьдесят семь тысяч тенге).";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"Прямом результате" пункта 7 цифру "7" заменить цифрой "10";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по Министерству образования и науки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240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Стоимость: 10 240 845 тысяч тенге (десять миллиардов двести сорок миллионов восемьсот сорок пять тысяч тенге).";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241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"Прямой результат" пункта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"72" заменить цифрами "67";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"55442" заменить цифрами "47252";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"83674" заменить цифрами "82272".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Министерству здравоохранения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267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6. "План мероприятий по реализации бюджетной программы", строки, порядковый номер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"от "___" "_________" 2007 года N "___" заменить словами "от 12 декабря 2007 года N 1223";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276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Стоимость: 10 609 310 тысяч тенге (десять миллиардов шестьсот девять миллионов триста десять тысяч тенге).";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6. "План мероприятий по реализации бюджетной программы", строки, порядковый номер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"от "___" "_________" 2007 года N "___" заменить словами "от 12 декабря 2007 года N 1223";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"кардиохирургического центра на 100 коек в городе Алмате,"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"травматологии и ортопедии в городе Астане" дополнить словами ", НИИ скорой медицинской помощи на 240 коек со станцией скорой помощи в городе Астане, республиканского научного центра нейрохирургии на 160 коек в городе Астане, диагностического центра на 500 посещений в смену в городе Астане, кабельной линии от ПС "Новая" до РПК-88 на левом берегу города Астаны (для медицинского кластера), наружных электрических сетей от трансформаторной подстанции "РПК-88" до объекта НИИ скорой медицинской помощи на 240 коек со станцией скорой помощи в г. Астане";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"проектов и строительство" дополнить словами "кардиохирургического центра на 100 коек в городе Алмате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"Прямом результате" пункта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"травматологии и ортопедии в городе Астане" дополнить словами ", НИИ скорой медицинской помощи на 240 коек со станцией скорой помощи в городе Астане, республиканского научного центра нейрохирургии на 160 коек в городе Астане, диагностического центра на 500 посещений в смену в городе Астане, кабельной линии от ПС "Новая" до РПК-88 на левом берегу города Астаны (для медицинского кластера), наружных электрических сетей от трансформаторной подстанции "РПК-88" до объекта НИИ скорой медицинской помощи на 240 коек со станцией скорой помощи в городе Астане";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279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Стоимость: 1 407 890 тысяч тенге (один миллиард четыреста семь миллионов восемьсот девяносто тысяч тенге).";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после слов "по городу Астане;" дополнить словами "разработка, проведение испытаний и внедрение в пилотную эксплуатацию Системы управления финансами Единой информационной системы здравоохранения,";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6. "План мероприятий по реализации бюджетной программы", строки, порядковый номер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"серверного оборудования" заменить словами "серверных помещений";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"Разработка, проведение испытаний и внедрение в пилотную эксплуатацию Системы управления финансами Единой информационной системы здравоохранения Республики Казахстан. Завершение мероприятий запланированных на 2007 год по монтажу серверных помещений и локальных вычислительных сетей для организаций здравоохранения города Астаны.";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"Финансово-экономическом результате" пункта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"4,23" заменить цифрами "11,82";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"120,00" заменить цифрами "101,07";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"21,71" заменить цифрами "24,29";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"13,74" заменить цифрами "27,54";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"13,17" заменить цифрами "14,72";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"13,34" заменить цифрами "15,91";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"8,24" заменить цифрами "19,15";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289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Стоимость: 18 500 тысяч тенге (восемнадцать миллионов пятьсот тысяч тенге).";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5. "Задачи бюджетной программы"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Задачи бюджетной программы: испытание, внедрение в опытную эксплуатацию, актуализация контента и развитие информационно-познавательного веб-портала здравоохранения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таблицы пункта 6. "План мероприятий по реализации бюджетной программы"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"Испытание, внедрение в опытную эксплуатацию и актуализация контента информационно-познавательного веб-портала здравоохранения Республики Казахстан. Развитие функционала информационно-познавательного веб-портала здравоохранения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Агентству Республики Казахстан по информатизации и связи: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377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Стоимость: 2 260 789 тысяч тенге (два миллиарда двести шестьдесят миллионов семьсот восемьдесят девять тысяч тенге).";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6. "План мероприятий по реализации бюджетной программы", строки, порядковый номер 2, дополнить пунктом 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Закуп услуг по развитию и внедрению ГБД "Регистр недвижимости";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словами следующего содержания "Формирование централизованной базы данных о недвижимом имуществе и правах на него.";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378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Стоимость: 898 340 тысяч тенге (восемьсот девяносто восемь миллионов триста сорок тысяч тенге).";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Агентству Республики Казахстан по делам государственной службы: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391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Стоимость: 1 753 785 тысяч тенге (один миллиард семьсот пятьдесят три миллиона семьсот восемьдесят пять тысяч тенге).";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Республиканской гвардии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405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Стоимость: 451 153 тысячи тенге (четыреста пятьдесят один миллион сто пятьдесят три тысячи тенге).";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Управлению делами Президента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418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Стоимость: 15 286 071 тысяча тенге (пятнадцать миллиардов двести восемьдесят шесть миллионов семьдесят одна тысяча тенге).";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6. "План мероприятий по реализации бюджетной программы", строки, порядковый номер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3), 4) и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стоянки авиационной техники и технического здания авиакомпании "Беркут" (проектирование);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авиационного ангара и стоянки авиационной техники авиакомпании "Беркут" в международном аэропорту города Астана (проектирование);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100 квартирного жилого дома (проектирование);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диагностического центра с многопрофильной клиникой на левом берегу реки Есил в районе улиц N 31 и N 35 в городе Астане (проектирование)";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слово "реконструкция" заменить словами "проектирование, реконструкция";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слово "строительство" заменить словами "проектирование и строительство";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"строительство"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"Акмолинской области" дополнить словом "(проектирование)";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11), 12), 13), 14) и 15)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крытого стадиона на 30 000 зрительских мест (заключение республиканского государственного предприятия "Госэкспертиза" N 2-696/05 от 3 марта 2005 года);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Визит-центра на территории музея природы по улице Кенесары в поселке Бурабай Щучинского района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Дом Министерств в новом центре города Астана. Дизельная подстанция;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Дом Министерств в Новом административном центре города Астаны. Переход между зданиями Дома Правительства Республики Казахстан и Домом Министерств;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реконструкция русла реки Есил на территории Резиденции Президента Республики Казахстан "КызылЖар" в городе Астане (проектирование).";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"Прямой результат" пункта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"Прямой результат: завершение строительства крытого гаража на 400 легковых автомобилей с вспомогательными помещениями на левом берегу реки Ишим; стоянки авиационной техники и технического здания авиакомпании "Беркут"; крытого стадиона на 30 000 зрительных мест; проектирование и строительство авиационного ангара и стоянки авиационной техники авиакомпании "Беркут" в международном аэропорту города Астаны; детского сада на 240 мест в жилом комплексе "Караоткел" в городе Астана; сельскохозяйственного кластера по производству, переработке и реализации продукции животноводства на территории села Красноярка Целиноградского района Акмолинской области; Визит-центра на территории музея природы по улице Кенесары в поселке Бурабай Щучинского района Акмолинской области; Дизельной подстанции Дома министерств в новом центре города Астаны; проектирование и строительство диагностического центра с многопрофильной клиникой на левом берегу реки Есил в районе улиц N 31 и N 35 в городе Астане; 100 кв. жилого дома; реконструкция и расширение санатория "Алматы" в городе Алматы; проектирование, реконструкция и расширение санатория "Казахстан" в городе Ессентуки (Россия); разработка проектно-сметной документации проекта "Очистка водоемов (озер Щучье, Боровое, Карасу) Щучинско-Боровской курортной зоны";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423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Стоимость: 3 317 942 тысячи тенге (три миллиарда триста семнадцать миллионов девятьсот сорок две тысячи тенге).";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6. "План мероприятий по реализации бюджетной программы" после слов "строительство объектов ГНПП "Бурабай" дополнить подпунктами 1), 2), 3), 4), 5) и 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": 1) освещение прогулочной дорожки на прибрежной зоне озера Боровое; 2) расширение питомника лесных культур с устройством оросительной системы; 3) строительство дома охотника; 4) строительство мараловодческого хозяйства; 5) реконструкция поляны Аблайхана; 6) строительство центральной конторы ГНПП "Бурабай" и наружных инженерных сетей;".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10.06.2008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