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8893" w14:textId="ae68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постановления Правительства Республики Казахстан от 20 марта 2007 года N 225 и 6 ноября 2007 года N 1039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2008 года N 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 и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26.02.2009 № 220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6 ноября 2007 года N 1039 "Об утверждении Плана первоочередных действий по обеспечению стабильности социально-экономического развития Республики Казахстан" (САПП Республики Казахстан, 2007 г., N 42, ст. 489):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Плане первоочередных действий по обеспечению стабильности социально-экономического развития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"Механизмы достижения цели и реализации поставленных задач":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 3 "Обеспечение стабильности на ипотечном рынке страны, защиты прав дольщиков и завершение объектов строительства":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2 этапе: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год: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"При этом в целях обеспечения стабильности на ипотечном рынке страны местными исполнительными органами будут использованы два механизма урегулирования ситуации." слова "два механизма" заменить словами "следующие механизмы";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"Механизм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механизм применяется в целях достижения сбалансированности рынка жилья путем сокращения предложения и увеличения спроса. Он включает в себя следующие действия: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приобретение акимом города Астаны квартир у застройщиков на объектах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приобретение национальными холдингами, национальной управляющей компанией и их дочерними организациями квартир в строящихся домах для дальнейшего распределения среди сотрудников.";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Плане мероприятий по реализации Плана первоочередных действий по обеспечению стабильности социально-экономического развития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573"/>
        <w:gridCol w:w="2653"/>
        <w:gridCol w:w="1473"/>
        <w:gridCol w:w="1673"/>
        <w:gridCol w:w="1433"/>
        <w:gridCol w:w="1753"/>
      </w:tblGrid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рынке жилья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